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22c7" w14:textId="9dd2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наградаларымен наградтау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26 қыркүйектегі № 1022 Жарлығы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Аса үздік жетістіктері және Қазақстан Республикасына сіңірген айрықша еңбегі үшін наградталсын: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 дәрежелі "Барыс" орденімен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Анарбек Оңғарұлы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 ресурстары-Маркетинг" ЖШС директоры, Түркістан облысы;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IІІ дәрежелі "Барыс" орденімен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Әзіретбергенұлы Жарылқасын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ардагері, Түркістан облысы;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"Парасат" орденімен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Әріпбай Қойшыбай Көлбайұлы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ардагері, Түркістан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Имажанов Нұрғали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министрлігі "Қазқайтажаңарту" РМК Түркістан филиалының сәулетшісі;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"Ерен еңбегі үшін" медалімен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Лимаренко Марина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"Южный Казахстан" облыстық қоғамдық-саяси газеті редакциясы" ЖШС директоры – бас редакторы;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"Шапағат" медалімен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Арынов Пернебай Сапарбайұлы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"Қызыл-Әскер" жалпы орта мектебі" КММ мұғалімі, Түркістан облысының Сауран ауданы.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