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fdaa" w14:textId="226f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Анталия қаласындағы (Түркия Республикасы) консулдығын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28 қыркүйектегі № 1025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Анталия қаласындағы (Түркия Республикасы) консулдығы қайта құру жолымен Қазақстан Республикасының Анталия қаласындағы (Түркия Республикасы) бас консулдығы болып қайта ұйымдастырылсын.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