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05aa" w14:textId="0d50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29 қыркүйектегі № 1027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Елеулі жетістіктері және Қазақстан Республикасына сіңірген айрықша еңбегі үшін наградталсын: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"Парасат" орденімен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Имаханов Бекен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театр" КМҚК артисі, Семей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Мұқатаев Амантай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ардагері, Абай облысының Абай ауданы;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"Құрмет" орденімен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Пономарева Светлана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цемент зауыты" ӨК" ЖШС кран машинисі;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"Ерен еңбегі үшін" медалімен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Михаил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Агро" ШҚ суару машиналарының операторы, Семей қаласының Приречный ауылдық округі;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"Шапағат" медалімен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Нұрғалиева Гүлназ Құдайбергенқызы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жолдары" ЖШС директоры, Абай облысының Көкпекті ауданы.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