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f26b" w14:textId="2eff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әскери және арнаулы атақтар, сыныптық шендер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22 қазандағы № 1057 Жарлығы</w:t>
      </w:r>
    </w:p>
    <w:p>
      <w:pPr>
        <w:spacing w:after="0"/>
        <w:ind w:left="0"/>
        <w:jc w:val="both"/>
      </w:pPr>
      <w:bookmarkStart w:name="z71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7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полиция генерал-</w:t>
      </w:r>
      <w:r>
        <w:rPr>
          <w:rFonts w:ascii="Times New Roman"/>
          <w:b/>
          <w:i w:val="false"/>
          <w:color w:val="000000"/>
          <w:sz w:val="28"/>
        </w:rPr>
        <w:t>полковнигі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арнаулы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атағы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Ахметжанов Марат Мұратұлына;</w:t>
      </w:r>
    </w:p>
    <w:bookmarkStart w:name="z7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генерал-лейтенант </w:t>
      </w:r>
      <w:r>
        <w:rPr>
          <w:rFonts w:ascii="Times New Roman"/>
          <w:b/>
          <w:i w:val="false"/>
          <w:color w:val="000000"/>
          <w:sz w:val="28"/>
        </w:rPr>
        <w:t>әскери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атағы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Таласов Мұхамеджан Қадіржанұлына;</w:t>
      </w:r>
    </w:p>
    <w:bookmarkStart w:name="z7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сыбайлас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жемқорлыққа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қызметтің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генерал-лейтенанты </w:t>
      </w:r>
      <w:r>
        <w:rPr>
          <w:rFonts w:ascii="Times New Roman"/>
          <w:b/>
          <w:i w:val="false"/>
          <w:color w:val="000000"/>
          <w:sz w:val="28"/>
        </w:rPr>
        <w:t>арнаулы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атағы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Бектенов Олжас Абайұлына;</w:t>
      </w:r>
    </w:p>
    <w:bookmarkStart w:name="z7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полиция генерал-лейтенанты </w:t>
      </w:r>
      <w:r>
        <w:rPr>
          <w:rFonts w:ascii="Times New Roman"/>
          <w:b/>
          <w:i w:val="false"/>
          <w:color w:val="000000"/>
          <w:sz w:val="28"/>
        </w:rPr>
        <w:t>арнаулы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атағы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Сөнтаев Қайрат Имятұлына;</w:t>
      </w:r>
    </w:p>
    <w:bookmarkStart w:name="z7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генерал-майор </w:t>
      </w:r>
      <w:r>
        <w:rPr>
          <w:rFonts w:ascii="Times New Roman"/>
          <w:b/>
          <w:i w:val="false"/>
          <w:color w:val="000000"/>
          <w:sz w:val="28"/>
        </w:rPr>
        <w:t>әскери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атағы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Базарбаев Қуанар Бекенұлына,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Қабақов Нұртас Дәулетұлына;</w:t>
      </w:r>
    </w:p>
    <w:bookmarkStart w:name="z7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ұлттық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қауіпсізді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/>
          <w:i w:val="false"/>
          <w:color w:val="000000"/>
          <w:sz w:val="28"/>
        </w:rPr>
        <w:t xml:space="preserve"> генерал-майоры </w:t>
      </w:r>
      <w:r>
        <w:rPr>
          <w:rFonts w:ascii="Times New Roman"/>
          <w:b/>
          <w:i w:val="false"/>
          <w:color w:val="000000"/>
          <w:sz w:val="28"/>
        </w:rPr>
        <w:t>арнаулы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атағы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Алтынбаев Әли Сапарғалиұлына,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Құнанбаев Берік Садықұлына;</w:t>
      </w:r>
    </w:p>
    <w:bookmarkStart w:name="z7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күзет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қызметінің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генерал-майоры </w:t>
      </w:r>
      <w:r>
        <w:rPr>
          <w:rFonts w:ascii="Times New Roman"/>
          <w:b/>
          <w:i w:val="false"/>
          <w:color w:val="000000"/>
          <w:sz w:val="28"/>
        </w:rPr>
        <w:t>арнаулы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атағы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Омарбеков Айтқұрман Жоламанұлына;</w:t>
      </w:r>
    </w:p>
    <w:bookmarkStart w:name="z7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сыбайлас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жемқорлыққа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қызметтің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генерал-майоры </w:t>
      </w:r>
      <w:r>
        <w:rPr>
          <w:rFonts w:ascii="Times New Roman"/>
          <w:b/>
          <w:i w:val="false"/>
          <w:color w:val="000000"/>
          <w:sz w:val="28"/>
        </w:rPr>
        <w:t>арнаулы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атағы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Сүлейменов Қанат Тұрсымбайұлына;</w:t>
      </w:r>
    </w:p>
    <w:bookmarkStart w:name="z7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экономикалық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тергеп-тексеру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қызметінің</w:t>
      </w:r>
      <w:r>
        <w:rPr>
          <w:rFonts w:ascii="Times New Roman"/>
          <w:b/>
          <w:i w:val="false"/>
          <w:color w:val="000000"/>
          <w:sz w:val="28"/>
        </w:rPr>
        <w:t xml:space="preserve"> генерал-майоры </w:t>
      </w:r>
      <w:r>
        <w:rPr>
          <w:rFonts w:ascii="Times New Roman"/>
          <w:b/>
          <w:i w:val="false"/>
          <w:color w:val="000000"/>
          <w:sz w:val="28"/>
        </w:rPr>
        <w:t>арнаулы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атағы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Бижанов Қайрат Жақиянұлына;</w:t>
      </w:r>
    </w:p>
    <w:bookmarkStart w:name="z7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полиция генерал-майоры </w:t>
      </w:r>
      <w:r>
        <w:rPr>
          <w:rFonts w:ascii="Times New Roman"/>
          <w:b/>
          <w:i w:val="false"/>
          <w:color w:val="000000"/>
          <w:sz w:val="28"/>
        </w:rPr>
        <w:t>арнаулы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атағы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Скляр Василий Васильевичке;</w:t>
      </w:r>
    </w:p>
    <w:bookmarkStart w:name="z7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азаматтық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қорғау</w:t>
      </w:r>
      <w:r>
        <w:rPr>
          <w:rFonts w:ascii="Times New Roman"/>
          <w:b/>
          <w:i w:val="false"/>
          <w:color w:val="000000"/>
          <w:sz w:val="28"/>
        </w:rPr>
        <w:t xml:space="preserve"> генерал-майоры </w:t>
      </w:r>
      <w:r>
        <w:rPr>
          <w:rFonts w:ascii="Times New Roman"/>
          <w:b/>
          <w:i w:val="false"/>
          <w:color w:val="000000"/>
          <w:sz w:val="28"/>
        </w:rPr>
        <w:t>арнаулы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атағы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Дербісов Нұрболат Бекболатұлына;</w:t>
      </w:r>
    </w:p>
    <w:bookmarkStart w:name="z7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3-сыныпты 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әділет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кеңесшісі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сыныптық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шені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Майлыбаев Айдос Серікханұлына,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Нұрлыбай Сәбитке берілсін.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