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74815" w14:textId="23748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мемлекеттік наградаларымен наградтау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5 қарашадағы № 1064 Жарлығы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ЕТЕМІН:</w:t>
      </w:r>
    </w:p>
    <w:bookmarkStart w:name="z71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Елеулі жетістіктері және Қазақстан Республикасына сіңірген айрықша еңбегі үшін наградталсын: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"Парасат" орденімен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Ерғалиев Күзембай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ардагері, Ақтау қаласы;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"Құрмет" орденімен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Рябова Людмила Николаевна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"Мамандандырылған IT-лицей" КММ мұғалімі, Ақтау қаласы;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 дәрежелі "Еңбек Даңқы" орденімен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Дүйсембаева Жанымгүл Мұрсалқызы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"Қарақия орталық аудандық ауруханасы" МКК Сенек дәрігерлік амбулаториясының мейіргері, Маңғыстау облысы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Қияқбаев Сейидали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"Өзен жылу" МКК жөндеушісі, Маңғыстау облысының Жанаөзен қаласы;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"Ерен еңбегі үшін" медалімен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Қаракесекова Феруза Бисенбайқызы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"Акжол+К" ЖШС шебері, Маңғыстау облысының Мұнайлы ауданы</w:t>
            </w:r>
          </w:p>
        </w:tc>
      </w:tr>
    </w:tbl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