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04e0" w14:textId="dc80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2023 жылғы 7 қаңтардағы № 95 Жарлығы.</w:t>
      </w:r>
    </w:p>
    <w:p>
      <w:pPr>
        <w:spacing w:after="0"/>
        <w:ind w:left="0"/>
        <w:jc w:val="both"/>
      </w:pPr>
      <w:bookmarkStart w:name="z4" w:id="0"/>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 xml:space="preserve">ҚАУЛЫ </w:t>
      </w:r>
      <w:r>
        <w:rPr>
          <w:rFonts w:ascii="Times New Roman"/>
          <w:b w:val="false"/>
          <w:i w:val="false"/>
          <w:color w:val="000000"/>
          <w:sz w:val="28"/>
        </w:rPr>
        <w:t>ЕТЕМІН:</w:t>
      </w:r>
    </w:p>
    <w:bookmarkEnd w:id="0"/>
    <w:bookmarkStart w:name="z1" w:id="1"/>
    <w:p>
      <w:pPr>
        <w:spacing w:after="0"/>
        <w:ind w:left="0"/>
        <w:jc w:val="both"/>
      </w:pPr>
      <w:r>
        <w:rPr>
          <w:rFonts w:ascii="Times New Roman"/>
          <w:b w:val="false"/>
          <w:i w:val="false"/>
          <w:color w:val="000000"/>
          <w:sz w:val="28"/>
        </w:rPr>
        <w:t xml:space="preserve">
      1. Қоса беріліп отырған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2" w:id="2"/>
    <w:p>
      <w:pPr>
        <w:spacing w:after="0"/>
        <w:ind w:left="0"/>
        <w:jc w:val="both"/>
      </w:pPr>
      <w:r>
        <w:rPr>
          <w:rFonts w:ascii="Times New Roman"/>
          <w:b w:val="false"/>
          <w:i w:val="false"/>
          <w:color w:val="000000"/>
          <w:sz w:val="28"/>
        </w:rPr>
        <w:t xml:space="preserve">
      2. Қазақстан Республикасы Премьер-Министрінің орынбасары - Сауда және интеграция министрі Серік Мақашұлы Жұманғаринге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w:t>
      </w:r>
      <w:r>
        <w:rPr>
          <w:rFonts w:ascii="Times New Roman"/>
          <w:b w:val="false"/>
          <w:i w:val="false"/>
          <w:color w:val="000000"/>
          <w:sz w:val="28"/>
        </w:rPr>
        <w:t>хаттамаға</w:t>
      </w:r>
      <w:r>
        <w:rPr>
          <w:rFonts w:ascii="Times New Roman"/>
          <w:b w:val="false"/>
          <w:i w:val="false"/>
          <w:color w:val="000000"/>
          <w:sz w:val="28"/>
        </w:rPr>
        <w:t xml:space="preserve">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3"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7 қаңтардағы</w:t>
            </w:r>
            <w:r>
              <w:br/>
            </w:r>
            <w:r>
              <w:rPr>
                <w:rFonts w:ascii="Times New Roman"/>
                <w:b w:val="false"/>
                <w:i w:val="false"/>
                <w:color w:val="000000"/>
                <w:sz w:val="20"/>
              </w:rPr>
              <w:t>№ 95 Жарлығымен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w:t>
      </w:r>
    </w:p>
    <w:bookmarkEnd w:id="4"/>
    <w:bookmarkStart w:name="z8" w:id="5"/>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5"/>
    <w:bookmarkStart w:name="z9" w:id="6"/>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bookmarkEnd w:id="6"/>
    <w:bookmarkStart w:name="z10" w:id="7"/>
    <w:p>
      <w:pPr>
        <w:spacing w:after="0"/>
        <w:ind w:left="0"/>
        <w:jc w:val="both"/>
      </w:pPr>
      <w:r>
        <w:rPr>
          <w:rFonts w:ascii="Times New Roman"/>
          <w:b w:val="false"/>
          <w:i w:val="false"/>
          <w:color w:val="000000"/>
          <w:sz w:val="28"/>
        </w:rPr>
        <w:t>
      төмендегілер туралы келісті:</w:t>
      </w:r>
    </w:p>
    <w:bookmarkEnd w:id="7"/>
    <w:bookmarkStart w:name="z11" w:id="8"/>
    <w:p>
      <w:pPr>
        <w:spacing w:after="0"/>
        <w:ind w:left="0"/>
        <w:jc w:val="left"/>
      </w:pPr>
      <w:r>
        <w:rPr>
          <w:rFonts w:ascii="Times New Roman"/>
          <w:b/>
          <w:i w:val="false"/>
          <w:color w:val="000000"/>
        </w:rPr>
        <w:t xml:space="preserve"> 1-бап</w:t>
      </w:r>
    </w:p>
    <w:bookmarkEnd w:id="8"/>
    <w:bookmarkStart w:name="z12" w:id="9"/>
    <w:p>
      <w:pPr>
        <w:spacing w:after="0"/>
        <w:ind w:left="0"/>
        <w:jc w:val="both"/>
      </w:pPr>
      <w:r>
        <w:rPr>
          <w:rFonts w:ascii="Times New Roman"/>
          <w:b w:val="false"/>
          <w:i w:val="false"/>
          <w:color w:val="000000"/>
          <w:sz w:val="28"/>
        </w:rPr>
        <w:t xml:space="preserve">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келісімнің </w:t>
      </w:r>
      <w:r>
        <w:rPr>
          <w:rFonts w:ascii="Times New Roman"/>
          <w:b w:val="false"/>
          <w:i w:val="false"/>
          <w:color w:val="000000"/>
          <w:sz w:val="28"/>
        </w:rPr>
        <w:t>11-бабы</w:t>
      </w:r>
      <w:r>
        <w:rPr>
          <w:rFonts w:ascii="Times New Roman"/>
          <w:b w:val="false"/>
          <w:i w:val="false"/>
          <w:color w:val="000000"/>
          <w:sz w:val="28"/>
        </w:rPr>
        <w:t xml:space="preserve"> бірінші абзацының мәтіні бойынша "2022 жылғы" деген сөздер "2025 жылғы" деген сөздермен ауыстырылсын.</w:t>
      </w:r>
    </w:p>
    <w:bookmarkEnd w:id="9"/>
    <w:bookmarkStart w:name="z13" w:id="10"/>
    <w:p>
      <w:pPr>
        <w:spacing w:after="0"/>
        <w:ind w:left="0"/>
        <w:jc w:val="left"/>
      </w:pPr>
      <w:r>
        <w:rPr>
          <w:rFonts w:ascii="Times New Roman"/>
          <w:b/>
          <w:i w:val="false"/>
          <w:color w:val="000000"/>
        </w:rPr>
        <w:t xml:space="preserve"> 2-бап</w:t>
      </w:r>
    </w:p>
    <w:bookmarkEnd w:id="10"/>
    <w:bookmarkStart w:name="z14" w:id="11"/>
    <w:p>
      <w:pPr>
        <w:spacing w:after="0"/>
        <w:ind w:left="0"/>
        <w:jc w:val="both"/>
      </w:pPr>
      <w:r>
        <w:rPr>
          <w:rFonts w:ascii="Times New Roman"/>
          <w:b w:val="false"/>
          <w:i w:val="false"/>
          <w:color w:val="000000"/>
          <w:sz w:val="28"/>
        </w:rPr>
        <w:t>
      Осы Хаттама қол қойылған күнінен бастап уақытша қолданылады. Заңнамасында халықаралық шарттарды уақытша қолдану мүмкіндігі көзделмеген мүше мемлекет үшін осы Хаттама осындай мүше мемлекет осы Хаттаманың күшіне енуі үшін қажетті мемлекетішілік рәсімдерді орындаған күннен бастап қолданылады.</w:t>
      </w:r>
    </w:p>
    <w:bookmarkEnd w:id="11"/>
    <w:bookmarkStart w:name="z15" w:id="12"/>
    <w:p>
      <w:pPr>
        <w:spacing w:after="0"/>
        <w:ind w:left="0"/>
        <w:jc w:val="both"/>
      </w:pPr>
      <w:r>
        <w:rPr>
          <w:rFonts w:ascii="Times New Roman"/>
          <w:b w:val="false"/>
          <w:i w:val="false"/>
          <w:color w:val="000000"/>
          <w:sz w:val="28"/>
        </w:rPr>
        <w:t>
      Осы Хаттама мүше мемлекеттердің осы Хаттаманың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бастап күшіне енеді.</w:t>
      </w:r>
    </w:p>
    <w:bookmarkEnd w:id="12"/>
    <w:bookmarkStart w:name="z16" w:id="13"/>
    <w:p>
      <w:pPr>
        <w:spacing w:after="0"/>
        <w:ind w:left="0"/>
        <w:jc w:val="both"/>
      </w:pPr>
      <w:r>
        <w:rPr>
          <w:rFonts w:ascii="Times New Roman"/>
          <w:b w:val="false"/>
          <w:i w:val="false"/>
          <w:color w:val="000000"/>
          <w:sz w:val="28"/>
        </w:rPr>
        <w:t>
      2023 жылғы "____"________________________қаласында орыс тілінде бір төлнұсқа данада жасалды.</w:t>
      </w:r>
    </w:p>
    <w:bookmarkEnd w:id="13"/>
    <w:bookmarkStart w:name="z17" w:id="14"/>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