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b0b5" w14:textId="3f6b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Жетінші сайланған Қазақстан Республикасы Парламентінің Мәжілісін тарату және Қазақстан Республикасы Парламенті Мәжілісі депутаттарының кезектен тыс сайлауын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2023 жылғы 19 қаңтардағы № 104 Жарлығы.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44-бабының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"Қазақстан Республикасындағы сайлау туралы"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85-бабына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Жетінші сайланған Қазақстан Республикасы Парламентінің Мәжілісі таратылсын.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Парламенті Мәжілісі депутаттарының кезектен тыс сайлауы 2023 жылғы 19 наурызға тағайындалсын.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Орталық сайлау комиссиясы Қазақстан Республикасы Парламенті Мәжілісі депутаттарының кезектен тыс сайлауына дайындықты және оны өткізуді ұйымдастырсын.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Үкіметі, Астана, Алматы, Шымкент қалаларының және облыстардың әкімдері Қазақстан Республикасы Парламенті Мәжілісі депутаттарының кезектен тыс сайлауын ұйымдастырушылық, материалдық-техникалық және қаржылық қамтамасыз ету жөніндегі барлық қажетті шараларды кідіріссіз қабылдасын.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Жарлық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