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fb9ea" w14:textId="3efb9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мемлекеттік наградаларымен наградтау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2023 жылғы 24 ақпандағы № 131 Жарлығы.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 ЕТЕМІН: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Қызметтік борышын атқарудағы жанқиярлығы, сондай-ақ Түркия Республикасындағы және Сирия Араб Республикасындағы төтенше жағдайда көрсеткен ерлігі үшін наградталсын:</w:t>
      </w:r>
    </w:p>
    <w:bookmarkEnd w:id="0"/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ІI дәрежелі "Айбын" орденімен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Жоламанов Айдын Қарақоржынұлы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 Ақмола облысы Төтенше жағдайлар департаменті өрт сөндіру және авариялық-құтқару жұмыстары қызметі №1 мамандандырылған өрт сөндіру бөлімінің бастығы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Топанов Құрманғали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Сатыбайұлы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Ұланы 3656 әскери бөлімінің авиациялық жасағының кеме командирі;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"Құрмет" орденімен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Айтпаев Ардақ Мақсұтұлы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 Астана қаласы Төтенше жағдайлар департаменті өрт сөндіру және авариялық-құтқару жұмыстары қызметі басшысының орынбасары-құтқарушы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Сойко Руслан Анатольевич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 Қарағанды облысы Төтенше жағдайлар департаменті өрт сөндіру және авариялық-құтқару жұмыстары қызметінің бөлімше басшысы – құтқарушы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Цой Владимир Константинович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 Республикалық жедел-құтқару жасағының басшысы – құтқарушы;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"Ерлігі үшін" медалімен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Алдабекова Алмагүл Амангелдіқызы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 Апаттар медицинасы орталығы Қарағанды облысы бойынша филиалының дәрігері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Арифджанов Султан Бахтиярович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 Азаматтық қорғаныс және әскери бөлімдер комитетінің басқарма бастығы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Берлыбеков Ерік Берікұлы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 Республикалық жедел-құтқару жасағының бас құтқарушысы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Горбачев Виталий Евгеньевич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 Республикалық жедел-құтқару жасағының бөлімше басшысы-құтқарушы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 Дмитрий Анатольевич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 Республикалық жедел-құтқару жасағының бас құтқарушысы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Қозыбахов Жазылбай Қалдыбайұлы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 Апаттар медицинасы орталығы Алматы қаласы бойынша филиалының басшысы – дәрігер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Оразалин Қахарман Нұртасұлы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 Төтенше жағдайларды жою департаментінің бастығы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Сарсембаев Абдолла Валериевич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 Астана қаласы Төтенше жағдайлар департаменті өрт сөндіру және авариялық-құтқару жұмыстары қызметінің бөлімше басшысы – құтқарушы;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"Жауынгерлік ерлігі үшін" медалімен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Хабиболла Берікболсын Нұрболатұлы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Ұланы 3656 әскери бөлімінің литерлік авиациялық жасағының кеме командирі;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"Ерен еңбегі үшін" медалімен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Гудеев Николай Николаевич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"Бүркіт" мемлекеттік авиакомпаниясының ұшу қызметінің Ил-76 ұшағының штурманы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Оспанқұлов Нұржан Әбдібақиұлы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"Бүркіт" мемлекеттік авиакомпаниясының ұшу қызметінің Ил-76 ұшағының штурман-нұсқаушысы;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Құрмет грамотасымен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Қаппасов Наурыз Мерекеұлы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министрлігі Ақмола облысы Төтенше жағдайлар департаменті өрт сөндіру және авариялық-құтқару жұмыстары қызметінің бөлімше басшысы – құтқарушы.</w:t>
            </w:r>
          </w:p>
        </w:tc>
      </w:tr>
    </w:tbl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