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016a" w14:textId="93e0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27 ақпандағы № 132 Жарлығы.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5, 7-тармақтарына, 34-бабы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сотына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Смағұлов Айдар Әскербекұлы Солтүстік Қазақстан облыстық сотының азаматтық істер жөніндегі сот алқасының төрағасы қызметінен босатыла отырып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Бәкішев Асан Болатұлы Астана қаласы Алматы аудандық сотының төрағасы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№ 2 сотына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Есжанов Сабыржан Рысбекұлы осы облыстың Жаңақала аудандық сотының төрағасы қызметінен босатыла отырып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сотының төрағасы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Мерғалиев Асламбек Амангелдіұлы басқа қызметке сайлануына байланысты;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сотының қылмыстық істер жөніндегі сот алқасының төрағасы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Елемесов Қайырбек Құсайынұлы өкілеттік мерзімінің өтуіне байланысты, осы соттың судьясы етіп қалдыра отырып;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қалалық сотының судьясы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Жанна Михайловна өз тілегі бойынша;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облыстық сотының судьясы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Жұмақсанов Елдос Шағанұлы 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облыстық сотының судьясы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Бақтығұлов Маханбет Сапарұлы 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облыстық сотының судьясы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Нұржігітов Нұрбақыт Тұртайұлы 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судьясы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Рыскүл Қазиқызы 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Лукьянов Александр Иванович 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аудандық сотының судьясы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Исабекова Раушан Қайырқызы басқа жұмысқа ауысуына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аудандық сотының судьясы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Серікбаев Еркін Тәжіханұлы өз тілегі бойынша;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аудандық сотының төрағасы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Көшікбаев Мәди Жаубасарұлы өкілеттік мерзімінің өтуіне байланысты, осы соттың судьясы етіп қалдыра отырып;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қалалық сотының төрағасы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Күреңбеков Олжас Қуатұлы өкілеттік мерзімінің өтуіне байланысты, осы соттың судьясы етіп қалдыра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аудандық сотының судьясы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Құспанов Әділ Ишахатұлы 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аудандық сотының төрағасы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Тілеубеков Ерғазы Өтенұлы өкілеттік мерзімінің өтуіне байланысты, осы соттың судьясы етіп қалдыра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Октябрь ауданы № 3 аудандық сотының төрағасы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Шегенов Ерлан Морякұлы өкілеттік мерзімінің өтуіне байланысты, осы соттың судьясы етіп қалдыра отырып;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қалалық сотының судьясы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Гавриченкова Татьяна Викторовна 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аудандық сотының судьясы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Марат Сисенбайұлы 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сотының төрағасы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 Анна Николаевна өкілеттік мерзімінің өтуіне байланысты, осы соттың судьясы етіп қалдыра отырып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