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1ae5" w14:textId="ea21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7 наурызрдағы № 138 Жарлығы.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Қызметтік борышын атқаруда көрсеткен батылдығы мен жанқиярлығы үшін наградталсын: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ІI дəрежелі "Айбын" орденімен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Əріпжанов Арман Талғатұлы – Ішкі істер министрлігінің Шымкент қаласы полиция департаменті "Тұран" ауданының полиция басқармасының жедел уəкілі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Қоңысов Бекен Кеңесұлы – Ішкі істер министрлігінің Жамбыл облысы полиция департаменті Сарысу ауданы полиция бөлімінің жедел уəкілі.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