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92d6" w14:textId="237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туралы" Қазақстан Республикасы Президентінің 2019 жылғы 11 қарашадағы № 203 Жарлығына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28 наурыздағы № 157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одан әрі жетілдіру туралы" Қазақстан Республикасы Президентінің 2019 жылғы 11 қарашадағы № 203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Жарлықтың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Агенттіктің жалпы штат саны 595 бірлік болып бекітілсін.";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Қаржы нарығын реттеу және дамыту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5-2-жолмен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Ақпараттық және киберқауіпсіздік департаменті";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 алып тасталсын.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