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27db8" w14:textId="2927d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актілеріне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2023 жылғы 13 сәуірдегі № 195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bookmarkStart w:name="z2" w:id="0"/>
    <w:p>
      <w:pPr>
        <w:spacing w:after="0"/>
        <w:ind w:left="0"/>
        <w:jc w:val="both"/>
      </w:pPr>
      <w:r>
        <w:rPr>
          <w:rFonts w:ascii="Times New Roman"/>
          <w:b w:val="false"/>
          <w:i w:val="false"/>
          <w:color w:val="000000"/>
          <w:sz w:val="28"/>
        </w:rPr>
        <w:t>
      ҚАУЛЫ ЕТЕМІН</w:t>
      </w:r>
      <w:r>
        <w:rPr>
          <w:rFonts w:ascii="Times New Roman"/>
          <w:b/>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кейбір актілеріне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13 сәуірдегі</w:t>
            </w:r>
            <w:r>
              <w:br/>
            </w:r>
            <w:r>
              <w:rPr>
                <w:rFonts w:ascii="Times New Roman"/>
                <w:b w:val="false"/>
                <w:i w:val="false"/>
                <w:color w:val="000000"/>
                <w:sz w:val="20"/>
              </w:rPr>
              <w:t>№ 195 Жарлығымен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Қазақстан Республикасы Президентінің кейбір актілеріне енгізілетін өзгерістер мен толықтырулар</w:t>
      </w:r>
    </w:p>
    <w:bookmarkEnd w:id="3"/>
    <w:bookmarkStart w:name="z7" w:id="4"/>
    <w:p>
      <w:pPr>
        <w:spacing w:after="0"/>
        <w:ind w:left="0"/>
        <w:jc w:val="both"/>
      </w:pPr>
      <w:r>
        <w:rPr>
          <w:rFonts w:ascii="Times New Roman"/>
          <w:b w:val="false"/>
          <w:i w:val="false"/>
          <w:color w:val="000000"/>
          <w:sz w:val="28"/>
        </w:rPr>
        <w:t xml:space="preserve">
      1. "Қазақстан Республикасының Президенті жанындағы Қазақстанның стратегиялық зерттеулер институты" республикалық мемлекеттік мекемесі туралы ережені бекіту туралы" Қазақстан Республикасы Президентiнiң 1997 жылғы 13 тамыздағы № 3614 </w:t>
      </w:r>
      <w:r>
        <w:rPr>
          <w:rFonts w:ascii="Times New Roman"/>
          <w:b w:val="false"/>
          <w:i w:val="false"/>
          <w:color w:val="000000"/>
          <w:sz w:val="28"/>
        </w:rPr>
        <w:t>Жарлығында</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 жанындағы Қазақстанның стратегиялық зерттеулер институты" республикалық мемлекеттік мекемесі туралы </w:t>
      </w:r>
      <w:r>
        <w:rPr>
          <w:rFonts w:ascii="Times New Roman"/>
          <w:b w:val="false"/>
          <w:i w:val="false"/>
          <w:color w:val="000000"/>
          <w:sz w:val="28"/>
        </w:rPr>
        <w:t>ережеде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Институттың орналасқан жері: Қазақстан Республикасы, Астана қаласы, Бейбітшілік көшесі, 4.".</w:t>
      </w:r>
    </w:p>
    <w:bookmarkStart w:name="z10" w:id="6"/>
    <w:p>
      <w:pPr>
        <w:spacing w:after="0"/>
        <w:ind w:left="0"/>
        <w:jc w:val="both"/>
      </w:pPr>
      <w:r>
        <w:rPr>
          <w:rFonts w:ascii="Times New Roman"/>
          <w:b w:val="false"/>
          <w:i w:val="false"/>
          <w:color w:val="000000"/>
          <w:sz w:val="28"/>
        </w:rPr>
        <w:t xml:space="preserve">
      2. "Мемлекеттік органдардың мәліметтерді Қазақстан Республикасының мемлекеттік құпияларына жатқызу жөніндегі өкілеттіктер берілген лауазымды тұлғаларының тізбесін бекіту туралы" Қазақстан Республикасы Президентінің 2000 жылғы 13 сәуірдегі № 371 </w:t>
      </w:r>
      <w:r>
        <w:rPr>
          <w:rFonts w:ascii="Times New Roman"/>
          <w:b w:val="false"/>
          <w:i w:val="false"/>
          <w:color w:val="000000"/>
          <w:sz w:val="28"/>
        </w:rPr>
        <w:t>Жарлығында</w:t>
      </w:r>
      <w:r>
        <w:rPr>
          <w:rFonts w:ascii="Times New Roman"/>
          <w:b w:val="false"/>
          <w:i w:val="false"/>
          <w:color w:val="000000"/>
          <w:sz w:val="28"/>
        </w:rPr>
        <w:t>:</w:t>
      </w:r>
    </w:p>
    <w:bookmarkEnd w:id="6"/>
    <w:bookmarkStart w:name="z11" w:id="7"/>
    <w:p>
      <w:pPr>
        <w:spacing w:after="0"/>
        <w:ind w:left="0"/>
        <w:jc w:val="both"/>
      </w:pPr>
      <w:r>
        <w:rPr>
          <w:rFonts w:ascii="Times New Roman"/>
          <w:b w:val="false"/>
          <w:i w:val="false"/>
          <w:color w:val="000000"/>
          <w:sz w:val="28"/>
        </w:rPr>
        <w:t xml:space="preserve">
      жоғарыда аталған Жарлықпен бекітілген Мемлекеттік органдардың мәліметтерді Қазақстан Республикасының мемлекеттік құпияларына жатқызу жөніндегі өкілеттік берілген лауазымды тұлғаларының </w:t>
      </w:r>
      <w:r>
        <w:rPr>
          <w:rFonts w:ascii="Times New Roman"/>
          <w:b w:val="false"/>
          <w:i w:val="false"/>
          <w:color w:val="000000"/>
          <w:sz w:val="28"/>
        </w:rPr>
        <w:t>тізбесінде</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және төртінші бөліктері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Президенті Әкімшілігінің Басшысы мен Қазақстан Республикасының Үкіметі Аппаратының Басшысына "Мемлекеттік құпиялар туралы" Қазақстан Республикасы Заңының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14-баптарында</w:t>
      </w:r>
      <w:r>
        <w:rPr>
          <w:rFonts w:ascii="Times New Roman"/>
          <w:b w:val="false"/>
          <w:i w:val="false"/>
          <w:color w:val="000000"/>
          <w:sz w:val="28"/>
        </w:rPr>
        <w:t xml:space="preserve"> айқындалған барлық мәліметтерді Қазақстан Республикасының мемлекеттік құпияларына жатқызу жөнінде өкілеттік беріледі.</w:t>
      </w:r>
    </w:p>
    <w:bookmarkStart w:name="z13" w:id="8"/>
    <w:p>
      <w:pPr>
        <w:spacing w:after="0"/>
        <w:ind w:left="0"/>
        <w:jc w:val="both"/>
      </w:pPr>
      <w:r>
        <w:rPr>
          <w:rFonts w:ascii="Times New Roman"/>
          <w:b w:val="false"/>
          <w:i w:val="false"/>
          <w:color w:val="000000"/>
          <w:sz w:val="28"/>
        </w:rPr>
        <w:t>
      Қазақстан Республикасы Президентінің Әкімшілігі мен Қазақстан Республикасы Үкіметінің Аппараты Қазақстан Республикасының Ұлттық қауіпсіздік комитетімен келісуден кейін өздерінің құпияландыруға жататын мәліметтерінің ведомстволық тізбелерін бекітеді.";</w:t>
      </w:r>
    </w:p>
    <w:bookmarkEnd w:id="8"/>
    <w:bookmarkStart w:name="z14" w:id="9"/>
    <w:p>
      <w:pPr>
        <w:spacing w:after="0"/>
        <w:ind w:left="0"/>
        <w:jc w:val="both"/>
      </w:pPr>
      <w:r>
        <w:rPr>
          <w:rFonts w:ascii="Times New Roman"/>
          <w:b w:val="false"/>
          <w:i w:val="false"/>
          <w:color w:val="000000"/>
          <w:sz w:val="28"/>
        </w:rPr>
        <w:t>
      кестенің "1. Әскери саладағы мәліметтер" деген бөлімінің 1-бағанында:</w:t>
      </w:r>
    </w:p>
    <w:bookmarkEnd w:id="9"/>
    <w:bookmarkStart w:name="z15" w:id="10"/>
    <w:p>
      <w:pPr>
        <w:spacing w:after="0"/>
        <w:ind w:left="0"/>
        <w:jc w:val="both"/>
      </w:pPr>
      <w:r>
        <w:rPr>
          <w:rFonts w:ascii="Times New Roman"/>
          <w:b w:val="false"/>
          <w:i w:val="false"/>
          <w:color w:val="000000"/>
          <w:sz w:val="28"/>
        </w:rPr>
        <w:t>
      алтыншы, жетінші, сегізінші, тоғызыншы және оныншы абзацтар мынадай редакцияда жазылсын:</w:t>
      </w:r>
    </w:p>
    <w:bookmarkEnd w:id="10"/>
    <w:p>
      <w:pPr>
        <w:spacing w:after="0"/>
        <w:ind w:left="0"/>
        <w:jc w:val="both"/>
      </w:pPr>
      <w:r>
        <w:rPr>
          <w:rFonts w:ascii="Times New Roman"/>
          <w:b w:val="false"/>
          <w:i w:val="false"/>
          <w:color w:val="000000"/>
          <w:sz w:val="28"/>
        </w:rPr>
        <w:t>
      "Қорғаныс министрі, Ішкі істер министрі, Ұлттық экономика министрі, Ғылым және жоғары білім министрі, Ұлттық қауіпсіздік комитетінің Төрағасы, Мемлекеттік күзет қызметінің бастығы, Индустрия және инфрақұрылымдық даму министрі, Төтенше жағдайлар министрі</w:t>
      </w:r>
    </w:p>
    <w:p>
      <w:pPr>
        <w:spacing w:after="0"/>
        <w:ind w:left="0"/>
        <w:jc w:val="both"/>
      </w:pPr>
      <w:r>
        <w:rPr>
          <w:rFonts w:ascii="Times New Roman"/>
          <w:b w:val="false"/>
          <w:i w:val="false"/>
          <w:color w:val="000000"/>
          <w:sz w:val="28"/>
        </w:rPr>
        <w:t xml:space="preserve">
      Қорғаныс министрі, Ішкі істер министрі, Ғылым және жоғары білім министрі, Энергетика министрі, Индустрия және инфрақұрылымдық даму министрі, Ұлттық қауіпсіздік комитетінің Төрағасы, Мемлекеттік күзет қызметінің бастығы </w:t>
      </w:r>
    </w:p>
    <w:p>
      <w:pPr>
        <w:spacing w:after="0"/>
        <w:ind w:left="0"/>
        <w:jc w:val="both"/>
      </w:pPr>
      <w:r>
        <w:rPr>
          <w:rFonts w:ascii="Times New Roman"/>
          <w:b w:val="false"/>
          <w:i w:val="false"/>
          <w:color w:val="000000"/>
          <w:sz w:val="28"/>
        </w:rPr>
        <w:t>
      Қорғаныс министрі, Ұлттық экономика министрі, Ғылым және жоғары білім министрі, Индустрия және инфрақұрылымдық даму министрі, Денсаулық сақтау министрі</w:t>
      </w:r>
    </w:p>
    <w:p>
      <w:pPr>
        <w:spacing w:after="0"/>
        <w:ind w:left="0"/>
        <w:jc w:val="both"/>
      </w:pPr>
      <w:r>
        <w:rPr>
          <w:rFonts w:ascii="Times New Roman"/>
          <w:b w:val="false"/>
          <w:i w:val="false"/>
          <w:color w:val="000000"/>
          <w:sz w:val="28"/>
        </w:rPr>
        <w:t>
      Қорғаныс министрі, Энергетика министрі, Ғылым және жоғары білім министрі, Индустрия және инфрақұрылымдық даму министрі</w:t>
      </w:r>
    </w:p>
    <w:p>
      <w:pPr>
        <w:spacing w:after="0"/>
        <w:ind w:left="0"/>
        <w:jc w:val="both"/>
      </w:pPr>
      <w:r>
        <w:rPr>
          <w:rFonts w:ascii="Times New Roman"/>
          <w:b w:val="false"/>
          <w:i w:val="false"/>
          <w:color w:val="000000"/>
          <w:sz w:val="28"/>
        </w:rPr>
        <w:t>
      Қорғаныс министрі, Ғылым және жоғары білім министрі, Индустрия және инфрақұрылымдық даму министрі";</w:t>
      </w:r>
    </w:p>
    <w:bookmarkStart w:name="z16" w:id="11"/>
    <w:p>
      <w:pPr>
        <w:spacing w:after="0"/>
        <w:ind w:left="0"/>
        <w:jc w:val="both"/>
      </w:pPr>
      <w:r>
        <w:rPr>
          <w:rFonts w:ascii="Times New Roman"/>
          <w:b w:val="false"/>
          <w:i w:val="false"/>
          <w:color w:val="000000"/>
          <w:sz w:val="28"/>
        </w:rPr>
        <w:t>
      он екінші абзац мынадай редакцияда жазылсын:</w:t>
      </w:r>
    </w:p>
    <w:bookmarkEnd w:id="11"/>
    <w:p>
      <w:pPr>
        <w:spacing w:after="0"/>
        <w:ind w:left="0"/>
        <w:jc w:val="both"/>
      </w:pPr>
      <w:r>
        <w:rPr>
          <w:rFonts w:ascii="Times New Roman"/>
          <w:b w:val="false"/>
          <w:i w:val="false"/>
          <w:color w:val="000000"/>
          <w:sz w:val="28"/>
        </w:rPr>
        <w:t>
      "Қорғаныс министрі, Ішкі істер министрі, Цифрлық даму, инновациялар және аэроғарыш өнеркәсібі министрі, Индустрия және инфрақұрылымдық даму министрі, Ұлттық экономика министрі, Ғылым және жоғары білім министрі, Мемлекеттік күзет қызметінің бастығы, Энергетика министрі, Ақпарат және қоғамдық даму министрі, Төтенше жағдайлар министрі, Оқу-ағарту министрі";</w:t>
      </w:r>
    </w:p>
    <w:bookmarkStart w:name="z17" w:id="12"/>
    <w:p>
      <w:pPr>
        <w:spacing w:after="0"/>
        <w:ind w:left="0"/>
        <w:jc w:val="both"/>
      </w:pPr>
      <w:r>
        <w:rPr>
          <w:rFonts w:ascii="Times New Roman"/>
          <w:b w:val="false"/>
          <w:i w:val="false"/>
          <w:color w:val="000000"/>
          <w:sz w:val="28"/>
        </w:rPr>
        <w:t>
      он тоғызыншы және жиырмасыншы абзацтар мынадай редакцияда жазылсын:</w:t>
      </w:r>
    </w:p>
    <w:bookmarkEnd w:id="12"/>
    <w:p>
      <w:pPr>
        <w:spacing w:after="0"/>
        <w:ind w:left="0"/>
        <w:jc w:val="both"/>
      </w:pPr>
      <w:r>
        <w:rPr>
          <w:rFonts w:ascii="Times New Roman"/>
          <w:b w:val="false"/>
          <w:i w:val="false"/>
          <w:color w:val="000000"/>
          <w:sz w:val="28"/>
        </w:rPr>
        <w:t>
      "Қорғаныс министрі, Ішкі істер министрі, Ұлттық экономика министрі, Ғылым және жоғары білім министрі, Энергетика министрі, Цифрлық даму, инновациялар және аэроғарыш өнеркәсібі министрі, Ұлттық қауіпсіздік комитетінің Төрағасы, Мемлекеттік күзет қызметінің бастығы, Индустрия және инфрақұрылымдық даму министрі</w:t>
      </w:r>
    </w:p>
    <w:p>
      <w:pPr>
        <w:spacing w:after="0"/>
        <w:ind w:left="0"/>
        <w:jc w:val="both"/>
      </w:pPr>
      <w:r>
        <w:rPr>
          <w:rFonts w:ascii="Times New Roman"/>
          <w:b w:val="false"/>
          <w:i w:val="false"/>
          <w:color w:val="000000"/>
          <w:sz w:val="28"/>
        </w:rPr>
        <w:t>
      Қорғаныс министрі, Ішкі істер министрі, Ғылым және жоғары білім министрі, Ұлттық экономика министрі, Энергетика министрі, Ұлттық қауіпсіздік комитетінің Төрағасы, Мемлекеттік күзет қызметінің бастығы, Индустрия және инфрақұрылымдық даму министрі, Төтенше жағдайлар министрі";</w:t>
      </w:r>
    </w:p>
    <w:bookmarkStart w:name="z18" w:id="13"/>
    <w:p>
      <w:pPr>
        <w:spacing w:after="0"/>
        <w:ind w:left="0"/>
        <w:jc w:val="both"/>
      </w:pPr>
      <w:r>
        <w:rPr>
          <w:rFonts w:ascii="Times New Roman"/>
          <w:b w:val="false"/>
          <w:i w:val="false"/>
          <w:color w:val="000000"/>
          <w:sz w:val="28"/>
        </w:rPr>
        <w:t>
      кестенің "2. Экономика, білім, ғылым және техника саласындағы мәліметтер" деген бөлімінің 1-бағанында:</w:t>
      </w:r>
    </w:p>
    <w:bookmarkEnd w:id="13"/>
    <w:bookmarkStart w:name="z19" w:id="14"/>
    <w:p>
      <w:pPr>
        <w:spacing w:after="0"/>
        <w:ind w:left="0"/>
        <w:jc w:val="both"/>
      </w:pPr>
      <w:r>
        <w:rPr>
          <w:rFonts w:ascii="Times New Roman"/>
          <w:b w:val="false"/>
          <w:i w:val="false"/>
          <w:color w:val="000000"/>
          <w:sz w:val="28"/>
        </w:rPr>
        <w:t>
      бірінші, екінші, үшінші, төртінші, бесінші, алтыншы және жетінші абзацтар мынадай редакцияда жазылсын:</w:t>
      </w:r>
    </w:p>
    <w:bookmarkEnd w:id="14"/>
    <w:p>
      <w:pPr>
        <w:spacing w:after="0"/>
        <w:ind w:left="0"/>
        <w:jc w:val="both"/>
      </w:pPr>
      <w:r>
        <w:rPr>
          <w:rFonts w:ascii="Times New Roman"/>
          <w:b w:val="false"/>
          <w:i w:val="false"/>
          <w:color w:val="000000"/>
          <w:sz w:val="28"/>
        </w:rPr>
        <w:t>
      "Қорғаныс министрі, Ішкі істер министрі, Ұлттық экономика министрі, Индустрия және инфрақұрылымдық даму министрі, Ғылым және жоғары білім министрі, Ұлттық қауіпсіздік комитетінің Төрағасы, Мемлекеттік күзет қызметінің бастығы, Энергетика министрі, Экология және табиғи ресурстар министрі, Төтенше жағдайлар министрі, Стратегиялық жоспарлау және реформалар агенттігінің төрағасы</w:t>
      </w:r>
    </w:p>
    <w:bookmarkStart w:name="z20" w:id="15"/>
    <w:p>
      <w:pPr>
        <w:spacing w:after="0"/>
        <w:ind w:left="0"/>
        <w:jc w:val="both"/>
      </w:pPr>
      <w:r>
        <w:rPr>
          <w:rFonts w:ascii="Times New Roman"/>
          <w:b w:val="false"/>
          <w:i w:val="false"/>
          <w:color w:val="000000"/>
          <w:sz w:val="28"/>
        </w:rPr>
        <w:t>
      Қорғаныс министрі, Ішкі істер министрі, Ғылым және жоғары білім министрі, Индустрия және инфрақұрылымдық даму министрі, Ұлттық қауіпсіздік комитетінің Төрағасы, Мемлекеттік күзет қызметінің бастығы, Энергетика министрі, Стратегиялық жоспарлау және реформалар агенттігінің төрағасы</w:t>
      </w:r>
    </w:p>
    <w:bookmarkEnd w:id="15"/>
    <w:bookmarkStart w:name="z21" w:id="16"/>
    <w:p>
      <w:pPr>
        <w:spacing w:after="0"/>
        <w:ind w:left="0"/>
        <w:jc w:val="both"/>
      </w:pPr>
      <w:r>
        <w:rPr>
          <w:rFonts w:ascii="Times New Roman"/>
          <w:b w:val="false"/>
          <w:i w:val="false"/>
          <w:color w:val="000000"/>
          <w:sz w:val="28"/>
        </w:rPr>
        <w:t>
      Қорғаныс министрі, Ұлттық қауіпсіздік комитетінің Төрағасы, Ұлттық экономика министрі, Индустрия және инфрақұрылымдық даму министрі, Ғылым және жоғары білім министрі, Ішкі істер министрі, Цифрлық даму, инновациялар және аэроғарыш өнеркәсібі министрі, Мемлекеттік күзет қызметінің бастығы, Төтенше жағдайлар министрі, Стратегиялық жоспарлау және реформалар агенттігінің төрағасы</w:t>
      </w:r>
    </w:p>
    <w:bookmarkEnd w:id="16"/>
    <w:bookmarkStart w:name="z22" w:id="17"/>
    <w:p>
      <w:pPr>
        <w:spacing w:after="0"/>
        <w:ind w:left="0"/>
        <w:jc w:val="both"/>
      </w:pPr>
      <w:r>
        <w:rPr>
          <w:rFonts w:ascii="Times New Roman"/>
          <w:b w:val="false"/>
          <w:i w:val="false"/>
          <w:color w:val="000000"/>
          <w:sz w:val="28"/>
        </w:rPr>
        <w:t>
      Қорғаныс министрі, Ішкі істер министрі, Ұлттық экономика министрі, Еңбек және халықты әлеуметтік қорғау министрі, Ғылым және жоғары білім министрі, Ұлттық қауіпсіздік комитетінің Төрағасы, Мемлекеттік қызмет істері агенттігінің төрағасы, Сыбайлас жемқорлыққа қарсы іс-қимыл агенттігінің (Сыбайлас жемқорлыққа қарсы қызметтің) төрағасы, Мемлекеттік күзет қызметінің бастығы, Төтенше жағдайлар министрі, Қаржылық мониторинг агенттігінің төрағасы</w:t>
      </w:r>
    </w:p>
    <w:bookmarkEnd w:id="17"/>
    <w:bookmarkStart w:name="z23" w:id="18"/>
    <w:p>
      <w:pPr>
        <w:spacing w:after="0"/>
        <w:ind w:left="0"/>
        <w:jc w:val="both"/>
      </w:pPr>
      <w:r>
        <w:rPr>
          <w:rFonts w:ascii="Times New Roman"/>
          <w:b w:val="false"/>
          <w:i w:val="false"/>
          <w:color w:val="000000"/>
          <w:sz w:val="28"/>
        </w:rPr>
        <w:t>
      Қорғаныс министрі, Индустрия және инфрақұрылымдық даму министрі</w:t>
      </w:r>
    </w:p>
    <w:bookmarkEnd w:id="18"/>
    <w:bookmarkStart w:name="z24" w:id="19"/>
    <w:p>
      <w:pPr>
        <w:spacing w:after="0"/>
        <w:ind w:left="0"/>
        <w:jc w:val="both"/>
      </w:pPr>
      <w:r>
        <w:rPr>
          <w:rFonts w:ascii="Times New Roman"/>
          <w:b w:val="false"/>
          <w:i w:val="false"/>
          <w:color w:val="000000"/>
          <w:sz w:val="28"/>
        </w:rPr>
        <w:t>
      Қорғаныс министрі, Ішкі істер министрі, Ғылым және жоғары білім министрі, Ұлттық экономика министрі, Ұлттық қауіпсіздік комитетінің Төрағасы, Мемлекеттік күзет қызметінің бастығы, Индустрия және инфрақұрылымдық даму министрі, Төтенше жағдайлар министрі</w:t>
      </w:r>
    </w:p>
    <w:bookmarkEnd w:id="19"/>
    <w:bookmarkStart w:name="z25" w:id="20"/>
    <w:p>
      <w:pPr>
        <w:spacing w:after="0"/>
        <w:ind w:left="0"/>
        <w:jc w:val="both"/>
      </w:pPr>
      <w:r>
        <w:rPr>
          <w:rFonts w:ascii="Times New Roman"/>
          <w:b w:val="false"/>
          <w:i w:val="false"/>
          <w:color w:val="000000"/>
          <w:sz w:val="28"/>
        </w:rPr>
        <w:t>
      Қорғаныс министрі, Ішкі істер министрі, Ұлттық экономика министрі, Ғылым және жоғары білім министрі, Индустрия және инфрақұрылымдық даму министрі, Ұлттық қауіпсіздік комитетінің Төрағасы, Мемлекеттік күзет қызметінің бастығы";</w:t>
      </w:r>
    </w:p>
    <w:bookmarkEnd w:id="20"/>
    <w:bookmarkStart w:name="z26" w:id="21"/>
    <w:p>
      <w:pPr>
        <w:spacing w:after="0"/>
        <w:ind w:left="0"/>
        <w:jc w:val="both"/>
      </w:pPr>
      <w:r>
        <w:rPr>
          <w:rFonts w:ascii="Times New Roman"/>
          <w:b w:val="false"/>
          <w:i w:val="false"/>
          <w:color w:val="000000"/>
          <w:sz w:val="28"/>
        </w:rPr>
        <w:t>
      он бірінші, он екінші, он үшінші және он төртінші абзацтар мынадай редакцияда жазылсын:</w:t>
      </w:r>
    </w:p>
    <w:bookmarkEnd w:id="21"/>
    <w:bookmarkStart w:name="z27" w:id="22"/>
    <w:p>
      <w:pPr>
        <w:spacing w:after="0"/>
        <w:ind w:left="0"/>
        <w:jc w:val="both"/>
      </w:pPr>
      <w:r>
        <w:rPr>
          <w:rFonts w:ascii="Times New Roman"/>
          <w:b w:val="false"/>
          <w:i w:val="false"/>
          <w:color w:val="000000"/>
          <w:sz w:val="28"/>
        </w:rPr>
        <w:t>
      "Ұлттық экономика министрі, Индустрия және инфрақұрылымдық даму министрі, Стратегиялық жоспарлау және реформалар агенттігінің төрағасы</w:t>
      </w:r>
    </w:p>
    <w:bookmarkEnd w:id="22"/>
    <w:bookmarkStart w:name="z28" w:id="23"/>
    <w:p>
      <w:pPr>
        <w:spacing w:after="0"/>
        <w:ind w:left="0"/>
        <w:jc w:val="both"/>
      </w:pPr>
      <w:r>
        <w:rPr>
          <w:rFonts w:ascii="Times New Roman"/>
          <w:b w:val="false"/>
          <w:i w:val="false"/>
          <w:color w:val="000000"/>
          <w:sz w:val="28"/>
        </w:rPr>
        <w:t>
      Ұлттық экономика министрі, Қаржы министрі, Сыбайлас жемқорлыққа қарсы іс-қимыл агенттігінің (Сыбайлас жемқорлыққа қарсы қызметтің) төрағасы, Мемлекеттік күзет қызметінің бастығы, Ұлттық қауіпсіздік комитетінің Төрағасы, Энергетика министрі, Экология және табиғи ресурстар министрі, Қаржылық мониторинг агенттігінің төрағасы, Индустрия және инфрақұрылымдық даму министрі</w:t>
      </w:r>
    </w:p>
    <w:bookmarkEnd w:id="23"/>
    <w:bookmarkStart w:name="z29" w:id="24"/>
    <w:p>
      <w:pPr>
        <w:spacing w:after="0"/>
        <w:ind w:left="0"/>
        <w:jc w:val="both"/>
      </w:pPr>
      <w:r>
        <w:rPr>
          <w:rFonts w:ascii="Times New Roman"/>
          <w:b w:val="false"/>
          <w:i w:val="false"/>
          <w:color w:val="000000"/>
          <w:sz w:val="28"/>
        </w:rPr>
        <w:t>
      Қорғаныс министрі, Ішкі істер министрі, Ұлттық экономика министрі, Ғылым және жоғары білім министрі, Цифрлық даму, инновациялар және аэроғарыш өнеркәсібі министрі, Ұлттық қауіпсіздік комитетінің Төрағасы, Мемлекеттік күзет қызметінің бастығы, Қаржы министрі, Индустрия және инфрақұрылымдық даму министрі, Төтенше жағдайлар министрі</w:t>
      </w:r>
    </w:p>
    <w:bookmarkEnd w:id="24"/>
    <w:bookmarkStart w:name="z30" w:id="25"/>
    <w:p>
      <w:pPr>
        <w:spacing w:after="0"/>
        <w:ind w:left="0"/>
        <w:jc w:val="both"/>
      </w:pPr>
      <w:r>
        <w:rPr>
          <w:rFonts w:ascii="Times New Roman"/>
          <w:b w:val="false"/>
          <w:i w:val="false"/>
          <w:color w:val="000000"/>
          <w:sz w:val="28"/>
        </w:rPr>
        <w:t>
      Қорғаныс министрі, Ішкі істер министрі, Ұлттық экономика министрі, Ғылым және жоғары білім министрі, Ұлттық қауіпсіздік комитетінің Төрағасы, Мемлекеттік күзет қызметінің бастығы, Энергетика министрі, Қаржы министрі, Индустрия және инфрақұрылымдық даму министрі, Төтенше жағдайлар министрі";</w:t>
      </w:r>
    </w:p>
    <w:bookmarkEnd w:id="25"/>
    <w:bookmarkStart w:name="z31" w:id="26"/>
    <w:p>
      <w:pPr>
        <w:spacing w:after="0"/>
        <w:ind w:left="0"/>
        <w:jc w:val="both"/>
      </w:pPr>
      <w:r>
        <w:rPr>
          <w:rFonts w:ascii="Times New Roman"/>
          <w:b w:val="false"/>
          <w:i w:val="false"/>
          <w:color w:val="000000"/>
          <w:sz w:val="28"/>
        </w:rPr>
        <w:t>
      жиырма бірінші және жиырма екінші абзацтар мынадай редакцияда жазылсын:</w:t>
      </w:r>
    </w:p>
    <w:bookmarkEnd w:id="26"/>
    <w:bookmarkStart w:name="z32" w:id="27"/>
    <w:p>
      <w:pPr>
        <w:spacing w:after="0"/>
        <w:ind w:left="0"/>
        <w:jc w:val="both"/>
      </w:pPr>
      <w:r>
        <w:rPr>
          <w:rFonts w:ascii="Times New Roman"/>
          <w:b w:val="false"/>
          <w:i w:val="false"/>
          <w:color w:val="000000"/>
          <w:sz w:val="28"/>
        </w:rPr>
        <w:t>
      "Қорғаныс министрі, Индустрия және инфрақұрылымдық даму министрі, Энергетика министрі, Ғылым және жоғары білім министрі, Мемлекеттік күзет қызметінің бастығы, Төтенше жағдайлар министрі</w:t>
      </w:r>
    </w:p>
    <w:bookmarkEnd w:id="27"/>
    <w:bookmarkStart w:name="z33" w:id="28"/>
    <w:p>
      <w:pPr>
        <w:spacing w:after="0"/>
        <w:ind w:left="0"/>
        <w:jc w:val="both"/>
      </w:pPr>
      <w:r>
        <w:rPr>
          <w:rFonts w:ascii="Times New Roman"/>
          <w:b w:val="false"/>
          <w:i w:val="false"/>
          <w:color w:val="000000"/>
          <w:sz w:val="28"/>
        </w:rPr>
        <w:t>
      Қорғаныс министрі, Ұлттық экономика министрі, Индустрия және инфрақұрылымдық даму министрі, Цифрлық даму, инновациялар және аэроғарыш өнеркәсібі министрі";</w:t>
      </w:r>
    </w:p>
    <w:bookmarkEnd w:id="28"/>
    <w:bookmarkStart w:name="z34" w:id="29"/>
    <w:p>
      <w:pPr>
        <w:spacing w:after="0"/>
        <w:ind w:left="0"/>
        <w:jc w:val="both"/>
      </w:pPr>
      <w:r>
        <w:rPr>
          <w:rFonts w:ascii="Times New Roman"/>
          <w:b w:val="false"/>
          <w:i w:val="false"/>
          <w:color w:val="000000"/>
          <w:sz w:val="28"/>
        </w:rPr>
        <w:t>
      жиырма алтыншы абзац мынадай редакцияда жазылсын:</w:t>
      </w:r>
    </w:p>
    <w:bookmarkEnd w:id="29"/>
    <w:bookmarkStart w:name="z35" w:id="30"/>
    <w:p>
      <w:pPr>
        <w:spacing w:after="0"/>
        <w:ind w:left="0"/>
        <w:jc w:val="both"/>
      </w:pPr>
      <w:r>
        <w:rPr>
          <w:rFonts w:ascii="Times New Roman"/>
          <w:b w:val="false"/>
          <w:i w:val="false"/>
          <w:color w:val="000000"/>
          <w:sz w:val="28"/>
        </w:rPr>
        <w:t>
      "Қорғаныс министрі, Ұлттық экономика министрі, Ішкі істер министрі, Индустрия және инфрақұрылымдық даму министрі, Мемлекеттік күзет қызметінің бастығы, Ұлттық қауіпсіздік комитетінің Төрағасы, Экология және табиғи ресурстар министрі, Төтенше жағдайлар министрі";</w:t>
      </w:r>
    </w:p>
    <w:bookmarkEnd w:id="30"/>
    <w:bookmarkStart w:name="z36" w:id="31"/>
    <w:p>
      <w:pPr>
        <w:spacing w:after="0"/>
        <w:ind w:left="0"/>
        <w:jc w:val="both"/>
      </w:pPr>
      <w:r>
        <w:rPr>
          <w:rFonts w:ascii="Times New Roman"/>
          <w:b w:val="false"/>
          <w:i w:val="false"/>
          <w:color w:val="000000"/>
          <w:sz w:val="28"/>
        </w:rPr>
        <w:t>
      жиырма сегізінші, жиырма тоғызыншы, отызыншы және отыз бірінші абзацтар мынадай редакцияда жазылсын:</w:t>
      </w:r>
    </w:p>
    <w:bookmarkEnd w:id="31"/>
    <w:bookmarkStart w:name="z37" w:id="32"/>
    <w:p>
      <w:pPr>
        <w:spacing w:after="0"/>
        <w:ind w:left="0"/>
        <w:jc w:val="both"/>
      </w:pPr>
      <w:r>
        <w:rPr>
          <w:rFonts w:ascii="Times New Roman"/>
          <w:b w:val="false"/>
          <w:i w:val="false"/>
          <w:color w:val="000000"/>
          <w:sz w:val="28"/>
        </w:rPr>
        <w:t>
      "Қорғаныс министрі, Ұлттық экономика министрі, Индустрия және инфрақұрылымдық даму министрі, Ауыл шаруашылығы министрі, Энергетика министрі, Экология және табиғи ресурстар министрі, Төтенше жағдайлар министрі, Сауда және интеграция министрі, Ұлттық қауіпсіздік комитетінің Төрағасы, Бәсекелестікті қорғау және дамыту агенттігінің төрағасы, Стратегиялық жоспарлау және реформалар агенттігінің төрағасы</w:t>
      </w:r>
    </w:p>
    <w:bookmarkEnd w:id="32"/>
    <w:bookmarkStart w:name="z38" w:id="33"/>
    <w:p>
      <w:pPr>
        <w:spacing w:after="0"/>
        <w:ind w:left="0"/>
        <w:jc w:val="both"/>
      </w:pPr>
      <w:r>
        <w:rPr>
          <w:rFonts w:ascii="Times New Roman"/>
          <w:b w:val="false"/>
          <w:i w:val="false"/>
          <w:color w:val="000000"/>
          <w:sz w:val="28"/>
        </w:rPr>
        <w:t>
      Қорғаныс министрі, Ішкі істер министрі, Ұлттық экономика министрі, Индустрия және инфрақұрылымдық даму министрі, Энергетика министрі, Ауыл шаруашылығы министрі, Ұлттық қауіпсіздік комитетінің Төрағасы, Экология және табиғи ресурстар министрі, Төтенше жағдайлар министрі, Стратегиялық жоспарлау және реформалар агенттігінің төрағасы</w:t>
      </w:r>
    </w:p>
    <w:bookmarkEnd w:id="33"/>
    <w:bookmarkStart w:name="z39" w:id="34"/>
    <w:p>
      <w:pPr>
        <w:spacing w:after="0"/>
        <w:ind w:left="0"/>
        <w:jc w:val="both"/>
      </w:pPr>
      <w:r>
        <w:rPr>
          <w:rFonts w:ascii="Times New Roman"/>
          <w:b w:val="false"/>
          <w:i w:val="false"/>
          <w:color w:val="000000"/>
          <w:sz w:val="28"/>
        </w:rPr>
        <w:t>
      Қорғаныс министрі, Ұлттық экономика министрі, Энергетика министрі, Экология және табиғи ресурстар министрі</w:t>
      </w:r>
    </w:p>
    <w:bookmarkEnd w:id="34"/>
    <w:bookmarkStart w:name="z40" w:id="35"/>
    <w:p>
      <w:pPr>
        <w:spacing w:after="0"/>
        <w:ind w:left="0"/>
        <w:jc w:val="both"/>
      </w:pPr>
      <w:r>
        <w:rPr>
          <w:rFonts w:ascii="Times New Roman"/>
          <w:b w:val="false"/>
          <w:i w:val="false"/>
          <w:color w:val="000000"/>
          <w:sz w:val="28"/>
        </w:rPr>
        <w:t>
      Қорғаныс министрі, Ұлттық экономика министрі, Ғылым және жоғары білім министрі, Ішкі істер министрі";</w:t>
      </w:r>
    </w:p>
    <w:bookmarkEnd w:id="35"/>
    <w:bookmarkStart w:name="z41" w:id="36"/>
    <w:p>
      <w:pPr>
        <w:spacing w:after="0"/>
        <w:ind w:left="0"/>
        <w:jc w:val="both"/>
      </w:pPr>
      <w:r>
        <w:rPr>
          <w:rFonts w:ascii="Times New Roman"/>
          <w:b w:val="false"/>
          <w:i w:val="false"/>
          <w:color w:val="000000"/>
          <w:sz w:val="28"/>
        </w:rPr>
        <w:t>
      отыз төртінші абзац мынадай редакцияда жазылсын:</w:t>
      </w:r>
    </w:p>
    <w:bookmarkEnd w:id="36"/>
    <w:bookmarkStart w:name="z42" w:id="37"/>
    <w:p>
      <w:pPr>
        <w:spacing w:after="0"/>
        <w:ind w:left="0"/>
        <w:jc w:val="both"/>
      </w:pPr>
      <w:r>
        <w:rPr>
          <w:rFonts w:ascii="Times New Roman"/>
          <w:b w:val="false"/>
          <w:i w:val="false"/>
          <w:color w:val="000000"/>
          <w:sz w:val="28"/>
        </w:rPr>
        <w:t>
      "Қорғаныс министрі, Ішкі істер министрі, Ғылым және жоғары білім министрі, Ұлттық қауіпсіздік комитетінің Төрағасы";</w:t>
      </w:r>
    </w:p>
    <w:bookmarkEnd w:id="37"/>
    <w:bookmarkStart w:name="z43" w:id="38"/>
    <w:p>
      <w:pPr>
        <w:spacing w:after="0"/>
        <w:ind w:left="0"/>
        <w:jc w:val="both"/>
      </w:pPr>
      <w:r>
        <w:rPr>
          <w:rFonts w:ascii="Times New Roman"/>
          <w:b w:val="false"/>
          <w:i w:val="false"/>
          <w:color w:val="000000"/>
          <w:sz w:val="28"/>
        </w:rPr>
        <w:t>
      отыз алтыншы абзац мынадай редакцияда жазылсын:</w:t>
      </w:r>
    </w:p>
    <w:bookmarkEnd w:id="38"/>
    <w:p>
      <w:pPr>
        <w:spacing w:after="0"/>
        <w:ind w:left="0"/>
        <w:jc w:val="both"/>
      </w:pPr>
      <w:r>
        <w:rPr>
          <w:rFonts w:ascii="Times New Roman"/>
          <w:b w:val="false"/>
          <w:i w:val="false"/>
          <w:color w:val="000000"/>
          <w:sz w:val="28"/>
        </w:rPr>
        <w:t>
      "Ғылым және жоғары білім министрі";</w:t>
      </w:r>
    </w:p>
    <w:bookmarkStart w:name="z44" w:id="39"/>
    <w:p>
      <w:pPr>
        <w:spacing w:after="0"/>
        <w:ind w:left="0"/>
        <w:jc w:val="both"/>
      </w:pPr>
      <w:r>
        <w:rPr>
          <w:rFonts w:ascii="Times New Roman"/>
          <w:b w:val="false"/>
          <w:i w:val="false"/>
          <w:color w:val="000000"/>
          <w:sz w:val="28"/>
        </w:rPr>
        <w:t>
      кестенің "2. Экономика, білім, ғылым және техника саласындағы мәліметтер" деген бөлімінің 2-бағанында:</w:t>
      </w:r>
    </w:p>
    <w:bookmarkEnd w:id="39"/>
    <w:bookmarkStart w:name="z45" w:id="40"/>
    <w:p>
      <w:pPr>
        <w:spacing w:after="0"/>
        <w:ind w:left="0"/>
        <w:jc w:val="both"/>
      </w:pPr>
      <w:r>
        <w:rPr>
          <w:rFonts w:ascii="Times New Roman"/>
          <w:b w:val="false"/>
          <w:i w:val="false"/>
          <w:color w:val="000000"/>
          <w:sz w:val="28"/>
        </w:rPr>
        <w:t>
      36) тармақша мынадай редакцияда жазылсын:</w:t>
      </w:r>
    </w:p>
    <w:bookmarkEnd w:id="40"/>
    <w:p>
      <w:pPr>
        <w:spacing w:after="0"/>
        <w:ind w:left="0"/>
        <w:jc w:val="both"/>
      </w:pPr>
      <w:r>
        <w:rPr>
          <w:rFonts w:ascii="Times New Roman"/>
          <w:b w:val="false"/>
          <w:i w:val="false"/>
          <w:color w:val="000000"/>
          <w:sz w:val="28"/>
        </w:rPr>
        <w:t>
      "36) Бюджет қаражаты есебінен өткізілетін ұлттық бірыңғай тестілеуді өткізу кезінде пайдаланылатын тестілердің мазмұнын және олардың дұрыс жауаптарының кодтарын ашатын мәліметтер.";</w:t>
      </w:r>
    </w:p>
    <w:bookmarkStart w:name="z46" w:id="41"/>
    <w:p>
      <w:pPr>
        <w:spacing w:after="0"/>
        <w:ind w:left="0"/>
        <w:jc w:val="both"/>
      </w:pPr>
      <w:r>
        <w:rPr>
          <w:rFonts w:ascii="Times New Roman"/>
          <w:b w:val="false"/>
          <w:i w:val="false"/>
          <w:color w:val="000000"/>
          <w:sz w:val="28"/>
        </w:rPr>
        <w:t>
      кестенің "3. Сыртқы саясат және сыртқы экономика салаларындағы мәліметтер" деген бөлімінің 1-бағанында:</w:t>
      </w:r>
    </w:p>
    <w:bookmarkEnd w:id="41"/>
    <w:bookmarkStart w:name="z47" w:id="42"/>
    <w:p>
      <w:pPr>
        <w:spacing w:after="0"/>
        <w:ind w:left="0"/>
        <w:jc w:val="both"/>
      </w:pPr>
      <w:r>
        <w:rPr>
          <w:rFonts w:ascii="Times New Roman"/>
          <w:b w:val="false"/>
          <w:i w:val="false"/>
          <w:color w:val="000000"/>
          <w:sz w:val="28"/>
        </w:rPr>
        <w:t>
      бірінші, екінші, үшінші және төртінші абзацтар мынадай редакцияда жазылсын:</w:t>
      </w:r>
    </w:p>
    <w:bookmarkEnd w:id="42"/>
    <w:p>
      <w:pPr>
        <w:spacing w:after="0"/>
        <w:ind w:left="0"/>
        <w:jc w:val="both"/>
      </w:pPr>
      <w:r>
        <w:rPr>
          <w:rFonts w:ascii="Times New Roman"/>
          <w:b w:val="false"/>
          <w:i w:val="false"/>
          <w:color w:val="000000"/>
          <w:sz w:val="28"/>
        </w:rPr>
        <w:t>
      "Сыртқы істер министрі, Қорғаныс министрі, Ғылым және жоғары білім министрі, Ұлттық экономика министрі, Ішкі істер министрі, Индустрия және инфрақұрылымдық даму министрі, Ұлттық қауіпсіздік комитетінің Төрағасы, Мемлекеттік күзет қызметінің бастығы, Энергетика министрі, Сауда және интеграция министрі, Экология және табиғи ресурстар министрі, Стратегиялық жоспарлау және реформалар агенттігінің төрағасы, Бәсекелестікті қорғау және дамыту агенттігінің төрағасы</w:t>
      </w:r>
    </w:p>
    <w:bookmarkStart w:name="z48" w:id="43"/>
    <w:p>
      <w:pPr>
        <w:spacing w:after="0"/>
        <w:ind w:left="0"/>
        <w:jc w:val="both"/>
      </w:pPr>
      <w:r>
        <w:rPr>
          <w:rFonts w:ascii="Times New Roman"/>
          <w:b w:val="false"/>
          <w:i w:val="false"/>
          <w:color w:val="000000"/>
          <w:sz w:val="28"/>
        </w:rPr>
        <w:t>
      Қорғаныс министрі, Ұлттық экономика министрі, Индустрия және инфрақұрылымдық даму министрі, Ішкі істер министрі, Энергетика министрі, Сыртқы істер министрі, Ғылым және жоғары білім министрі, Ұлттық қауіпсіздік комитетінің Төрағасы, Мемлекеттік күзет қызметінің бастығы, Экология және табиғи ресурстар министрі, Сауда және интеграция министрі, Стратегиялық жоспарлау және реформалар агенттігінің Төрағасы</w:t>
      </w:r>
    </w:p>
    <w:bookmarkEnd w:id="43"/>
    <w:bookmarkStart w:name="z49" w:id="44"/>
    <w:p>
      <w:pPr>
        <w:spacing w:after="0"/>
        <w:ind w:left="0"/>
        <w:jc w:val="both"/>
      </w:pPr>
      <w:r>
        <w:rPr>
          <w:rFonts w:ascii="Times New Roman"/>
          <w:b w:val="false"/>
          <w:i w:val="false"/>
          <w:color w:val="000000"/>
          <w:sz w:val="28"/>
        </w:rPr>
        <w:t>
      Қорғаныс министрі, Сыртқы істер министрі, Ұлттық экономика министрі, Энергетика министрі, Ішкі істер министрі, Ұлттық қауіпсіздік комитетінің Төрағасы, Мемлекеттік күзет қызметінің бастығы, Экология және табиғи ресурстар министрі, Сауда және интеграция министрі, Индустрия және инфрақұрылымдық даму министрі</w:t>
      </w:r>
    </w:p>
    <w:bookmarkEnd w:id="44"/>
    <w:bookmarkStart w:name="z50" w:id="45"/>
    <w:p>
      <w:pPr>
        <w:spacing w:after="0"/>
        <w:ind w:left="0"/>
        <w:jc w:val="both"/>
      </w:pPr>
      <w:r>
        <w:rPr>
          <w:rFonts w:ascii="Times New Roman"/>
          <w:b w:val="false"/>
          <w:i w:val="false"/>
          <w:color w:val="000000"/>
          <w:sz w:val="28"/>
        </w:rPr>
        <w:t>
      Қорғаныс министрі, Ішкі істер министрі, Индустрия және инфрақұрылымдық даму министрі, Сыртқы істер министрі, Энергетика министрі, Экология және табиғи ресурстар министрі, Сауда және интеграция министрі, Ұлттық қауіпсіздік комитетінің Төрағасы".</w:t>
      </w:r>
    </w:p>
    <w:bookmarkEnd w:id="45"/>
    <w:bookmarkStart w:name="z51" w:id="46"/>
    <w:p>
      <w:pPr>
        <w:spacing w:after="0"/>
        <w:ind w:left="0"/>
        <w:jc w:val="both"/>
      </w:pPr>
      <w:r>
        <w:rPr>
          <w:rFonts w:ascii="Times New Roman"/>
          <w:b w:val="false"/>
          <w:i w:val="false"/>
          <w:color w:val="000000"/>
          <w:sz w:val="28"/>
        </w:rPr>
        <w:t xml:space="preserve">
      3. "Шетелде кадрлар даярлау жөнiндегi республикалық комиссия туралы" Қазақстан Республикасы Президентінің 2000 жылғы 12 қазандағы № 470 </w:t>
      </w:r>
      <w:r>
        <w:rPr>
          <w:rFonts w:ascii="Times New Roman"/>
          <w:b w:val="false"/>
          <w:i w:val="false"/>
          <w:color w:val="000000"/>
          <w:sz w:val="28"/>
        </w:rPr>
        <w:t>Жарлығында</w:t>
      </w:r>
      <w:r>
        <w:rPr>
          <w:rFonts w:ascii="Times New Roman"/>
          <w:b w:val="false"/>
          <w:i w:val="false"/>
          <w:color w:val="000000"/>
          <w:sz w:val="28"/>
        </w:rPr>
        <w:t>:</w:t>
      </w:r>
    </w:p>
    <w:bookmarkEnd w:id="46"/>
    <w:bookmarkStart w:name="z52" w:id="47"/>
    <w:p>
      <w:pPr>
        <w:spacing w:after="0"/>
        <w:ind w:left="0"/>
        <w:jc w:val="both"/>
      </w:pPr>
      <w:r>
        <w:rPr>
          <w:rFonts w:ascii="Times New Roman"/>
          <w:b w:val="false"/>
          <w:i w:val="false"/>
          <w:color w:val="000000"/>
          <w:sz w:val="28"/>
        </w:rPr>
        <w:t xml:space="preserve">
      жоғарыда аталған Жарлықпен бекітілген Шетелде кадрлар даярлау жөнiндегi республикалық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47"/>
    <w:bookmarkStart w:name="z53" w:id="48"/>
    <w:p>
      <w:pPr>
        <w:spacing w:after="0"/>
        <w:ind w:left="0"/>
        <w:jc w:val="both"/>
      </w:pPr>
      <w:r>
        <w:rPr>
          <w:rFonts w:ascii="Times New Roman"/>
          <w:b w:val="false"/>
          <w:i w:val="false"/>
          <w:color w:val="000000"/>
          <w:sz w:val="28"/>
        </w:rPr>
        <w:t>
      "Қазақстан Республикасының Экология, геология жəне табиғи ресурстар министрі" деген жол мынадай редакцияда жазылсын:</w:t>
      </w:r>
    </w:p>
    <w:bookmarkEnd w:id="48"/>
    <w:bookmarkStart w:name="z54" w:id="49"/>
    <w:p>
      <w:pPr>
        <w:spacing w:after="0"/>
        <w:ind w:left="0"/>
        <w:jc w:val="both"/>
      </w:pPr>
      <w:r>
        <w:rPr>
          <w:rFonts w:ascii="Times New Roman"/>
          <w:b w:val="false"/>
          <w:i w:val="false"/>
          <w:color w:val="000000"/>
          <w:sz w:val="28"/>
        </w:rPr>
        <w:t>
      "Қазақстан Республикасының Экология жəне табиғи ресурстар министрі";</w:t>
      </w:r>
    </w:p>
    <w:bookmarkEnd w:id="49"/>
    <w:bookmarkStart w:name="z55" w:id="50"/>
    <w:p>
      <w:pPr>
        <w:spacing w:after="0"/>
        <w:ind w:left="0"/>
        <w:jc w:val="both"/>
      </w:pPr>
      <w:r>
        <w:rPr>
          <w:rFonts w:ascii="Times New Roman"/>
          <w:b w:val="false"/>
          <w:i w:val="false"/>
          <w:color w:val="000000"/>
          <w:sz w:val="28"/>
        </w:rPr>
        <w:t>
      "Қазақстан Республикасы Премьер-Министрінің Кеңсесі Әлеуметтік-мәдени даму бөлімінің меңгерушісі" деген жол мынадай редакцияда жазылсын:</w:t>
      </w:r>
    </w:p>
    <w:bookmarkEnd w:id="50"/>
    <w:bookmarkStart w:name="z56" w:id="51"/>
    <w:p>
      <w:pPr>
        <w:spacing w:after="0"/>
        <w:ind w:left="0"/>
        <w:jc w:val="both"/>
      </w:pPr>
      <w:r>
        <w:rPr>
          <w:rFonts w:ascii="Times New Roman"/>
          <w:b w:val="false"/>
          <w:i w:val="false"/>
          <w:color w:val="000000"/>
          <w:sz w:val="28"/>
        </w:rPr>
        <w:t>
      "Қазақстан Республикасының Үкіметі Аппаратының әлеуметтік-мәдени даму мәселелеріне жетекшілік ететін құрылымдық бөлімшесінің басшысы".</w:t>
      </w:r>
    </w:p>
    <w:bookmarkEnd w:id="51"/>
    <w:bookmarkStart w:name="z57" w:id="52"/>
    <w:p>
      <w:pPr>
        <w:spacing w:after="0"/>
        <w:ind w:left="0"/>
        <w:jc w:val="both"/>
      </w:pPr>
      <w:r>
        <w:rPr>
          <w:rFonts w:ascii="Times New Roman"/>
          <w:b w:val="false"/>
          <w:i w:val="false"/>
          <w:color w:val="000000"/>
          <w:sz w:val="28"/>
        </w:rPr>
        <w:t xml:space="preserve">
      4. "Қазақстан Республикасы Бас прокуратурасының Құқықтық статистика және арнайы есепке алу жөнiндегi комитетiн құру туралы" Қазақстан Республикасы Президентінің 2003 жылғы 28 наурыздағы № 1050 </w:t>
      </w:r>
      <w:r>
        <w:rPr>
          <w:rFonts w:ascii="Times New Roman"/>
          <w:b w:val="false"/>
          <w:i w:val="false"/>
          <w:color w:val="000000"/>
          <w:sz w:val="28"/>
        </w:rPr>
        <w:t>Жарлығында</w:t>
      </w:r>
      <w:r>
        <w:rPr>
          <w:rFonts w:ascii="Times New Roman"/>
          <w:b w:val="false"/>
          <w:i w:val="false"/>
          <w:color w:val="000000"/>
          <w:sz w:val="28"/>
        </w:rPr>
        <w:t>:</w:t>
      </w:r>
    </w:p>
    <w:bookmarkEnd w:id="52"/>
    <w:bookmarkStart w:name="z58" w:id="53"/>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Бас прокуратурасының Құқықтық статистика және арнайы есепке алу жөнiндегi комитетi туралы </w:t>
      </w:r>
      <w:r>
        <w:rPr>
          <w:rFonts w:ascii="Times New Roman"/>
          <w:b w:val="false"/>
          <w:i w:val="false"/>
          <w:color w:val="000000"/>
          <w:sz w:val="28"/>
        </w:rPr>
        <w:t>ережеде</w:t>
      </w:r>
      <w:r>
        <w:rPr>
          <w:rFonts w:ascii="Times New Roman"/>
          <w:b w:val="false"/>
          <w:i w:val="false"/>
          <w:color w:val="000000"/>
          <w:sz w:val="28"/>
        </w:rPr>
        <w:t>:</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0" w:id="54"/>
    <w:p>
      <w:pPr>
        <w:spacing w:after="0"/>
        <w:ind w:left="0"/>
        <w:jc w:val="both"/>
      </w:pPr>
      <w:r>
        <w:rPr>
          <w:rFonts w:ascii="Times New Roman"/>
          <w:b w:val="false"/>
          <w:i w:val="false"/>
          <w:color w:val="000000"/>
          <w:sz w:val="28"/>
        </w:rPr>
        <w:t>
      "8. Комитеттің заңды мекенжайы: 010000, Астана қаласы, Мәскеу көшесі, 34.";</w:t>
      </w:r>
    </w:p>
    <w:bookmarkEnd w:id="54"/>
    <w:bookmarkStart w:name="z61" w:id="55"/>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6-1) тармақшасы</w:t>
      </w:r>
      <w:r>
        <w:rPr>
          <w:rFonts w:ascii="Times New Roman"/>
          <w:b w:val="false"/>
          <w:i w:val="false"/>
          <w:color w:val="000000"/>
          <w:sz w:val="28"/>
        </w:rPr>
        <w:t xml:space="preserve"> мынадай редакцияда жазылсын:</w:t>
      </w:r>
    </w:p>
    <w:bookmarkEnd w:id="55"/>
    <w:bookmarkStart w:name="z62" w:id="56"/>
    <w:p>
      <w:pPr>
        <w:spacing w:after="0"/>
        <w:ind w:left="0"/>
        <w:jc w:val="both"/>
      </w:pPr>
      <w:r>
        <w:rPr>
          <w:rFonts w:ascii="Times New Roman"/>
          <w:b w:val="false"/>
          <w:i w:val="false"/>
          <w:color w:val="000000"/>
          <w:sz w:val="28"/>
        </w:rPr>
        <w:t>
      "6-1) мемлекеттік органдарға келіп түсетін жеке және заңды тұлғалардың жолданымдарын талдау (Қазақстан Республикасының Президентіне және оның Әкімшілігіне, Қазақстан Республикасының Қауіпсіздік Кеңесіне, Қазақстан Республикасының Парламентіне және оның депутаттарына, Қазақстан Республикасының Конституциялық Сотына, Қазақстан Республикасы Үкіметінің Аппаратына келіп түсетін жолданымдарды қоспағанда);".</w:t>
      </w:r>
    </w:p>
    <w:bookmarkEnd w:id="56"/>
    <w:bookmarkStart w:name="z63" w:id="57"/>
    <w:p>
      <w:pPr>
        <w:spacing w:after="0"/>
        <w:ind w:left="0"/>
        <w:jc w:val="both"/>
      </w:pPr>
      <w:r>
        <w:rPr>
          <w:rFonts w:ascii="Times New Roman"/>
          <w:b w:val="false"/>
          <w:i w:val="false"/>
          <w:color w:val="000000"/>
          <w:sz w:val="28"/>
        </w:rPr>
        <w:t xml:space="preserve">
      5. "Қазақстан Республикасының Қарулы Күштерiнде, басқа да әскерлерi мен әскери құралымдарында әскери қызмет өткеру қағидаларын бекiту туралы" Қазақстан Республикасы Президентінің 2006 жылғы 25 мамырдағы № 124 </w:t>
      </w:r>
      <w:r>
        <w:rPr>
          <w:rFonts w:ascii="Times New Roman"/>
          <w:b w:val="false"/>
          <w:i w:val="false"/>
          <w:color w:val="000000"/>
          <w:sz w:val="28"/>
        </w:rPr>
        <w:t>Жарлығында</w:t>
      </w:r>
      <w:r>
        <w:rPr>
          <w:rFonts w:ascii="Times New Roman"/>
          <w:b w:val="false"/>
          <w:i w:val="false"/>
          <w:color w:val="000000"/>
          <w:sz w:val="28"/>
        </w:rPr>
        <w:t>:</w:t>
      </w:r>
    </w:p>
    <w:bookmarkEnd w:id="57"/>
    <w:bookmarkStart w:name="z64" w:id="58"/>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Қарулы Күштерінде, басқа да әскерлері мен әскери құралымдарында әскери қызмет өткеру </w:t>
      </w:r>
      <w:r>
        <w:rPr>
          <w:rFonts w:ascii="Times New Roman"/>
          <w:b w:val="false"/>
          <w:i w:val="false"/>
          <w:color w:val="000000"/>
          <w:sz w:val="28"/>
        </w:rPr>
        <w:t>қағидаларында</w:t>
      </w:r>
      <w:r>
        <w:rPr>
          <w:rFonts w:ascii="Times New Roman"/>
          <w:b w:val="false"/>
          <w:i w:val="false"/>
          <w:color w:val="000000"/>
          <w:sz w:val="28"/>
        </w:rPr>
        <w:t>:</w:t>
      </w:r>
    </w:p>
    <w:bookmarkEnd w:id="58"/>
    <w:bookmarkStart w:name="z65" w:id="59"/>
    <w:p>
      <w:pPr>
        <w:spacing w:after="0"/>
        <w:ind w:left="0"/>
        <w:jc w:val="both"/>
      </w:pPr>
      <w:r>
        <w:rPr>
          <w:rFonts w:ascii="Times New Roman"/>
          <w:b w:val="false"/>
          <w:i w:val="false"/>
          <w:color w:val="000000"/>
          <w:sz w:val="28"/>
        </w:rPr>
        <w:t xml:space="preserve">
      73-тармақтың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59"/>
    <w:bookmarkStart w:name="z66" w:id="60"/>
    <w:p>
      <w:pPr>
        <w:spacing w:after="0"/>
        <w:ind w:left="0"/>
        <w:jc w:val="both"/>
      </w:pPr>
      <w:r>
        <w:rPr>
          <w:rFonts w:ascii="Times New Roman"/>
          <w:b w:val="false"/>
          <w:i w:val="false"/>
          <w:color w:val="000000"/>
          <w:sz w:val="28"/>
        </w:rPr>
        <w:t>
      "1) Қазақстан Республикасы Президентінің Әкімшілігіне, Қазақстан Республикасы Парламенті Палаталарының аппараттарына, Қазақстан Республикасы Үкіметінің Аппаратына – Қазақстан Республикасы Үкіметінің актісі негізінде;".</w:t>
      </w:r>
    </w:p>
    <w:bookmarkEnd w:id="60"/>
    <w:bookmarkStart w:name="z67" w:id="61"/>
    <w:p>
      <w:pPr>
        <w:spacing w:after="0"/>
        <w:ind w:left="0"/>
        <w:jc w:val="both"/>
      </w:pPr>
      <w:r>
        <w:rPr>
          <w:rFonts w:ascii="Times New Roman"/>
          <w:b w:val="false"/>
          <w:i w:val="false"/>
          <w:color w:val="000000"/>
          <w:sz w:val="28"/>
        </w:rPr>
        <w:t xml:space="preserve">
      6. "Қазақстан Республикасы Президентінің Әкімшілігі туралы ережені бекіту туралы" Қазақстан Республикасы Президентінің 2008 жылғы 11 наурыздағы № 552 </w:t>
      </w:r>
      <w:r>
        <w:rPr>
          <w:rFonts w:ascii="Times New Roman"/>
          <w:b w:val="false"/>
          <w:i w:val="false"/>
          <w:color w:val="000000"/>
          <w:sz w:val="28"/>
        </w:rPr>
        <w:t>Жарлығында</w:t>
      </w:r>
      <w:r>
        <w:rPr>
          <w:rFonts w:ascii="Times New Roman"/>
          <w:b w:val="false"/>
          <w:i w:val="false"/>
          <w:color w:val="000000"/>
          <w:sz w:val="28"/>
        </w:rPr>
        <w:t>:</w:t>
      </w:r>
    </w:p>
    <w:bookmarkEnd w:id="61"/>
    <w:bookmarkStart w:name="z68" w:id="6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Әкімшілігі туралы </w:t>
      </w:r>
      <w:r>
        <w:rPr>
          <w:rFonts w:ascii="Times New Roman"/>
          <w:b w:val="false"/>
          <w:i w:val="false"/>
          <w:color w:val="000000"/>
          <w:sz w:val="28"/>
        </w:rPr>
        <w:t>ережеде</w:t>
      </w:r>
      <w:r>
        <w:rPr>
          <w:rFonts w:ascii="Times New Roman"/>
          <w:b w:val="false"/>
          <w:i w:val="false"/>
          <w:color w:val="000000"/>
          <w:sz w:val="28"/>
        </w:rPr>
        <w:t>:</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0" w:id="63"/>
    <w:p>
      <w:pPr>
        <w:spacing w:after="0"/>
        <w:ind w:left="0"/>
        <w:jc w:val="both"/>
      </w:pPr>
      <w:r>
        <w:rPr>
          <w:rFonts w:ascii="Times New Roman"/>
          <w:b w:val="false"/>
          <w:i w:val="false"/>
          <w:color w:val="000000"/>
          <w:sz w:val="28"/>
        </w:rPr>
        <w:t>
      "6. Әкімшіліктің заңды мекенжайы: Қазақстан Республикасы, Астана қаласы, Есіл ауданы, "Ақорда" Резиденциясы.";</w:t>
      </w:r>
    </w:p>
    <w:bookmarkEnd w:id="63"/>
    <w:bookmarkStart w:name="z71" w:id="64"/>
    <w:p>
      <w:pPr>
        <w:spacing w:after="0"/>
        <w:ind w:left="0"/>
        <w:jc w:val="both"/>
      </w:pPr>
      <w:r>
        <w:rPr>
          <w:rFonts w:ascii="Times New Roman"/>
          <w:b w:val="false"/>
          <w:i w:val="false"/>
          <w:color w:val="000000"/>
          <w:sz w:val="28"/>
        </w:rPr>
        <w:t xml:space="preserve">
      24-тармақтың </w:t>
      </w:r>
      <w:r>
        <w:rPr>
          <w:rFonts w:ascii="Times New Roman"/>
          <w:b w:val="false"/>
          <w:i w:val="false"/>
          <w:color w:val="000000"/>
          <w:sz w:val="28"/>
        </w:rPr>
        <w:t>18) тармақшасы</w:t>
      </w:r>
      <w:r>
        <w:rPr>
          <w:rFonts w:ascii="Times New Roman"/>
          <w:b w:val="false"/>
          <w:i w:val="false"/>
          <w:color w:val="000000"/>
          <w:sz w:val="28"/>
        </w:rPr>
        <w:t xml:space="preserve"> мынадай редакцияда жазылсын:</w:t>
      </w:r>
    </w:p>
    <w:bookmarkEnd w:id="64"/>
    <w:bookmarkStart w:name="z72" w:id="65"/>
    <w:p>
      <w:pPr>
        <w:spacing w:after="0"/>
        <w:ind w:left="0"/>
        <w:jc w:val="both"/>
      </w:pPr>
      <w:r>
        <w:rPr>
          <w:rFonts w:ascii="Times New Roman"/>
          <w:b w:val="false"/>
          <w:i w:val="false"/>
          <w:color w:val="000000"/>
          <w:sz w:val="28"/>
        </w:rPr>
        <w:t>
      "18) Әкімшіліктің Парламентпен, оның Палаталарымен, Парламент Палаталарының жұмыс органдарымен және аппараттарымен; Үкіметпен және Үкімет Аппаратымен; министрліктермен; Конституциялық Сотпен; Жоғарғы Сотпен; Жоғары Сот Кеңесімен, Президентке тікелей бағынатын және есеп беретін мемлекеттік органдармен; облыстардың, республикалық маңызы бар қалалардың және астананың әкімдерімен, мәслихаттарымен; саяси партиялармен және өзге де қоғамдық бірлестіктермен; бұқаралық ақпарат құралдарымен; жеке және заңды тұлғалармен байланысын тұрақты негізде қамтамасыз етеді;";</w:t>
      </w:r>
    </w:p>
    <w:bookmarkEnd w:id="65"/>
    <w:bookmarkStart w:name="z73" w:id="66"/>
    <w:p>
      <w:pPr>
        <w:spacing w:after="0"/>
        <w:ind w:left="0"/>
        <w:jc w:val="both"/>
      </w:pPr>
      <w:r>
        <w:rPr>
          <w:rFonts w:ascii="Times New Roman"/>
          <w:b w:val="false"/>
          <w:i w:val="false"/>
          <w:color w:val="000000"/>
          <w:sz w:val="28"/>
        </w:rPr>
        <w:t xml:space="preserve">
      32-тармақтың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 мынадай редакцияда жазылсын:</w:t>
      </w:r>
    </w:p>
    <w:bookmarkEnd w:id="66"/>
    <w:bookmarkStart w:name="z74" w:id="67"/>
    <w:p>
      <w:pPr>
        <w:spacing w:after="0"/>
        <w:ind w:left="0"/>
        <w:jc w:val="both"/>
      </w:pPr>
      <w:r>
        <w:rPr>
          <w:rFonts w:ascii="Times New Roman"/>
          <w:b w:val="false"/>
          <w:i w:val="false"/>
          <w:color w:val="000000"/>
          <w:sz w:val="28"/>
        </w:rPr>
        <w:t>
      "Қазақстан Республикасы Үкіметінің Аппаратына;";</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он сегізінші абзацы мынадай редакцияда жазылсын:</w:t>
      </w:r>
    </w:p>
    <w:bookmarkStart w:name="z76" w:id="68"/>
    <w:p>
      <w:pPr>
        <w:spacing w:after="0"/>
        <w:ind w:left="0"/>
        <w:jc w:val="both"/>
      </w:pPr>
      <w:r>
        <w:rPr>
          <w:rFonts w:ascii="Times New Roman"/>
          <w:b w:val="false"/>
          <w:i w:val="false"/>
          <w:color w:val="000000"/>
          <w:sz w:val="28"/>
        </w:rPr>
        <w:t>
      "Осы тармақтың 1) тармақшасының екінші абзацын қоспағанда, 1), 2), 3), 4), 5), 6) және 7) тармақшаларында көзделген өкілеттіктерге: Әкімшілік Басшысының орынбасарлары, Қауіпсіздік Кеңесінің Хатшысы, Президент Кеңсесінің бастығы, Қазақстан Республикасы Президентінің халықаралық ынтымақтастық жөніндегі арнаулы өкілі, Президенттің көмекшілері, Президенттің кеңесшілері ие болады. Бұл ретте аталған лауазымды адамдар Премьер-Министрдің орынбасары және Қазақстан Республикасы Үкіметі Аппараты Басшысының функцияларын қоса атқаратын лауазымды адамға тапсырмалар беруге құқылы.".</w:t>
      </w:r>
    </w:p>
    <w:bookmarkEnd w:id="68"/>
    <w:bookmarkStart w:name="z77" w:id="69"/>
    <w:p>
      <w:pPr>
        <w:spacing w:after="0"/>
        <w:ind w:left="0"/>
        <w:jc w:val="both"/>
      </w:pPr>
      <w:r>
        <w:rPr>
          <w:rFonts w:ascii="Times New Roman"/>
          <w:b w:val="false"/>
          <w:i w:val="false"/>
          <w:color w:val="000000"/>
          <w:sz w:val="28"/>
        </w:rPr>
        <w:t xml:space="preserve">
      7.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w:t>
      </w:r>
      <w:r>
        <w:rPr>
          <w:rFonts w:ascii="Times New Roman"/>
          <w:b w:val="false"/>
          <w:i w:val="false"/>
          <w:color w:val="000000"/>
          <w:sz w:val="28"/>
        </w:rPr>
        <w:t>Жарлығында</w:t>
      </w:r>
      <w:r>
        <w:rPr>
          <w:rFonts w:ascii="Times New Roman"/>
          <w:b w:val="false"/>
          <w:i w:val="false"/>
          <w:color w:val="000000"/>
          <w:sz w:val="28"/>
        </w:rPr>
        <w:t>:</w:t>
      </w:r>
    </w:p>
    <w:bookmarkEnd w:id="69"/>
    <w:bookmarkStart w:name="z78" w:id="70"/>
    <w:p>
      <w:pPr>
        <w:spacing w:after="0"/>
        <w:ind w:left="0"/>
        <w:jc w:val="both"/>
      </w:pPr>
      <w:r>
        <w:rPr>
          <w:rFonts w:ascii="Times New Roman"/>
          <w:b w:val="false"/>
          <w:i w:val="false"/>
          <w:color w:val="000000"/>
          <w:sz w:val="28"/>
        </w:rPr>
        <w:t xml:space="preserve">
      жоғарыда аталған Жарлықпен бекітілген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w:t>
      </w:r>
      <w:r>
        <w:rPr>
          <w:rFonts w:ascii="Times New Roman"/>
          <w:b w:val="false"/>
          <w:i w:val="false"/>
          <w:color w:val="000000"/>
          <w:sz w:val="28"/>
        </w:rPr>
        <w:t>жүйесінде</w:t>
      </w:r>
      <w:r>
        <w:rPr>
          <w:rFonts w:ascii="Times New Roman"/>
          <w:b w:val="false"/>
          <w:i w:val="false"/>
          <w:color w:val="000000"/>
          <w:sz w:val="28"/>
        </w:rPr>
        <w:t>:</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3) және 4) тармақшалары мынадай редакцияда жазылсын:</w:t>
      </w:r>
    </w:p>
    <w:p>
      <w:pPr>
        <w:spacing w:after="0"/>
        <w:ind w:left="0"/>
        <w:jc w:val="both"/>
      </w:pPr>
      <w:r>
        <w:rPr>
          <w:rFonts w:ascii="Times New Roman"/>
          <w:b w:val="false"/>
          <w:i w:val="false"/>
          <w:color w:val="000000"/>
          <w:sz w:val="28"/>
        </w:rPr>
        <w:t>
      "3) Қазақстан Республикасы Президенті Әкімшілігінің Қазақстан Республикасы Президентінің, Қазақстан Республикасы Мемлекеттік кеңесшісінің, Қазақстан Республикасы Президенті Әкімшілігінің актілері мен тапсырмаларының орындалуы мәселелері бойынша бақылау нәтижелері;</w:t>
      </w:r>
    </w:p>
    <w:bookmarkStart w:name="z80" w:id="71"/>
    <w:p>
      <w:pPr>
        <w:spacing w:after="0"/>
        <w:ind w:left="0"/>
        <w:jc w:val="both"/>
      </w:pPr>
      <w:r>
        <w:rPr>
          <w:rFonts w:ascii="Times New Roman"/>
          <w:b w:val="false"/>
          <w:i w:val="false"/>
          <w:color w:val="000000"/>
          <w:sz w:val="28"/>
        </w:rPr>
        <w:t>
      4) Қазақстан Республикасының Үкіметі Аппаратының Қазақстан Республикасы Үкіметінің, Қазақстан Республикасы Үкіметінің Аппараты Басшысының актілері мен тапсырмаларының орындалуы мәселелері бойынша бақылау нәтижелері;";</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Қазақстан Республикасы Үкіметінің Аппараты;";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"16. Қазақстан Республикасы Президентінің Әкімшілігін, Қазақстан Республикасы Үкіметінің Аппаратын қоспағанда, операциялық бағалауға уәкілетті органдардың қызметін әдіснамалық жағынан үйлестіруді Қазақстан Республикасының Жоғары аудиторлық палатасы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 Бюджетті атқару жөніндегі уәкілетті органды осы блок бойынша операциялық бағалауды Қазақстан Республикасы Үкіметінің Аппараты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"32. Ақпараттандыру саласындағы уәкілетті органды осы блок бойынша электрондық форматта мемлекеттік қызметтерді көрсету сапасын операциялық бағалау бөлігінде Қазақстан Республикасы Үкіметінің Аппараты бағалайды.</w:t>
      </w:r>
    </w:p>
    <w:bookmarkStart w:name="z85" w:id="72"/>
    <w:p>
      <w:pPr>
        <w:spacing w:after="0"/>
        <w:ind w:left="0"/>
        <w:jc w:val="both"/>
      </w:pPr>
      <w:r>
        <w:rPr>
          <w:rFonts w:ascii="Times New Roman"/>
          <w:b w:val="false"/>
          <w:i w:val="false"/>
          <w:color w:val="000000"/>
          <w:sz w:val="28"/>
        </w:rPr>
        <w:t>
      Ақпарат саласындағы уәкілетті органды осы блок бойынша ашықтық дәрежесі бөлігінде Қазақстан Республикасы Үкіметінің Аппараты бағалайды.";</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"38. Ақпараттандыру саласындағы уәкілетті органды осы блок бойынша ақпараттық технологияларды қолдану бөлігінде Қазақстан Республикасы Үкіметінің Аппараты бағалайды.";</w:t>
      </w:r>
    </w:p>
    <w:bookmarkStart w:name="z87" w:id="73"/>
    <w:p>
      <w:pPr>
        <w:spacing w:after="0"/>
        <w:ind w:left="0"/>
        <w:jc w:val="both"/>
      </w:pPr>
      <w:r>
        <w:rPr>
          <w:rFonts w:ascii="Times New Roman"/>
          <w:b w:val="false"/>
          <w:i w:val="false"/>
          <w:color w:val="000000"/>
          <w:sz w:val="28"/>
        </w:rPr>
        <w:t xml:space="preserve">
      жоғарыда аталған Жарлықпен бекітілген қызметінің тиімділігіне бағалау жүргізілетін орталық мемлекеттік органдардың </w:t>
      </w:r>
      <w:r>
        <w:rPr>
          <w:rFonts w:ascii="Times New Roman"/>
          <w:b w:val="false"/>
          <w:i w:val="false"/>
          <w:color w:val="000000"/>
          <w:sz w:val="28"/>
        </w:rPr>
        <w:t>тізбесінде</w:t>
      </w:r>
      <w:r>
        <w:rPr>
          <w:rFonts w:ascii="Times New Roman"/>
          <w:b w:val="false"/>
          <w:i w:val="false"/>
          <w:color w:val="000000"/>
          <w:sz w:val="28"/>
        </w:rPr>
        <w:t>:</w:t>
      </w:r>
    </w:p>
    <w:bookmarkEnd w:id="73"/>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министрлігі" деген жол мынадай редакцияда жазылсын:</w:t>
      </w:r>
    </w:p>
    <w:p>
      <w:pPr>
        <w:spacing w:after="0"/>
        <w:ind w:left="0"/>
        <w:jc w:val="both"/>
      </w:pPr>
      <w:r>
        <w:rPr>
          <w:rFonts w:ascii="Times New Roman"/>
          <w:b w:val="false"/>
          <w:i w:val="false"/>
          <w:color w:val="000000"/>
          <w:sz w:val="28"/>
        </w:rPr>
        <w:t>
      "Қазақстан Республикасының Экология және табиғи ресурстар министрлігі".</w:t>
      </w:r>
    </w:p>
    <w:bookmarkStart w:name="z88" w:id="74"/>
    <w:p>
      <w:pPr>
        <w:spacing w:after="0"/>
        <w:ind w:left="0"/>
        <w:jc w:val="both"/>
      </w:pPr>
      <w:r>
        <w:rPr>
          <w:rFonts w:ascii="Times New Roman"/>
          <w:b w:val="false"/>
          <w:i w:val="false"/>
          <w:color w:val="000000"/>
          <w:sz w:val="28"/>
        </w:rPr>
        <w:t xml:space="preserve">
      8. "Қазақстан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Жарлығында</w:t>
      </w:r>
      <w:r>
        <w:rPr>
          <w:rFonts w:ascii="Times New Roman"/>
          <w:b w:val="false"/>
          <w:i w:val="false"/>
          <w:color w:val="000000"/>
          <w:sz w:val="28"/>
        </w:rPr>
        <w:t>:</w:t>
      </w:r>
    </w:p>
    <w:bookmarkEnd w:id="74"/>
    <w:bookmarkStart w:name="z89" w:id="75"/>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w:t>
      </w:r>
      <w:r>
        <w:rPr>
          <w:rFonts w:ascii="Times New Roman"/>
          <w:b w:val="false"/>
          <w:i w:val="false"/>
          <w:color w:val="000000"/>
          <w:sz w:val="28"/>
        </w:rPr>
        <w:t>қағидаларында</w:t>
      </w:r>
      <w:r>
        <w:rPr>
          <w:rFonts w:ascii="Times New Roman"/>
          <w:b w:val="false"/>
          <w:i w:val="false"/>
          <w:color w:val="000000"/>
          <w:sz w:val="28"/>
        </w:rPr>
        <w:t>:</w:t>
      </w:r>
    </w:p>
    <w:bookmarkEnd w:id="75"/>
    <w:bookmarkStart w:name="z90" w:id="76"/>
    <w:p>
      <w:pPr>
        <w:spacing w:after="0"/>
        <w:ind w:left="0"/>
        <w:jc w:val="both"/>
      </w:pPr>
      <w:r>
        <w:rPr>
          <w:rFonts w:ascii="Times New Roman"/>
          <w:b w:val="false"/>
          <w:i w:val="false"/>
          <w:color w:val="000000"/>
          <w:sz w:val="28"/>
        </w:rPr>
        <w:t xml:space="preserve">
      15-тармақтың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6"/>
    <w:p>
      <w:pPr>
        <w:spacing w:after="0"/>
        <w:ind w:left="0"/>
        <w:jc w:val="both"/>
      </w:pPr>
      <w:r>
        <w:rPr>
          <w:rFonts w:ascii="Times New Roman"/>
          <w:b w:val="false"/>
          <w:i w:val="false"/>
          <w:color w:val="000000"/>
          <w:sz w:val="28"/>
        </w:rPr>
        <w:t>
      "2) егер Президент актісінің жобасы жеке кәсіпкерлік субъектілерінің салалық мүдделерін қозғайтын жағдайда сараптамалық кеңес мүшелерінің, Қазақстан Республикасы Ұлттық кәсіпкерлер палатасының сараптамалық қорытындыларының көшірмелері;";</w:t>
      </w:r>
    </w:p>
    <w:bookmarkStart w:name="z91" w:id="77"/>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77"/>
    <w:p>
      <w:pPr>
        <w:spacing w:after="0"/>
        <w:ind w:left="0"/>
        <w:jc w:val="both"/>
      </w:pPr>
      <w:r>
        <w:rPr>
          <w:rFonts w:ascii="Times New Roman"/>
          <w:b w:val="false"/>
          <w:i w:val="false"/>
          <w:color w:val="000000"/>
          <w:sz w:val="28"/>
        </w:rPr>
        <w:t>
      "1) Үкіметтің және Премьер-Министрдің өкілеттігін қозғайтын актілері Премьер-Министрмен, сондай-ақ мүдделі мемлекеттік органдардың басшыларымен келісіледі. Бұл ретте Президенттің мемлекеттік кірістерді қысқартуды немесе мемлекеттік шығыстарды ұлғайтуды көздейтін актілерінің жобалары, сондай-ақ Үкіметтің бастамасы бойынша дайындалатын актілердің жобалары Премьер-Министрдің, Қазақстан Республикасы Үкіметінің Аппараты (бұдан әрі – Үкімет Аппараты) Басшысының қойған қолымен бекемделеді;";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"Егер өзгеше мерзімдер белгіленбесе, Президент актісінің жобасы пысықталғаннан кейін Премьер-Министр орынбасарының немесе Үкімет Аппараты Басшысының ілеспе хатымен не Үкіметтің құрылымына кірмейтін әзірлеуші мемлекеттік органның хатымен он жұмыс күні ішінде Президент Әкімшілігіне электрондық түрде қайтадан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24-тармақтың</w:t>
      </w:r>
      <w:r>
        <w:rPr>
          <w:rFonts w:ascii="Times New Roman"/>
          <w:b w:val="false"/>
          <w:i w:val="false"/>
          <w:color w:val="000000"/>
          <w:sz w:val="28"/>
        </w:rPr>
        <w:t xml:space="preserve"> бірінші және екінші бөліктері мынадай редакцияда жазылсын:</w:t>
      </w:r>
    </w:p>
    <w:p>
      <w:pPr>
        <w:spacing w:after="0"/>
        <w:ind w:left="0"/>
        <w:jc w:val="both"/>
      </w:pPr>
      <w:r>
        <w:rPr>
          <w:rFonts w:ascii="Times New Roman"/>
          <w:b w:val="false"/>
          <w:i w:val="false"/>
          <w:color w:val="000000"/>
          <w:sz w:val="28"/>
        </w:rPr>
        <w:t>
      "24. Президент актісі жобасының әрбір парағына Президент Әкімшілігінің жауапты құрылымдық бөлімшесінің басшысы қол қойған қағаз жеткізгіштерде тиісті бланкілердегі түпкілікті нұсқасы екі жұмыс күні ішінде Үкімет Аппаратына немесе әзірлеуші мемлекеттік органға уәкілетті адамның визасын алуды қамтамасыз ету үшін жұмыс тәртібімен беріледі.</w:t>
      </w:r>
    </w:p>
    <w:p>
      <w:pPr>
        <w:spacing w:after="0"/>
        <w:ind w:left="0"/>
        <w:jc w:val="both"/>
      </w:pPr>
      <w:r>
        <w:rPr>
          <w:rFonts w:ascii="Times New Roman"/>
          <w:b w:val="false"/>
          <w:i w:val="false"/>
          <w:color w:val="000000"/>
          <w:sz w:val="28"/>
        </w:rPr>
        <w:t>
      Президент актісі жобасының қағаз жеткізгіштегі түпкілікті нұсқасына әзірлеуші мемлекеттік органның бірінші басшысы виза қояды. Акт жобасына Премьер-Министрдің виза қоюын Үкімет Аппараты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"Президент тапсырмаларының жобалары Үкімет Аппаратымен немесе Президентке тікелей бағынатын және есеп беретін мүдделі мемлекеттік органдармен бір жұмыс күні ішінде жұмыс тәртібімен келісіледі.";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"Мемлекеттік жоспарлау жөніндегі уәкілетті орган жалпыұлттық іс-шаралар жоспарының жобасын екі жұмыс күні ішінде Үкімет Аппаратымен, мүдделі мемлекеттік органдармен, ұйымдармен жұмыс тәртібімен пысықтайды және оны Президент Әкімшілігіне жолдайды.";</w:t>
      </w:r>
    </w:p>
    <w:bookmarkStart w:name="z96" w:id="78"/>
    <w:p>
      <w:pPr>
        <w:spacing w:after="0"/>
        <w:ind w:left="0"/>
        <w:jc w:val="both"/>
      </w:pPr>
      <w:r>
        <w:rPr>
          <w:rFonts w:ascii="Times New Roman"/>
          <w:b w:val="false"/>
          <w:i w:val="false"/>
          <w:color w:val="000000"/>
          <w:sz w:val="28"/>
        </w:rPr>
        <w:t xml:space="preserve">
      46-тармақтың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78"/>
    <w:p>
      <w:pPr>
        <w:spacing w:after="0"/>
        <w:ind w:left="0"/>
        <w:jc w:val="both"/>
      </w:pPr>
      <w:r>
        <w:rPr>
          <w:rFonts w:ascii="Times New Roman"/>
          <w:b w:val="false"/>
          <w:i w:val="false"/>
          <w:color w:val="000000"/>
          <w:sz w:val="28"/>
        </w:rPr>
        <w:t>
      "2) орындау процесінде (бақылау мерзімі басталғанға дейін) жауапты қызметкерлер мен лауазымды адамдардың Үкімет Аппаратының, Президент Әкімшілігінің бекітілген құрылымдық бөлімшелерімен, оның ішінде негізгі жұмыс тәсілдері мен бағыттарын алдын ала тұжырымдау үшін жұмыс бабында өзара іс-қимыл жасауы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"67. Президенттің актілері мен тапсырмаларының іске асырылу барысы туралы Үкімет ақпараты Президент Әкімшілігіне енгізіледі, оған Президенттің, Президент Әкімшілігі Басшысының немесе Президенттің көмекшісі – Қауіпсіздік Кеңесінің Хатшысы қарарының адресатына қарай Премьер-Министр, Премьер-Министрдің тиісті орынбасары немесе Үкімет Аппаратының Басшысы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"82. Президенттің нормативтік құқықтық жарлықтарына (бұдан әрі – жарлықтар) мониторинг қабылданған жарлықтарда Қазақстан Республикасының заңнамасына қайшылықтарды, қайталануларды, олқылықтарды, тиімсіз іске асырылатын, ескірген және сыбайлас жемқорлықтық құқық нормаларын анықтау және қабылданған жарлықтарды іске асыру тиімділігін болжау, талдау, бағалау арқылы оларды жетілдіру жөніндегі ұсыныстарды тұжырымдау мақсатында жүргізіледі.".</w:t>
      </w:r>
    </w:p>
    <w:bookmarkStart w:name="z99" w:id="79"/>
    <w:p>
      <w:pPr>
        <w:spacing w:after="0"/>
        <w:ind w:left="0"/>
        <w:jc w:val="both"/>
      </w:pPr>
      <w:r>
        <w:rPr>
          <w:rFonts w:ascii="Times New Roman"/>
          <w:b w:val="false"/>
          <w:i w:val="false"/>
          <w:color w:val="000000"/>
          <w:sz w:val="28"/>
        </w:rPr>
        <w:t xml:space="preserve">
      9.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Біріккен Ұлттар Ұйымы Адам құқықтары жөніндегі кеңесінің арнайы рәсімдерімен және адам құқықтары жөніндегі шарттық органдармен өзара іс-қимыл,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мәселелері туралы" Қазақстан Республикасы Президентінің 2010 жылғы 12 тамыздағы № 1037 </w:t>
      </w:r>
      <w:r>
        <w:rPr>
          <w:rFonts w:ascii="Times New Roman"/>
          <w:b w:val="false"/>
          <w:i w:val="false"/>
          <w:color w:val="000000"/>
          <w:sz w:val="28"/>
        </w:rPr>
        <w:t>Жарлығында</w:t>
      </w:r>
      <w:r>
        <w:rPr>
          <w:rFonts w:ascii="Times New Roman"/>
          <w:b w:val="false"/>
          <w:i w:val="false"/>
          <w:color w:val="000000"/>
          <w:sz w:val="28"/>
        </w:rPr>
        <w:t>:</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дипломатиялық қызметі туралы" Қазақстан Республикасы Заңының 5-бабының </w:t>
      </w:r>
      <w:r>
        <w:rPr>
          <w:rFonts w:ascii="Times New Roman"/>
          <w:b w:val="false"/>
          <w:i w:val="false"/>
          <w:color w:val="000000"/>
          <w:sz w:val="28"/>
        </w:rPr>
        <w:t>8) тармақшасына</w:t>
      </w:r>
      <w:r>
        <w:rPr>
          <w:rFonts w:ascii="Times New Roman"/>
          <w:b w:val="false"/>
          <w:i w:val="false"/>
          <w:color w:val="000000"/>
          <w:sz w:val="28"/>
        </w:rPr>
        <w:t xml:space="preserve">, "Қазақстан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қағидаларын бекіту туралы"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сәйкес және Қазақстан Республикасының халықаралық шарттарының орындалуына және Қазақстан Республикасы қатысушысы болып табылатын халықаралық ұйымдар шешімдерінің іске асырылуына бақылауды күшейту, халықаралық іс-шараларды дайындауды жүйелендіру, қол жеткізілген уағдаластықтарды орындау және халықаралық сот органдарымен өзара іс-қимыл жасау тәртібін белгілеу мақсатында </w:t>
      </w:r>
      <w:r>
        <w:rPr>
          <w:rFonts w:ascii="Times New Roman"/>
          <w:b/>
          <w:i w:val="false"/>
          <w:color w:val="000000"/>
          <w:sz w:val="28"/>
        </w:rPr>
        <w:t>ҚАУЛЫ ЕТЕМІН</w:t>
      </w:r>
      <w:r>
        <w:rPr>
          <w:rFonts w:ascii="Times New Roman"/>
          <w:b w:val="false"/>
          <w:i w:val="false"/>
          <w:color w:val="000000"/>
          <w:sz w:val="28"/>
        </w:rPr>
        <w:t>:";</w:t>
      </w:r>
    </w:p>
    <w:bookmarkStart w:name="z101" w:id="80"/>
    <w:p>
      <w:pPr>
        <w:spacing w:after="0"/>
        <w:ind w:left="0"/>
        <w:jc w:val="both"/>
      </w:pPr>
      <w:r>
        <w:rPr>
          <w:rFonts w:ascii="Times New Roman"/>
          <w:b w:val="false"/>
          <w:i w:val="false"/>
          <w:color w:val="000000"/>
          <w:sz w:val="28"/>
        </w:rPr>
        <w:t>
      жоғарыда аталған Жарлықпен бекітілген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Біріккен Ұлттар Ұйымы Адам құқықтары жөніндегі кеңесінің арнайы рәсімдерімен және адам құқықтары жөніндегі шарттық органдармен өзара іс-қимыл,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қағидаларында:</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Орталық атқарушы органдар және Қазақстан Республикасының Президентіне тікелей бағынатын және есеп беретін мемлекеттік органдар (бұдан әрі – орталық мемлекеттік органдар) "Қазақстан Республикасының халықаралық шарттары туралы" Қазақстан Республикасы Заңының </w:t>
      </w:r>
      <w:r>
        <w:rPr>
          <w:rFonts w:ascii="Times New Roman"/>
          <w:b w:val="false"/>
          <w:i w:val="false"/>
          <w:color w:val="000000"/>
          <w:sz w:val="28"/>
        </w:rPr>
        <w:t>20-бабына</w:t>
      </w:r>
      <w:r>
        <w:rPr>
          <w:rFonts w:ascii="Times New Roman"/>
          <w:b w:val="false"/>
          <w:i w:val="false"/>
          <w:color w:val="000000"/>
          <w:sz w:val="28"/>
        </w:rPr>
        <w:t xml:space="preserve"> сәйкес және өз құзыреттері шегінде Қазақстан Республикасы және Үкімет атынан жасалатын Қазақстан Республикасының халықаралық шарттары (бұдан әрі – халықаралық шарттар) бойынша міндеттемелерді орындауды қамтамасыз етеді, осындай халықаралық шарттардан туындайтын, Қазақстан Республикасына тиесілі құқықтардың жүзеге асырылуын және халықаралық шарттардың басқа қатысушыларының өз міндеттемелерін орындауын байқайды.";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СІМ орталық мемлекеттік органдар ұсынған ақпаратты жинақтап-қорытады, талдайды және талдау нәтижелері бойынша осы Қағидаларға 6-қосымшаға сәйкес құрылым бойынша сыртқы саяси бағаны қамтитын жиынтық ақпаратты жылына бір рет, 10 ақпаннан кешіктірмей, Қазақстан Республикасы Үкіметінің Аппаратына (бұдан әрі – Үкімет Аппараты) жібереді. Халықаралық ұйымдардың ұсынымдары болған жағдайда, олардың көшірмелері көрсетілген ақпаратқа қоса беріледі.</w:t>
      </w:r>
    </w:p>
    <w:bookmarkStart w:name="z104" w:id="81"/>
    <w:p>
      <w:pPr>
        <w:spacing w:after="0"/>
        <w:ind w:left="0"/>
        <w:jc w:val="both"/>
      </w:pPr>
      <w:r>
        <w:rPr>
          <w:rFonts w:ascii="Times New Roman"/>
          <w:b w:val="false"/>
          <w:i w:val="false"/>
          <w:color w:val="000000"/>
          <w:sz w:val="28"/>
        </w:rPr>
        <w:t>
      5. Үкімет Аппараты жыл сайын, 25 ақпаннан кешіктірмей, ұсынылған ақпаратты Қазақстан Республикасы Президентінің Әкімшілігіне (бұдан әрі – Президент Әкімшілігі) жібереді.</w:t>
      </w:r>
    </w:p>
    <w:bookmarkEnd w:id="81"/>
    <w:bookmarkStart w:name="z105" w:id="82"/>
    <w:p>
      <w:pPr>
        <w:spacing w:after="0"/>
        <w:ind w:left="0"/>
        <w:jc w:val="both"/>
      </w:pPr>
      <w:r>
        <w:rPr>
          <w:rFonts w:ascii="Times New Roman"/>
          <w:b w:val="false"/>
          <w:i w:val="false"/>
          <w:color w:val="000000"/>
          <w:sz w:val="28"/>
        </w:rPr>
        <w:t>
      Жіберілетін ақпарат, қажеттігіне қарай, Үкімет Аппаратының Қазақстан Республикасының Үкіметі атынан жасалған халықаралық шарттардың орындалуын қамтамасыз ету жөніндегі ұсыныстарымен толықтырылады.</w:t>
      </w:r>
    </w:p>
    <w:bookmarkEnd w:id="82"/>
    <w:bookmarkStart w:name="z106" w:id="83"/>
    <w:p>
      <w:pPr>
        <w:spacing w:after="0"/>
        <w:ind w:left="0"/>
        <w:jc w:val="both"/>
      </w:pPr>
      <w:r>
        <w:rPr>
          <w:rFonts w:ascii="Times New Roman"/>
          <w:b w:val="false"/>
          <w:i w:val="false"/>
          <w:color w:val="000000"/>
          <w:sz w:val="28"/>
        </w:rPr>
        <w:t>
      6. Президент Әкімшілігі Үкімет Аппаратының халықаралық шарттар жөніндегі ақпаратын алған күнінен бастап он бес жұмыс күні ішінде келіп түскен ақпаратты талдайды және Қазақстан Республикасы Президентінің қарауына енгізеді.";</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СІМ орталық мемлекеттік органдардан түсетін халықаралық ұйымдардың шешімдерін іске асыру туралы ұсыныстарды келіп түскен күнінен бастап он жұмыс күні ішінде қарайды және халықаралық ұйымдардың шешімдерін іске асыру туралы өз ұсыныстарын қарау үшін Үкімет Аппаратына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"13. Үкімет Аппараты халықаралық ұйымдардың шешімдерін іске асыру туралы енгізілген ұсыныстарды он жұмыс күні ішінде қарайды және қарау қорытындылары бойынша:";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"14. Президент Әкімшілігі Үкімет Аппаратының халықаралық ұйымдардың шешімдерін іске асыру жөніндегі ұсыныстарын алынған күнінен бастап он жұмыс күні ішінде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25-тармақтың</w:t>
      </w:r>
      <w:r>
        <w:rPr>
          <w:rFonts w:ascii="Times New Roman"/>
          <w:b w:val="false"/>
          <w:i w:val="false"/>
          <w:color w:val="000000"/>
          <w:sz w:val="28"/>
        </w:rPr>
        <w:t xml:space="preserve"> бірінші және екінші бөліктері мынадай редакцияда жазылсын:</w:t>
      </w:r>
    </w:p>
    <w:p>
      <w:pPr>
        <w:spacing w:after="0"/>
        <w:ind w:left="0"/>
        <w:jc w:val="both"/>
      </w:pPr>
      <w:r>
        <w:rPr>
          <w:rFonts w:ascii="Times New Roman"/>
          <w:b w:val="false"/>
          <w:i w:val="false"/>
          <w:color w:val="000000"/>
          <w:sz w:val="28"/>
        </w:rPr>
        <w:t>
      "25. Іс-шара тұжырымдамасының жобасын пысықтау және шағын әрі кеңейтілген құрамдағы келіссөздерге тезистерді қоса алғанда, іс-шараның мазмұндық бөлігін қалыптастыру мақсатында Қазақстан Республикасының Үкіметі іс-шара тұжырымдамасын Президент Әкімшілігіне енгізерден бір жұмыс күні бұрын мүдделі мемлекеттік органдар мен ұйымдар (басшының орынбасары деңгейінен төмен емес), Үкімет Аппараты мен Президент Әкімшілігі өкілдерінің қатысуымен кеңес өткізеді.</w:t>
      </w:r>
    </w:p>
    <w:bookmarkStart w:name="z111" w:id="84"/>
    <w:p>
      <w:pPr>
        <w:spacing w:after="0"/>
        <w:ind w:left="0"/>
        <w:jc w:val="both"/>
      </w:pPr>
      <w:r>
        <w:rPr>
          <w:rFonts w:ascii="Times New Roman"/>
          <w:b w:val="false"/>
          <w:i w:val="false"/>
          <w:color w:val="000000"/>
          <w:sz w:val="28"/>
        </w:rPr>
        <w:t>
      Ақпараттық-талдау материалдарының топтамасын түпкілікті пысықтау, оның ішінде делегация құрамының жобасын бекіту мақсатында Қазақстан Республикасының Үкіметі ақпараттық-талдау материалдарының топтамасын Президент Әкімшілігіне енгізерден екі жұмыс күні бұрын мүдделі мемлекеттік органдар мен ұйымдар (басшының орынбасары деңгейінен төмен емес), Үкімет Аппараты мен Президент Әкімшілігі өкілдерінің қатысуымен қосымша кеңес өткізеді.";</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"33. Мүдделі мемлекеттік органдар мен ұйымдар Қазақстан Республикасы Президентінің тапсырмаларын орындау бойынша шаралар қабылдайды және Президент Әкімшілігінде бекітілген бақылауды бекітудің негізінде әзірленген Үкімет Аппаратының Президент тапсырмаларының орындалуын бақылауды бекітуінде белгіленген мерзімдерде СІМ-ге олардың іске асырылу барысы туралы есеп ұсынады.</w:t>
      </w:r>
    </w:p>
    <w:p>
      <w:pPr>
        <w:spacing w:after="0"/>
        <w:ind w:left="0"/>
        <w:jc w:val="both"/>
      </w:pPr>
      <w:r>
        <w:rPr>
          <w:rFonts w:ascii="Times New Roman"/>
          <w:b w:val="false"/>
          <w:i w:val="false"/>
          <w:color w:val="000000"/>
          <w:sz w:val="28"/>
        </w:rPr>
        <w:t>
      СІМ Қазақстан Республикасына шетелдік инвестицияларды тарту саласындағы кәсіпкерлік қызметті жүзеге асыратын қазақстандық және шетелдік заңды тұлғалар арасындағы қол жеткізілген уағдаластықтардың орындалуын мониторингтеуді жүзеге асырады және әрбір тоқсан сайын, есепті тоқсаннан кейінгі айдың 5-күніне дейін мониторингтеудің нәтижелері туралы есепті Үкімет Аппаратына жібереді.</w:t>
      </w:r>
    </w:p>
    <w:bookmarkStart w:name="z113" w:id="85"/>
    <w:p>
      <w:pPr>
        <w:spacing w:after="0"/>
        <w:ind w:left="0"/>
        <w:jc w:val="both"/>
      </w:pPr>
      <w:r>
        <w:rPr>
          <w:rFonts w:ascii="Times New Roman"/>
          <w:b w:val="false"/>
          <w:i w:val="false"/>
          <w:color w:val="000000"/>
          <w:sz w:val="28"/>
        </w:rPr>
        <w:t>
      34. СІМ мүдделі мемлекеттік органдар мен ұйымдар ұсынған, Президенттің қол жеткізілген уағдаластықтарды іске асыру үшін берілген тапсырмаларының орындалу барысы туралы есепті жинақтап-қорытып, талдайды және талдаудың нәтижелері бойынша Президент Әкімшілігінде бекітілген бақылауды бекітудің негізінде әзірленген Үкімет Аппаратының Президент тапсырмаларының орындалуын бақылауды бекітуінде белгіленген мерзімдерде Үкімет Аппаратына жиынтық есепті жібереді.</w:t>
      </w:r>
    </w:p>
    <w:bookmarkEnd w:id="85"/>
    <w:bookmarkStart w:name="z114" w:id="86"/>
    <w:p>
      <w:pPr>
        <w:spacing w:after="0"/>
        <w:ind w:left="0"/>
        <w:jc w:val="both"/>
      </w:pPr>
      <w:r>
        <w:rPr>
          <w:rFonts w:ascii="Times New Roman"/>
          <w:b w:val="false"/>
          <w:i w:val="false"/>
          <w:color w:val="000000"/>
          <w:sz w:val="28"/>
        </w:rPr>
        <w:t>
      35. Үкімет Аппараты жарты жылда бір рет, 15 маусымнан және 15 желтоқсаннан кешіктірмей, Президент Әкімшілігіне Президенттің қол жеткізілген уағдаластықтарды іске асыру үшін берілген тапсырмаларының орындалу барысы туралы жиынтық есеп ұсынады.";</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"40. Халықаралық сот органына жүгінуге бастама жасап отырған уәкілетті мемлекеттік орган 20 (жиырма) жұмыс күні ішінде тиісті жүгінудің жобасын СІМ-мен, Сауда және интеграция министрлігімен, Әділет министрлігімен келіседі және жүгінудің келісілген жобасын тиісті халықаралық сот органына жібергенге дейін 10 (он) жұмыс күнінен кешіктірілмейтін мерзімде ол туралы белгіленген тәртіппен Президент Әкімшілігін және Үкімет Аппаратын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"50. Осы Қағидалардың 6-тарауының талаптары Президент Әкімшілігі мен Үкімет Аппаратына қолданылмайды.";</w:t>
      </w:r>
    </w:p>
    <w:bookmarkStart w:name="z117" w:id="87"/>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Біріккен Ұлттар Ұйымы Адам құқықтары жөніндегі кеңесінің және адам құқықтары жөніндегі шарттық органдардың арнайы рәсімдерімен өзара іс-қимыл,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қағидаларына </w:t>
      </w:r>
      <w:r>
        <w:rPr>
          <w:rFonts w:ascii="Times New Roman"/>
          <w:b w:val="false"/>
          <w:i w:val="false"/>
          <w:color w:val="000000"/>
          <w:sz w:val="28"/>
        </w:rPr>
        <w:t>6-қосымшада</w:t>
      </w:r>
      <w:r>
        <w:rPr>
          <w:rFonts w:ascii="Times New Roman"/>
          <w:b w:val="false"/>
          <w:i w:val="false"/>
          <w:color w:val="000000"/>
          <w:sz w:val="28"/>
        </w:rPr>
        <w:t>:</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"Қазақстан Республикасы Үкіметінің Аппаратына ұсынылатын Қазақстан Республикасының халықаралық шарттарының орындалуы туралы ақпараттың құрылымы".</w:t>
      </w:r>
    </w:p>
    <w:bookmarkStart w:name="z119" w:id="88"/>
    <w:p>
      <w:pPr>
        <w:spacing w:after="0"/>
        <w:ind w:left="0"/>
        <w:jc w:val="both"/>
      </w:pPr>
      <w:r>
        <w:rPr>
          <w:rFonts w:ascii="Times New Roman"/>
          <w:b w:val="false"/>
          <w:i w:val="false"/>
          <w:color w:val="000000"/>
          <w:sz w:val="28"/>
        </w:rPr>
        <w:t xml:space="preserve">
      10. "Өңірлерде сыртқы мемлекеттік қаржылық бақылау органдарын жетілдіру туралы" Қазақстан Республикасы Президентінің 2011 жылғы 2 мамырдағы № 67 </w:t>
      </w:r>
      <w:r>
        <w:rPr>
          <w:rFonts w:ascii="Times New Roman"/>
          <w:b w:val="false"/>
          <w:i w:val="false"/>
          <w:color w:val="000000"/>
          <w:sz w:val="28"/>
        </w:rPr>
        <w:t>Жарлығында</w:t>
      </w:r>
      <w:r>
        <w:rPr>
          <w:rFonts w:ascii="Times New Roman"/>
          <w:b w:val="false"/>
          <w:i w:val="false"/>
          <w:color w:val="000000"/>
          <w:sz w:val="28"/>
        </w:rPr>
        <w:t>:</w:t>
      </w:r>
    </w:p>
    <w:bookmarkEnd w:id="88"/>
    <w:bookmarkStart w:name="z120" w:id="89"/>
    <w:p>
      <w:pPr>
        <w:spacing w:after="0"/>
        <w:ind w:left="0"/>
        <w:jc w:val="both"/>
      </w:pPr>
      <w:r>
        <w:rPr>
          <w:rFonts w:ascii="Times New Roman"/>
          <w:b w:val="false"/>
          <w:i w:val="false"/>
          <w:color w:val="000000"/>
          <w:sz w:val="28"/>
        </w:rPr>
        <w:t xml:space="preserve">
      жоғарыда аталған Жарлыққа қоса берілген Құрылатын мемлекеттік мекемелердің </w:t>
      </w:r>
      <w:r>
        <w:rPr>
          <w:rFonts w:ascii="Times New Roman"/>
          <w:b w:val="false"/>
          <w:i w:val="false"/>
          <w:color w:val="000000"/>
          <w:sz w:val="28"/>
        </w:rPr>
        <w:t>тізбесінде</w:t>
      </w:r>
      <w:r>
        <w:rPr>
          <w:rFonts w:ascii="Times New Roman"/>
          <w:b w:val="false"/>
          <w:i w:val="false"/>
          <w:color w:val="000000"/>
          <w:sz w:val="28"/>
        </w:rPr>
        <w:t>:</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"Астана қаласы бойынша тексеру комиссиясы" мемлекеттік мекемесі.";</w:t>
      </w:r>
    </w:p>
    <w:bookmarkStart w:name="z122" w:id="90"/>
    <w:p>
      <w:pPr>
        <w:spacing w:after="0"/>
        <w:ind w:left="0"/>
        <w:jc w:val="both"/>
      </w:pPr>
      <w:r>
        <w:rPr>
          <w:rFonts w:ascii="Times New Roman"/>
          <w:b w:val="false"/>
          <w:i w:val="false"/>
          <w:color w:val="000000"/>
          <w:sz w:val="28"/>
        </w:rPr>
        <w:t xml:space="preserve">
      жоғарыда аталған Жарлықпен бекітілген облыстардың, астананың, республикалық маңызы бар қалалардың тексеру комиссиялары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90"/>
    <w:bookmarkStart w:name="z123" w:id="91"/>
    <w:p>
      <w:pPr>
        <w:spacing w:after="0"/>
        <w:ind w:left="0"/>
        <w:jc w:val="both"/>
      </w:pPr>
      <w:r>
        <w:rPr>
          <w:rFonts w:ascii="Times New Roman"/>
          <w:b w:val="false"/>
          <w:i w:val="false"/>
          <w:color w:val="000000"/>
          <w:sz w:val="28"/>
        </w:rPr>
        <w:t>
      мына:</w:t>
      </w:r>
    </w:p>
    <w:bookmarkEnd w:id="9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4" w:id="92"/>
    <w:p>
      <w:pPr>
        <w:spacing w:after="0"/>
        <w:ind w:left="0"/>
        <w:jc w:val="both"/>
      </w:pPr>
      <w:r>
        <w:rPr>
          <w:rFonts w:ascii="Times New Roman"/>
          <w:b w:val="false"/>
          <w:i w:val="false"/>
          <w:color w:val="000000"/>
          <w:sz w:val="28"/>
        </w:rPr>
        <w:t xml:space="preserve">
      11. "Мемлекеттік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Сотының,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w:t>
      </w:r>
      <w:r>
        <w:rPr>
          <w:rFonts w:ascii="Times New Roman"/>
          <w:b w:val="false"/>
          <w:i w:val="false"/>
          <w:color w:val="000000"/>
          <w:sz w:val="28"/>
        </w:rPr>
        <w:t>Жарлығында</w:t>
      </w:r>
      <w:r>
        <w:rPr>
          <w:rFonts w:ascii="Times New Roman"/>
          <w:b w:val="false"/>
          <w:i w:val="false"/>
          <w:color w:val="000000"/>
          <w:sz w:val="28"/>
        </w:rPr>
        <w:t>:</w:t>
      </w:r>
    </w:p>
    <w:bookmarkEnd w:id="92"/>
    <w:bookmarkStart w:name="z125" w:id="93"/>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Сотының,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наградаларымен марапаттау (ведомстволық және оларға теңестірілген өзге де наградаларынан айыру) </w:t>
      </w:r>
      <w:r>
        <w:rPr>
          <w:rFonts w:ascii="Times New Roman"/>
          <w:b w:val="false"/>
          <w:i w:val="false"/>
          <w:color w:val="000000"/>
          <w:sz w:val="28"/>
        </w:rPr>
        <w:t>қағидаларында</w:t>
      </w:r>
      <w:r>
        <w:rPr>
          <w:rFonts w:ascii="Times New Roman"/>
          <w:b w:val="false"/>
          <w:i w:val="false"/>
          <w:color w:val="000000"/>
          <w:sz w:val="28"/>
        </w:rPr>
        <w:t>:</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74-тармақтың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"Қазақстан Республикасы ішкі істер органдарының аға және жоғары басшы құрамының, Ұлттық ұланның аға және жоғары офицерлік құрамының ішкі істер органдарында, Ұлттық ұланда кемінде 20 жыл қызметте болған, марапаттаудан бұрын 1 жыл ішінде тәртіптік жауапкершілікке тартылмаған, қызметінде жоғары көрсеткіштерге қол жеткізген және Ішкі істер министрінің орынбасарлары, Ішкі істер министрлігінің аппарат басшысы, комитеттердің төрағалары мен олардың орынбасарлары, Ұлттық ұлан өңірлік қолбасшылығының қолбасшылары мен олардың орынбасарлары, Ішкі істер министрлігі департаменттерінің бастықтары мен олардың орынбасарлары, дербес басқармалардың бастықтары мен олардың орынбасарлары, Астана, Алматы және Шымкент қалаларының, облыстардың және көліктегі полиция департаменттерінің, қылмыстық-атқару жүйесінің, Ішкі істер министрлігінің жоғары оқу орындарының бастықтары мен олардың орынбасарлары лауазымдарында кемінде 1 жыл болған адамдар;";</w:t>
      </w:r>
    </w:p>
    <w:bookmarkStart w:name="z127" w:id="94"/>
    <w:p>
      <w:pPr>
        <w:spacing w:after="0"/>
        <w:ind w:left="0"/>
        <w:jc w:val="both"/>
      </w:pPr>
      <w:r>
        <w:rPr>
          <w:rFonts w:ascii="Times New Roman"/>
          <w:b w:val="false"/>
          <w:i w:val="false"/>
          <w:color w:val="000000"/>
          <w:sz w:val="28"/>
        </w:rPr>
        <w:t xml:space="preserve">
      жоғарыда аталған Жарлықпен бекітілген Мемлекеттік рәміздер мен ведомстволық және оларға теңестірілген өзге де наградалар геральдикасы мәселелері жөніндегі республикалық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94"/>
    <w:bookmarkStart w:name="z128" w:id="95"/>
    <w:p>
      <w:pPr>
        <w:spacing w:after="0"/>
        <w:ind w:left="0"/>
        <w:jc w:val="both"/>
      </w:pPr>
      <w:r>
        <w:rPr>
          <w:rFonts w:ascii="Times New Roman"/>
          <w:b w:val="false"/>
          <w:i w:val="false"/>
          <w:color w:val="000000"/>
          <w:sz w:val="28"/>
        </w:rPr>
        <w:t>
      "Комиссия құрамы:" деген жолдан кейін мынадай мазмұндағы жолмен толықтырылсын:</w:t>
      </w:r>
    </w:p>
    <w:bookmarkEnd w:id="95"/>
    <w:bookmarkStart w:name="z129" w:id="96"/>
    <w:p>
      <w:pPr>
        <w:spacing w:after="0"/>
        <w:ind w:left="0"/>
        <w:jc w:val="both"/>
      </w:pPr>
      <w:r>
        <w:rPr>
          <w:rFonts w:ascii="Times New Roman"/>
          <w:b w:val="false"/>
          <w:i w:val="false"/>
          <w:color w:val="000000"/>
          <w:sz w:val="28"/>
        </w:rPr>
        <w:t>
      "Қазақстан Республикасы Премьер-Министрінің орынбасары – Үкімет Аппаратының Басшысы";</w:t>
      </w:r>
    </w:p>
    <w:bookmarkEnd w:id="96"/>
    <w:bookmarkStart w:name="z130" w:id="97"/>
    <w:p>
      <w:pPr>
        <w:spacing w:after="0"/>
        <w:ind w:left="0"/>
        <w:jc w:val="both"/>
      </w:pPr>
      <w:r>
        <w:rPr>
          <w:rFonts w:ascii="Times New Roman"/>
          <w:b w:val="false"/>
          <w:i w:val="false"/>
          <w:color w:val="000000"/>
          <w:sz w:val="28"/>
        </w:rPr>
        <w:t>
      "Қазақстан Республикасы Премьер-Министрі Кеңсесінің Басшысы" деген жол алып тасталсын;</w:t>
      </w:r>
    </w:p>
    <w:bookmarkEnd w:id="97"/>
    <w:bookmarkStart w:name="z131" w:id="98"/>
    <w:p>
      <w:pPr>
        <w:spacing w:after="0"/>
        <w:ind w:left="0"/>
        <w:jc w:val="both"/>
      </w:pPr>
      <w:r>
        <w:rPr>
          <w:rFonts w:ascii="Times New Roman"/>
          <w:b w:val="false"/>
          <w:i w:val="false"/>
          <w:color w:val="000000"/>
          <w:sz w:val="28"/>
        </w:rPr>
        <w:t xml:space="preserve">
      жоғарыда аталған Жарлықпен бекітілген Мемлекеттік рәміздер мен ведомстволық және оларға теңестірілген өзге де наградалар геральдикасы мәселелері жөніндегі республикалық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6) тармақшасы мынадай редакцияда жазылсын:</w:t>
      </w:r>
    </w:p>
    <w:p>
      <w:pPr>
        <w:spacing w:after="0"/>
        <w:ind w:left="0"/>
        <w:jc w:val="both"/>
      </w:pPr>
      <w:r>
        <w:rPr>
          <w:rFonts w:ascii="Times New Roman"/>
          <w:b w:val="false"/>
          <w:i w:val="false"/>
          <w:color w:val="000000"/>
          <w:sz w:val="28"/>
        </w:rPr>
        <w:t>
      "6) Астана, Алматы және Шымкент қалаларының, облыстардың әкімдері жанындағы мемлекеттік рәміздер жөніндегі комиссиялардың қызметін үйлестіруге және бақылауға, олардың қызметі туралы есептерін тыңдауға;".</w:t>
      </w:r>
    </w:p>
    <w:bookmarkStart w:name="z133" w:id="99"/>
    <w:p>
      <w:pPr>
        <w:spacing w:after="0"/>
        <w:ind w:left="0"/>
        <w:jc w:val="both"/>
      </w:pPr>
      <w:r>
        <w:rPr>
          <w:rFonts w:ascii="Times New Roman"/>
          <w:b w:val="false"/>
          <w:i w:val="false"/>
          <w:color w:val="000000"/>
          <w:sz w:val="28"/>
        </w:rPr>
        <w:t xml:space="preserve">
      12. "Қазақстан Республикасының Президенті жанындағы Кадр саясаты жөніндегі ұлттық комиссия және облыстардың, республикалық маңызы бар қалалардың, астананың кадр комиссиялары туралы" Қазақстан Республикасы Президентінің 2013 жылғы 7 наурыздағы № 520 </w:t>
      </w:r>
      <w:r>
        <w:rPr>
          <w:rFonts w:ascii="Times New Roman"/>
          <w:b w:val="false"/>
          <w:i w:val="false"/>
          <w:color w:val="000000"/>
          <w:sz w:val="28"/>
        </w:rPr>
        <w:t>Жарлығында</w:t>
      </w:r>
      <w:r>
        <w:rPr>
          <w:rFonts w:ascii="Times New Roman"/>
          <w:b w:val="false"/>
          <w:i w:val="false"/>
          <w:color w:val="000000"/>
          <w:sz w:val="28"/>
        </w:rPr>
        <w:t>:</w:t>
      </w:r>
    </w:p>
    <w:bookmarkEnd w:id="99"/>
    <w:bookmarkStart w:name="z134" w:id="100"/>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 жанындағы Кадр саясаты жөніндегі ұлттық комиссияның лауазымдық </w:t>
      </w:r>
      <w:r>
        <w:rPr>
          <w:rFonts w:ascii="Times New Roman"/>
          <w:b w:val="false"/>
          <w:i w:val="false"/>
          <w:color w:val="000000"/>
          <w:sz w:val="28"/>
        </w:rPr>
        <w:t>құрамында</w:t>
      </w:r>
      <w:r>
        <w:rPr>
          <w:rFonts w:ascii="Times New Roman"/>
          <w:b w:val="false"/>
          <w:i w:val="false"/>
          <w:color w:val="000000"/>
          <w:sz w:val="28"/>
        </w:rPr>
        <w:t>:</w:t>
      </w:r>
    </w:p>
    <w:bookmarkEnd w:id="100"/>
    <w:bookmarkStart w:name="z135" w:id="101"/>
    <w:p>
      <w:pPr>
        <w:spacing w:after="0"/>
        <w:ind w:left="0"/>
        <w:jc w:val="both"/>
      </w:pPr>
      <w:r>
        <w:rPr>
          <w:rFonts w:ascii="Times New Roman"/>
          <w:b w:val="false"/>
          <w:i w:val="false"/>
          <w:color w:val="000000"/>
          <w:sz w:val="28"/>
        </w:rPr>
        <w:t>
      "Қазақстан Республикасы Премьер-Министрі Кеңсесінің Басшысы" деген жол мынадай редакцияда жазылсын:</w:t>
      </w:r>
    </w:p>
    <w:bookmarkEnd w:id="101"/>
    <w:bookmarkStart w:name="z136" w:id="102"/>
    <w:p>
      <w:pPr>
        <w:spacing w:after="0"/>
        <w:ind w:left="0"/>
        <w:jc w:val="both"/>
      </w:pPr>
      <w:r>
        <w:rPr>
          <w:rFonts w:ascii="Times New Roman"/>
          <w:b w:val="false"/>
          <w:i w:val="false"/>
          <w:color w:val="000000"/>
          <w:sz w:val="28"/>
        </w:rPr>
        <w:t>
      "Қазақстан Республикасы Премьер-Министрінің орынбасары – Үкімет Аппаратының Басшысы".</w:t>
      </w:r>
    </w:p>
    <w:bookmarkEnd w:id="102"/>
    <w:bookmarkStart w:name="z137" w:id="103"/>
    <w:p>
      <w:pPr>
        <w:spacing w:after="0"/>
        <w:ind w:left="0"/>
        <w:jc w:val="both"/>
      </w:pPr>
      <w:r>
        <w:rPr>
          <w:rFonts w:ascii="Times New Roman"/>
          <w:b w:val="false"/>
          <w:i w:val="false"/>
          <w:color w:val="000000"/>
          <w:sz w:val="28"/>
        </w:rPr>
        <w:t xml:space="preserve">
      13. "Қазақстан Республикасының дипломатиялық және қызметтік паспорттарын ресімдеу, беру, ауыстыру, тапсыру, алып қою, есепке алу, сақтау және жою қағидаларын және Қазақстан Республикасының дипломатиялық және қызметтік паспорттары берілетін Қазақстан Республикасының лауазымды адамдарының тізбесін бекіту туралы" Қазақстан Республикасы Президентінің 2014 жылғы 13 қаңтардағы № 722 </w:t>
      </w:r>
      <w:r>
        <w:rPr>
          <w:rFonts w:ascii="Times New Roman"/>
          <w:b w:val="false"/>
          <w:i w:val="false"/>
          <w:color w:val="000000"/>
          <w:sz w:val="28"/>
        </w:rPr>
        <w:t>Жарлығында</w:t>
      </w:r>
      <w:r>
        <w:rPr>
          <w:rFonts w:ascii="Times New Roman"/>
          <w:b w:val="false"/>
          <w:i w:val="false"/>
          <w:color w:val="000000"/>
          <w:sz w:val="28"/>
        </w:rPr>
        <w:t>:</w:t>
      </w:r>
    </w:p>
    <w:bookmarkEnd w:id="103"/>
    <w:bookmarkStart w:name="z138" w:id="104"/>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дипломатиялық және қызметтік паспорттары берілетін Қазақстан Республикасы лауазымды адамдарының </w:t>
      </w:r>
      <w:r>
        <w:rPr>
          <w:rFonts w:ascii="Times New Roman"/>
          <w:b w:val="false"/>
          <w:i w:val="false"/>
          <w:color w:val="000000"/>
          <w:sz w:val="28"/>
        </w:rPr>
        <w:t>тізбесінде</w:t>
      </w:r>
      <w:r>
        <w:rPr>
          <w:rFonts w:ascii="Times New Roman"/>
          <w:b w:val="false"/>
          <w:i w:val="false"/>
          <w:color w:val="000000"/>
          <w:sz w:val="28"/>
        </w:rPr>
        <w:t>:</w:t>
      </w:r>
    </w:p>
    <w:bookmarkEnd w:id="104"/>
    <w:bookmarkStart w:name="z139" w:id="105"/>
    <w:p>
      <w:pPr>
        <w:spacing w:after="0"/>
        <w:ind w:left="0"/>
        <w:jc w:val="both"/>
      </w:pPr>
      <w:r>
        <w:rPr>
          <w:rFonts w:ascii="Times New Roman"/>
          <w:b w:val="false"/>
          <w:i w:val="false"/>
          <w:color w:val="000000"/>
          <w:sz w:val="28"/>
        </w:rPr>
        <w:t xml:space="preserve">
      Қазақстан Республикасының дипломатиялық паспорты берілетін адамдардың </w:t>
      </w:r>
      <w:r>
        <w:rPr>
          <w:rFonts w:ascii="Times New Roman"/>
          <w:b w:val="false"/>
          <w:i w:val="false"/>
          <w:color w:val="000000"/>
          <w:sz w:val="28"/>
        </w:rPr>
        <w:t>тізбесінде</w:t>
      </w:r>
      <w:r>
        <w:rPr>
          <w:rFonts w:ascii="Times New Roman"/>
          <w:b w:val="false"/>
          <w:i w:val="false"/>
          <w:color w:val="000000"/>
          <w:sz w:val="28"/>
        </w:rPr>
        <w:t>:</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Қазақстан Республикасының Мемлекеттік кеңесшісі.";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Қазақстан Республикасы Үкіметі Аппаратының Басшысы.";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"25. Қазақстан Республикасы Үкіметі Аппаратының сыртқы байланыстар мәселелеріне жетекшілік ететін құрылымдық бөлімшесінің басшысы.".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Күші жойылды – ҚР Президентінің 29.01.2024 </w:t>
      </w:r>
      <w:r>
        <w:rPr>
          <w:rFonts w:ascii="Times New Roman"/>
          <w:b w:val="false"/>
          <w:i w:val="false"/>
          <w:color w:val="000000"/>
          <w:sz w:val="28"/>
        </w:rPr>
        <w:t>№ 442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47" w:id="106"/>
    <w:p>
      <w:pPr>
        <w:spacing w:after="0"/>
        <w:ind w:left="0"/>
        <w:jc w:val="both"/>
      </w:pPr>
      <w:r>
        <w:rPr>
          <w:rFonts w:ascii="Times New Roman"/>
          <w:b w:val="false"/>
          <w:i w:val="false"/>
          <w:color w:val="000000"/>
          <w:sz w:val="28"/>
        </w:rPr>
        <w:t xml:space="preserve">
      15. "Қазақстан Республикасы Мемлекеттік күзет қызметі туралы ережені бекіту туралы" Қазақстан Республикасы Президентінің 2014 жылғы 4 мамырдағы № 814 </w:t>
      </w:r>
      <w:r>
        <w:rPr>
          <w:rFonts w:ascii="Times New Roman"/>
          <w:b w:val="false"/>
          <w:i w:val="false"/>
          <w:color w:val="000000"/>
          <w:sz w:val="28"/>
        </w:rPr>
        <w:t>Жарлығында</w:t>
      </w:r>
      <w:r>
        <w:rPr>
          <w:rFonts w:ascii="Times New Roman"/>
          <w:b w:val="false"/>
          <w:i w:val="false"/>
          <w:color w:val="000000"/>
          <w:sz w:val="28"/>
        </w:rPr>
        <w:t>:</w:t>
      </w:r>
    </w:p>
    <w:bookmarkEnd w:id="106"/>
    <w:bookmarkStart w:name="z148" w:id="107"/>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Мемлекеттік күзет қызметі туралы </w:t>
      </w:r>
      <w:r>
        <w:rPr>
          <w:rFonts w:ascii="Times New Roman"/>
          <w:b w:val="false"/>
          <w:i w:val="false"/>
          <w:color w:val="000000"/>
          <w:sz w:val="28"/>
        </w:rPr>
        <w:t>ережеде</w:t>
      </w:r>
      <w:r>
        <w:rPr>
          <w:rFonts w:ascii="Times New Roman"/>
          <w:b w:val="false"/>
          <w:i w:val="false"/>
          <w:color w:val="000000"/>
          <w:sz w:val="28"/>
        </w:rPr>
        <w:t>:</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Мемлекеттік күзет қызметінің заңды мекенжайы: 010000, Қазақстан Республикасы, Астана қаласы, Мәңгілік ел даңғылы, 30.".</w:t>
      </w:r>
    </w:p>
    <w:bookmarkStart w:name="z150" w:id="108"/>
    <w:p>
      <w:pPr>
        <w:spacing w:after="0"/>
        <w:ind w:left="0"/>
        <w:jc w:val="both"/>
      </w:pPr>
      <w:r>
        <w:rPr>
          <w:rFonts w:ascii="Times New Roman"/>
          <w:b w:val="false"/>
          <w:i w:val="false"/>
          <w:color w:val="000000"/>
          <w:sz w:val="28"/>
        </w:rPr>
        <w:t xml:space="preserve">
      16. "Қазақстан Республикасының Президенті жанынан "Қоғамдық келісім" республикалық мемлекеттік мекемесін құру және Қазақстан Республикасы Президентінің кейбір жарлықтарына толықтырулар енгізу туралы" Қазақстан Республикасы Президентінің 2014 жылғы 17 маусымдағы № 837 </w:t>
      </w:r>
      <w:r>
        <w:rPr>
          <w:rFonts w:ascii="Times New Roman"/>
          <w:b w:val="false"/>
          <w:i w:val="false"/>
          <w:color w:val="000000"/>
          <w:sz w:val="28"/>
        </w:rPr>
        <w:t>Жарлығында</w:t>
      </w:r>
      <w:r>
        <w:rPr>
          <w:rFonts w:ascii="Times New Roman"/>
          <w:b w:val="false"/>
          <w:i w:val="false"/>
          <w:color w:val="000000"/>
          <w:sz w:val="28"/>
        </w:rPr>
        <w:t>:</w:t>
      </w:r>
    </w:p>
    <w:bookmarkEnd w:id="108"/>
    <w:bookmarkStart w:name="z151" w:id="109"/>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Президенті жанындағы "Қоғамдық келісім" республикалық мемлекеттік мекемесінің </w:t>
      </w:r>
      <w:r>
        <w:rPr>
          <w:rFonts w:ascii="Times New Roman"/>
          <w:b w:val="false"/>
          <w:i w:val="false"/>
          <w:color w:val="000000"/>
          <w:sz w:val="28"/>
        </w:rPr>
        <w:t>жарғысында</w:t>
      </w:r>
      <w:r>
        <w:rPr>
          <w:rFonts w:ascii="Times New Roman"/>
          <w:b w:val="false"/>
          <w:i w:val="false"/>
          <w:color w:val="000000"/>
          <w:sz w:val="28"/>
        </w:rPr>
        <w:t>:</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Мекеменің орналасқан жері: 010000, Қазақстан Республикасы, Астана қаласы, Есіл ауданы, Мәңгілік ел даңғылы, 6.".</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Күші жойылды - ҚР Президентінің 25.08.2023 </w:t>
      </w:r>
      <w:r>
        <w:rPr>
          <w:rFonts w:ascii="Times New Roman"/>
          <w:b w:val="false"/>
          <w:i w:val="false"/>
          <w:color w:val="000000"/>
          <w:sz w:val="28"/>
        </w:rPr>
        <w:t>№ 312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56" w:id="110"/>
    <w:p>
      <w:pPr>
        <w:spacing w:after="0"/>
        <w:ind w:left="0"/>
        <w:jc w:val="both"/>
      </w:pPr>
      <w:r>
        <w:rPr>
          <w:rFonts w:ascii="Times New Roman"/>
          <w:b w:val="false"/>
          <w:i w:val="false"/>
          <w:color w:val="000000"/>
          <w:sz w:val="28"/>
        </w:rPr>
        <w:t xml:space="preserve">
      18. "Қазақстан Республикасы Жоғары Сот Кеңесінің қызметін жетілдіру шаралары туралы" Қазақстан Республикасы Президентінің 2015 жылғы 23 желтоқсандағы № 137 </w:t>
      </w:r>
      <w:r>
        <w:rPr>
          <w:rFonts w:ascii="Times New Roman"/>
          <w:b w:val="false"/>
          <w:i w:val="false"/>
          <w:color w:val="000000"/>
          <w:sz w:val="28"/>
        </w:rPr>
        <w:t>Жарлығында</w:t>
      </w:r>
      <w:r>
        <w:rPr>
          <w:rFonts w:ascii="Times New Roman"/>
          <w:b w:val="false"/>
          <w:i w:val="false"/>
          <w:color w:val="000000"/>
          <w:sz w:val="28"/>
        </w:rPr>
        <w:t>:</w:t>
      </w:r>
    </w:p>
    <w:bookmarkEnd w:id="110"/>
    <w:bookmarkStart w:name="z157" w:id="11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Жоғары Сот Кеңесінің аппараты туралы </w:t>
      </w:r>
      <w:r>
        <w:rPr>
          <w:rFonts w:ascii="Times New Roman"/>
          <w:b w:val="false"/>
          <w:i w:val="false"/>
          <w:color w:val="000000"/>
          <w:sz w:val="28"/>
        </w:rPr>
        <w:t>ережеде</w:t>
      </w:r>
      <w:r>
        <w:rPr>
          <w:rFonts w:ascii="Times New Roman"/>
          <w:b w:val="false"/>
          <w:i w:val="false"/>
          <w:color w:val="000000"/>
          <w:sz w:val="28"/>
        </w:rPr>
        <w:t>:</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Аппараттың заңды мекенжайы: 010000, Астана қаласы, Есіл ауданы, Мәңгілік ел даңғылы, 8, 1В-кіреберіс.".</w:t>
      </w:r>
    </w:p>
    <w:bookmarkStart w:name="z159" w:id="112"/>
    <w:p>
      <w:pPr>
        <w:spacing w:after="0"/>
        <w:ind w:left="0"/>
        <w:jc w:val="both"/>
      </w:pPr>
      <w:r>
        <w:rPr>
          <w:rFonts w:ascii="Times New Roman"/>
          <w:b w:val="false"/>
          <w:i w:val="false"/>
          <w:color w:val="000000"/>
          <w:sz w:val="28"/>
        </w:rPr>
        <w:t xml:space="preserve">
      19. "Мемлекеттік қызмет өткерудің кейбір мәселелері туралы" Қазақстан Республикасы Президентінің 2015 жылғы 29 желтоқсандағы № 152 </w:t>
      </w:r>
      <w:r>
        <w:rPr>
          <w:rFonts w:ascii="Times New Roman"/>
          <w:b w:val="false"/>
          <w:i w:val="false"/>
          <w:color w:val="000000"/>
          <w:sz w:val="28"/>
        </w:rPr>
        <w:t>Жарлығында</w:t>
      </w:r>
      <w:r>
        <w:rPr>
          <w:rFonts w:ascii="Times New Roman"/>
          <w:b w:val="false"/>
          <w:i w:val="false"/>
          <w:color w:val="000000"/>
          <w:sz w:val="28"/>
        </w:rPr>
        <w:t>:</w:t>
      </w:r>
    </w:p>
    <w:bookmarkEnd w:id="112"/>
    <w:bookmarkStart w:name="z160" w:id="113"/>
    <w:p>
      <w:pPr>
        <w:spacing w:after="0"/>
        <w:ind w:left="0"/>
        <w:jc w:val="both"/>
      </w:pPr>
      <w:r>
        <w:rPr>
          <w:rFonts w:ascii="Times New Roman"/>
          <w:b w:val="false"/>
          <w:i w:val="false"/>
          <w:color w:val="000000"/>
          <w:sz w:val="28"/>
        </w:rPr>
        <w:t xml:space="preserve">
      жоғарыда аталған Жарлықпен бекітілген Мемлекеттік қызметшілерге тәртіптік жаза қолдану </w:t>
      </w:r>
      <w:r>
        <w:rPr>
          <w:rFonts w:ascii="Times New Roman"/>
          <w:b w:val="false"/>
          <w:i w:val="false"/>
          <w:color w:val="000000"/>
          <w:sz w:val="28"/>
        </w:rPr>
        <w:t>қағидаларында</w:t>
      </w:r>
      <w:r>
        <w:rPr>
          <w:rFonts w:ascii="Times New Roman"/>
          <w:b w:val="false"/>
          <w:i w:val="false"/>
          <w:color w:val="000000"/>
          <w:sz w:val="28"/>
        </w:rPr>
        <w:t>:</w:t>
      </w:r>
    </w:p>
    <w:bookmarkEnd w:id="113"/>
    <w:bookmarkStart w:name="z161" w:id="114"/>
    <w:p>
      <w:pPr>
        <w:spacing w:after="0"/>
        <w:ind w:left="0"/>
        <w:jc w:val="both"/>
      </w:pPr>
      <w:r>
        <w:rPr>
          <w:rFonts w:ascii="Times New Roman"/>
          <w:b w:val="false"/>
          <w:i w:val="false"/>
          <w:color w:val="000000"/>
          <w:sz w:val="28"/>
        </w:rPr>
        <w:t>
      "1. Мемлекеттік саяси қызметшілердің тәртіптік жауаптылығы" деген бөлімде:</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Үкімет Аппараты мен орталық атқарушы органдардың мемлекеттік саяси қызметшілеріне – Үкімет немесе Премьер-Министр өз бастамасымен не тиісінше Үкімет Аппаратының Басшысы, Үкімет мүшелерінің ұсыныстары бойынша қолданады;";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екінші және үшінші бөліктері мынадай редакцияда жазылсын:</w:t>
      </w:r>
    </w:p>
    <w:p>
      <w:pPr>
        <w:spacing w:after="0"/>
        <w:ind w:left="0"/>
        <w:jc w:val="both"/>
      </w:pPr>
      <w:r>
        <w:rPr>
          <w:rFonts w:ascii="Times New Roman"/>
          <w:b w:val="false"/>
          <w:i w:val="false"/>
          <w:color w:val="000000"/>
          <w:sz w:val="28"/>
        </w:rPr>
        <w:t>
      "Мемлекеттік саяси қызметшілерге Қазақстан Республикасы Президентінің, сондай-ақ Қазақстан Республикасы Премьер-Министрінің, Қазақстан Республикасы Президенті Әкімшілігі Басшысының және олардың орынбасарларының, сондай-ақ Қазақстан Республикасы Үкіметінің тапсырмаларын орындамағаны немесе тиісінше орындамағаны үшін тәртіптік жаза қолданылған кезде оны мерзімінен бұрын алу тиісінше Қазақстан Республикасы Президенті Әкімшілігімен және Қазақстан Республикасы Үкіметі Аппаратымен келісу бойынша жүргізіледі.</w:t>
      </w:r>
    </w:p>
    <w:p>
      <w:pPr>
        <w:spacing w:after="0"/>
        <w:ind w:left="0"/>
        <w:jc w:val="both"/>
      </w:pPr>
      <w:r>
        <w:rPr>
          <w:rFonts w:ascii="Times New Roman"/>
          <w:b w:val="false"/>
          <w:i w:val="false"/>
          <w:color w:val="000000"/>
          <w:sz w:val="28"/>
        </w:rPr>
        <w:t>
      Жаза қолданылған мемлекеттік саяси қызметшінің тікелей басшысы тәртіптік жазаны мерзімінен бұрын алуға келісім беру жөніндегі өтінішхатты тиісінше Қазақстан Республикасы Президентінің Әкімшілігіне және Қазақстан Республикасы Үкіметінің Аппаратына жолдайды.";</w:t>
      </w:r>
    </w:p>
    <w:bookmarkStart w:name="z164" w:id="115"/>
    <w:p>
      <w:pPr>
        <w:spacing w:after="0"/>
        <w:ind w:left="0"/>
        <w:jc w:val="both"/>
      </w:pPr>
      <w:r>
        <w:rPr>
          <w:rFonts w:ascii="Times New Roman"/>
          <w:b w:val="false"/>
          <w:i w:val="false"/>
          <w:color w:val="000000"/>
          <w:sz w:val="28"/>
        </w:rPr>
        <w:t xml:space="preserve">
      жоғарыда аталған Жарлықпен бекітілген "Б" корпусының бос немесе уақытша бос мемлекеттік әкімшілік лауазымдарына конкурс өткізілместен, ауысу тәртібімен орналасу </w:t>
      </w:r>
      <w:r>
        <w:rPr>
          <w:rFonts w:ascii="Times New Roman"/>
          <w:b w:val="false"/>
          <w:i w:val="false"/>
          <w:color w:val="000000"/>
          <w:sz w:val="28"/>
        </w:rPr>
        <w:t>қағидаларында</w:t>
      </w:r>
      <w:r>
        <w:rPr>
          <w:rFonts w:ascii="Times New Roman"/>
          <w:b w:val="false"/>
          <w:i w:val="false"/>
          <w:color w:val="000000"/>
          <w:sz w:val="28"/>
        </w:rPr>
        <w:t>:</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Қазақстан Республикасы Президенті Әкімшілігінің, Қазақстан Республикасы Парламенті Палаталары аппараттарының және Қазақстан Республикасы Үкіметі Аппаратының "Б" корпусының мемлекеттік әкімшілік лауазымдарына, сондай-ақ осы мемлекеттік органдардан басқа мемлекеттік органдарға;".</w:t>
      </w:r>
    </w:p>
    <w:bookmarkStart w:name="z166" w:id="116"/>
    <w:p>
      <w:pPr>
        <w:spacing w:after="0"/>
        <w:ind w:left="0"/>
        <w:jc w:val="both"/>
      </w:pPr>
      <w:r>
        <w:rPr>
          <w:rFonts w:ascii="Times New Roman"/>
          <w:b w:val="false"/>
          <w:i w:val="false"/>
          <w:color w:val="000000"/>
          <w:sz w:val="28"/>
        </w:rPr>
        <w:t xml:space="preserve">
      20. "Астана" халықаралық қаржы орталығы аумағының шекарасын айқындау туралы" Қазақстан Республикасы Президентінің 2015 жылғы 31 желтоқсандағы № 161 </w:t>
      </w:r>
      <w:r>
        <w:rPr>
          <w:rFonts w:ascii="Times New Roman"/>
          <w:b w:val="false"/>
          <w:i w:val="false"/>
          <w:color w:val="000000"/>
          <w:sz w:val="28"/>
        </w:rPr>
        <w:t>Жарлығында</w:t>
      </w:r>
      <w:r>
        <w:rPr>
          <w:rFonts w:ascii="Times New Roman"/>
          <w:b w:val="false"/>
          <w:i w:val="false"/>
          <w:color w:val="000000"/>
          <w:sz w:val="28"/>
        </w:rPr>
        <w:t>:</w:t>
      </w:r>
    </w:p>
    <w:bookmarkEnd w:id="116"/>
    <w:bookmarkStart w:name="z167" w:id="117"/>
    <w:p>
      <w:pPr>
        <w:spacing w:after="0"/>
        <w:ind w:left="0"/>
        <w:jc w:val="both"/>
      </w:pPr>
      <w:r>
        <w:rPr>
          <w:rFonts w:ascii="Times New Roman"/>
          <w:b w:val="false"/>
          <w:i w:val="false"/>
          <w:color w:val="000000"/>
          <w:sz w:val="28"/>
        </w:rPr>
        <w:t xml:space="preserve">
      жоғарыда аталған Жарлықпен бекітілген "Астана" халықаралық қаржы орталығы аумағының </w:t>
      </w:r>
      <w:r>
        <w:rPr>
          <w:rFonts w:ascii="Times New Roman"/>
          <w:b w:val="false"/>
          <w:i w:val="false"/>
          <w:color w:val="000000"/>
          <w:sz w:val="28"/>
        </w:rPr>
        <w:t>шекарасында</w:t>
      </w:r>
      <w:r>
        <w:rPr>
          <w:rFonts w:ascii="Times New Roman"/>
          <w:b w:val="false"/>
          <w:i w:val="false"/>
          <w:color w:val="000000"/>
          <w:sz w:val="28"/>
        </w:rPr>
        <w:t>:</w:t>
      </w:r>
    </w:p>
    <w:bookmarkEnd w:id="117"/>
    <w:bookmarkStart w:name="z168" w:id="118"/>
    <w:p>
      <w:pPr>
        <w:spacing w:after="0"/>
        <w:ind w:left="0"/>
        <w:jc w:val="both"/>
      </w:pPr>
      <w:r>
        <w:rPr>
          <w:rFonts w:ascii="Times New Roman"/>
          <w:b w:val="false"/>
          <w:i w:val="false"/>
          <w:color w:val="000000"/>
          <w:sz w:val="28"/>
        </w:rPr>
        <w:t>
      2-тармақта "Нұр-Сұлтан" деген сөз "Астана" деген сөзбен ауыстырылсын.</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Күші жойылды - ҚР Президентінің 25.08.2023 </w:t>
      </w:r>
      <w:r>
        <w:rPr>
          <w:rFonts w:ascii="Times New Roman"/>
          <w:b w:val="false"/>
          <w:i w:val="false"/>
          <w:color w:val="000000"/>
          <w:sz w:val="28"/>
        </w:rPr>
        <w:t>№ 312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72" w:id="119"/>
    <w:p>
      <w:pPr>
        <w:spacing w:after="0"/>
        <w:ind w:left="0"/>
        <w:jc w:val="both"/>
      </w:pPr>
      <w:r>
        <w:rPr>
          <w:rFonts w:ascii="Times New Roman"/>
          <w:b w:val="false"/>
          <w:i w:val="false"/>
          <w:color w:val="000000"/>
          <w:sz w:val="28"/>
        </w:rPr>
        <w:t xml:space="preserve">
      22. "Қазақстан Республикасындағы 2030 жылға дейінгі отбасылық және гендерлік саясат тұжырымдамасын бекіту туралы" Қазақстан Республикасы Президентінің 2016 жылғы 6 желтоқсандағы № 384 </w:t>
      </w:r>
      <w:r>
        <w:rPr>
          <w:rFonts w:ascii="Times New Roman"/>
          <w:b w:val="false"/>
          <w:i w:val="false"/>
          <w:color w:val="000000"/>
          <w:sz w:val="28"/>
        </w:rPr>
        <w:t>Жарлығында</w:t>
      </w:r>
      <w:r>
        <w:rPr>
          <w:rFonts w:ascii="Times New Roman"/>
          <w:b w:val="false"/>
          <w:i w:val="false"/>
          <w:color w:val="000000"/>
          <w:sz w:val="28"/>
        </w:rPr>
        <w:t>:</w:t>
      </w:r>
    </w:p>
    <w:bookmarkEnd w:id="119"/>
    <w:bookmarkStart w:name="z173" w:id="120"/>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Республикасындағы 2030 жылға дейінгі отбасылық және гендерлік саясат </w:t>
      </w:r>
      <w:r>
        <w:rPr>
          <w:rFonts w:ascii="Times New Roman"/>
          <w:b w:val="false"/>
          <w:i w:val="false"/>
          <w:color w:val="000000"/>
          <w:sz w:val="28"/>
        </w:rPr>
        <w:t>тұжырымдамасында</w:t>
      </w:r>
      <w:r>
        <w:rPr>
          <w:rFonts w:ascii="Times New Roman"/>
          <w:b w:val="false"/>
          <w:i w:val="false"/>
          <w:color w:val="000000"/>
          <w:sz w:val="28"/>
        </w:rPr>
        <w:t>:</w:t>
      </w:r>
    </w:p>
    <w:bookmarkEnd w:id="120"/>
    <w:bookmarkStart w:name="z174" w:id="121"/>
    <w:p>
      <w:pPr>
        <w:spacing w:after="0"/>
        <w:ind w:left="0"/>
        <w:jc w:val="both"/>
      </w:pPr>
      <w:r>
        <w:rPr>
          <w:rFonts w:ascii="Times New Roman"/>
          <w:b w:val="false"/>
          <w:i w:val="false"/>
          <w:color w:val="000000"/>
          <w:sz w:val="28"/>
        </w:rPr>
        <w:t xml:space="preserve">
      "1. Қазақстан Республикасындағы 2030 жылға дейінгі отбасылық және гендерлік саясат тұжырымдамасының паспорты" деген </w:t>
      </w:r>
      <w:r>
        <w:rPr>
          <w:rFonts w:ascii="Times New Roman"/>
          <w:b w:val="false"/>
          <w:i w:val="false"/>
          <w:color w:val="000000"/>
          <w:sz w:val="28"/>
        </w:rPr>
        <w:t>бөлімде</w:t>
      </w:r>
      <w:r>
        <w:rPr>
          <w:rFonts w:ascii="Times New Roman"/>
          <w:b w:val="false"/>
          <w:i w:val="false"/>
          <w:color w:val="000000"/>
          <w:sz w:val="28"/>
        </w:rPr>
        <w:t>:</w:t>
      </w:r>
    </w:p>
    <w:bookmarkEnd w:id="121"/>
    <w:bookmarkStart w:name="z175" w:id="122"/>
    <w:p>
      <w:pPr>
        <w:spacing w:after="0"/>
        <w:ind w:left="0"/>
        <w:jc w:val="both"/>
      </w:pPr>
      <w:r>
        <w:rPr>
          <w:rFonts w:ascii="Times New Roman"/>
          <w:b w:val="false"/>
          <w:i w:val="false"/>
          <w:color w:val="000000"/>
          <w:sz w:val="28"/>
        </w:rPr>
        <w:t>
      "Тұжырымдаманы іске асыруға жауапты мемлекеттік органдар" деген бағанда:</w:t>
      </w:r>
    </w:p>
    <w:bookmarkEnd w:id="122"/>
    <w:bookmarkStart w:name="z176" w:id="123"/>
    <w:p>
      <w:pPr>
        <w:spacing w:after="0"/>
        <w:ind w:left="0"/>
        <w:jc w:val="both"/>
      </w:pPr>
      <w:r>
        <w:rPr>
          <w:rFonts w:ascii="Times New Roman"/>
          <w:b w:val="false"/>
          <w:i w:val="false"/>
          <w:color w:val="000000"/>
          <w:sz w:val="28"/>
        </w:rPr>
        <w:t>
      "Қазақстан Республикасының Білім және ғылым министрлігі" деген жол алып тасталсын;</w:t>
      </w:r>
    </w:p>
    <w:bookmarkEnd w:id="123"/>
    <w:bookmarkStart w:name="z177" w:id="124"/>
    <w:p>
      <w:pPr>
        <w:spacing w:after="0"/>
        <w:ind w:left="0"/>
        <w:jc w:val="both"/>
      </w:pPr>
      <w:r>
        <w:rPr>
          <w:rFonts w:ascii="Times New Roman"/>
          <w:b w:val="false"/>
          <w:i w:val="false"/>
          <w:color w:val="000000"/>
          <w:sz w:val="28"/>
        </w:rPr>
        <w:t>
      мынадай мазмұндағы жолдармен толықтырылсын:</w:t>
      </w:r>
    </w:p>
    <w:bookmarkEnd w:id="124"/>
    <w:p>
      <w:pPr>
        <w:spacing w:after="0"/>
        <w:ind w:left="0"/>
        <w:jc w:val="both"/>
      </w:pPr>
      <w:r>
        <w:rPr>
          <w:rFonts w:ascii="Times New Roman"/>
          <w:b w:val="false"/>
          <w:i w:val="false"/>
          <w:color w:val="000000"/>
          <w:sz w:val="28"/>
        </w:rPr>
        <w:t>
      "ОАМ – Қазақстан Республикасының Оқу-ағарту министрлігі</w:t>
      </w:r>
    </w:p>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both"/>
      </w:pPr>
      <w:r>
        <w:rPr>
          <w:rFonts w:ascii="Times New Roman"/>
          <w:b w:val="false"/>
          <w:i w:val="false"/>
          <w:color w:val="000000"/>
          <w:sz w:val="28"/>
        </w:rPr>
        <w:t>
      "Нұр-Сұлтан" деген сөз "Астана" деген сөзбен ауыстырылсын;</w:t>
      </w:r>
    </w:p>
    <w:bookmarkStart w:name="z178" w:id="125"/>
    <w:p>
      <w:pPr>
        <w:spacing w:after="0"/>
        <w:ind w:left="0"/>
        <w:jc w:val="both"/>
      </w:pPr>
      <w:r>
        <w:rPr>
          <w:rFonts w:ascii="Times New Roman"/>
          <w:b w:val="false"/>
          <w:i w:val="false"/>
          <w:color w:val="000000"/>
          <w:sz w:val="28"/>
        </w:rPr>
        <w:t>
      Қазақстан Республикасындағы 2030 жылға дейінгі отбасылық және гендерлік саясат тұжырымдамасын іске асыру жөніндегі іс-қимыл жоспарында:</w:t>
      </w:r>
    </w:p>
    <w:bookmarkEnd w:id="125"/>
    <w:bookmarkStart w:name="z179" w:id="126"/>
    <w:p>
      <w:pPr>
        <w:spacing w:after="0"/>
        <w:ind w:left="0"/>
        <w:jc w:val="both"/>
      </w:pPr>
      <w:r>
        <w:rPr>
          <w:rFonts w:ascii="Times New Roman"/>
          <w:b w:val="false"/>
          <w:i w:val="false"/>
          <w:color w:val="000000"/>
          <w:sz w:val="28"/>
        </w:rPr>
        <w:t>
      5-бағанда:</w:t>
      </w:r>
    </w:p>
    <w:bookmarkEnd w:id="126"/>
    <w:bookmarkStart w:name="z180" w:id="127"/>
    <w:p>
      <w:pPr>
        <w:spacing w:after="0"/>
        <w:ind w:left="0"/>
        <w:jc w:val="both"/>
      </w:pPr>
      <w:r>
        <w:rPr>
          <w:rFonts w:ascii="Times New Roman"/>
          <w:b w:val="false"/>
          <w:i w:val="false"/>
          <w:color w:val="000000"/>
          <w:sz w:val="28"/>
        </w:rPr>
        <w:t>
      реттік нөмірлері 4, 8, 12, 13, 15 және 27-жолдардағы "БҒМ" деген аббревиатура "ОАМ" деген аббревиатурамен ауыстырылсын;</w:t>
      </w:r>
    </w:p>
    <w:bookmarkEnd w:id="127"/>
    <w:bookmarkStart w:name="z181" w:id="128"/>
    <w:p>
      <w:pPr>
        <w:spacing w:after="0"/>
        <w:ind w:left="0"/>
        <w:jc w:val="both"/>
      </w:pPr>
      <w:r>
        <w:rPr>
          <w:rFonts w:ascii="Times New Roman"/>
          <w:b w:val="false"/>
          <w:i w:val="false"/>
          <w:color w:val="000000"/>
          <w:sz w:val="28"/>
        </w:rPr>
        <w:t>
      реттік нөмірлері 14 және 32-жолдардағы "БҒМ" деген аббревиатура "ОАМ, ҒЖБМ" деген аббревиатуралармен ауыстырылсын;</w:t>
      </w:r>
    </w:p>
    <w:bookmarkEnd w:id="128"/>
    <w:bookmarkStart w:name="z182" w:id="129"/>
    <w:p>
      <w:pPr>
        <w:spacing w:after="0"/>
        <w:ind w:left="0"/>
        <w:jc w:val="both"/>
      </w:pPr>
      <w:r>
        <w:rPr>
          <w:rFonts w:ascii="Times New Roman"/>
          <w:b w:val="false"/>
          <w:i w:val="false"/>
          <w:color w:val="000000"/>
          <w:sz w:val="28"/>
        </w:rPr>
        <w:t>
      аббревиатуралардың толық жазылуында:</w:t>
      </w:r>
    </w:p>
    <w:bookmarkEnd w:id="129"/>
    <w:p>
      <w:pPr>
        <w:spacing w:after="0"/>
        <w:ind w:left="0"/>
        <w:jc w:val="both"/>
      </w:pPr>
      <w:r>
        <w:rPr>
          <w:rFonts w:ascii="Times New Roman"/>
          <w:b w:val="false"/>
          <w:i w:val="false"/>
          <w:color w:val="000000"/>
          <w:sz w:val="28"/>
        </w:rPr>
        <w:t>
      "БҒМ – Қазақстан Республикасының Білім және ғылым министрлігі" деген жол алып тасталсын;</w:t>
      </w:r>
    </w:p>
    <w:bookmarkStart w:name="z183" w:id="130"/>
    <w:p>
      <w:pPr>
        <w:spacing w:after="0"/>
        <w:ind w:left="0"/>
        <w:jc w:val="both"/>
      </w:pPr>
      <w:r>
        <w:rPr>
          <w:rFonts w:ascii="Times New Roman"/>
          <w:b w:val="false"/>
          <w:i w:val="false"/>
          <w:color w:val="000000"/>
          <w:sz w:val="28"/>
        </w:rPr>
        <w:t>
      мынадай мазмұндағы жолдармен толықтырылсын:</w:t>
      </w:r>
    </w:p>
    <w:bookmarkEnd w:id="130"/>
    <w:p>
      <w:pPr>
        <w:spacing w:after="0"/>
        <w:ind w:left="0"/>
        <w:jc w:val="both"/>
      </w:pPr>
      <w:r>
        <w:rPr>
          <w:rFonts w:ascii="Times New Roman"/>
          <w:b w:val="false"/>
          <w:i w:val="false"/>
          <w:color w:val="000000"/>
          <w:sz w:val="28"/>
        </w:rPr>
        <w:t>
      "ОАМ – Қазақстан Республикасының Оқу-ағарту министрлігі</w:t>
      </w:r>
    </w:p>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bookmarkStart w:name="z184" w:id="131"/>
    <w:p>
      <w:pPr>
        <w:spacing w:after="0"/>
        <w:ind w:left="0"/>
        <w:jc w:val="both"/>
      </w:pPr>
      <w:r>
        <w:rPr>
          <w:rFonts w:ascii="Times New Roman"/>
          <w:b w:val="false"/>
          <w:i w:val="false"/>
          <w:color w:val="000000"/>
          <w:sz w:val="28"/>
        </w:rPr>
        <w:t xml:space="preserve">
      23. "Қазақстан Республикасы Президентінің жанындағы Қоғамдық сананы жаңғырту бағдарламасын іске асыру жөніндегі ұлттық комиссия туралы" Қазақстан Республикасы Президентінің 2017 жылғы 17 сәуірдегі № 462 </w:t>
      </w:r>
      <w:r>
        <w:rPr>
          <w:rFonts w:ascii="Times New Roman"/>
          <w:b w:val="false"/>
          <w:i w:val="false"/>
          <w:color w:val="000000"/>
          <w:sz w:val="28"/>
        </w:rPr>
        <w:t>Жарлығында</w:t>
      </w:r>
      <w:r>
        <w:rPr>
          <w:rFonts w:ascii="Times New Roman"/>
          <w:b w:val="false"/>
          <w:i w:val="false"/>
          <w:color w:val="000000"/>
          <w:sz w:val="28"/>
        </w:rPr>
        <w:t>:</w:t>
      </w:r>
    </w:p>
    <w:bookmarkEnd w:id="131"/>
    <w:bookmarkStart w:name="z185" w:id="132"/>
    <w:p>
      <w:pPr>
        <w:spacing w:after="0"/>
        <w:ind w:left="0"/>
        <w:jc w:val="both"/>
      </w:pPr>
      <w:r>
        <w:rPr>
          <w:rFonts w:ascii="Times New Roman"/>
          <w:b w:val="false"/>
          <w:i w:val="false"/>
          <w:color w:val="000000"/>
          <w:sz w:val="28"/>
        </w:rPr>
        <w:t xml:space="preserve">
      жоғарыда аталған Жарлықпен құрылған Қазақстан Республикасы Президентінің жанындағы Қоғамдық сананы жаңғырту бағдарламасын іске асыру жөніндегі ұлттық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132"/>
    <w:bookmarkStart w:name="z186" w:id="133"/>
    <w:p>
      <w:pPr>
        <w:spacing w:after="0"/>
        <w:ind w:left="0"/>
        <w:jc w:val="both"/>
      </w:pPr>
      <w:r>
        <w:rPr>
          <w:rFonts w:ascii="Times New Roman"/>
          <w:b w:val="false"/>
          <w:i w:val="false"/>
          <w:color w:val="000000"/>
          <w:sz w:val="28"/>
        </w:rPr>
        <w:t>
      "Қазақстан Республикасының Мемлекеттік хатшысы, төраға" деген жол мынадай редакцияда жазылсын:</w:t>
      </w:r>
    </w:p>
    <w:bookmarkEnd w:id="133"/>
    <w:bookmarkStart w:name="z187" w:id="134"/>
    <w:p>
      <w:pPr>
        <w:spacing w:after="0"/>
        <w:ind w:left="0"/>
        <w:jc w:val="both"/>
      </w:pPr>
      <w:r>
        <w:rPr>
          <w:rFonts w:ascii="Times New Roman"/>
          <w:b w:val="false"/>
          <w:i w:val="false"/>
          <w:color w:val="000000"/>
          <w:sz w:val="28"/>
        </w:rPr>
        <w:t>
      "Қазақстан Республикасының Мемлекеттік кеңесшісі, төраға";</w:t>
      </w:r>
    </w:p>
    <w:bookmarkEnd w:id="134"/>
    <w:bookmarkStart w:name="z188" w:id="135"/>
    <w:p>
      <w:pPr>
        <w:spacing w:after="0"/>
        <w:ind w:left="0"/>
        <w:jc w:val="both"/>
      </w:pPr>
      <w:r>
        <w:rPr>
          <w:rFonts w:ascii="Times New Roman"/>
          <w:b w:val="false"/>
          <w:i w:val="false"/>
          <w:color w:val="000000"/>
          <w:sz w:val="28"/>
        </w:rPr>
        <w:t>
      "Қазақстан Республикасы Президентінің Әкімшілігі Басшысының бірінші орынбасары, төрағаның орынбасары" деген жол мынадай редакцияда жазылсын:</w:t>
      </w:r>
    </w:p>
    <w:bookmarkEnd w:id="135"/>
    <w:bookmarkStart w:name="z189" w:id="136"/>
    <w:p>
      <w:pPr>
        <w:spacing w:after="0"/>
        <w:ind w:left="0"/>
        <w:jc w:val="both"/>
      </w:pPr>
      <w:r>
        <w:rPr>
          <w:rFonts w:ascii="Times New Roman"/>
          <w:b w:val="false"/>
          <w:i w:val="false"/>
          <w:color w:val="000000"/>
          <w:sz w:val="28"/>
        </w:rPr>
        <w:t>
      "Қазақстан Республикасы Президентінің Әкімшілігі Басшысының орынбасары, төрағаның орынбасары";</w:t>
      </w:r>
    </w:p>
    <w:bookmarkEnd w:id="136"/>
    <w:bookmarkStart w:name="z190" w:id="137"/>
    <w:p>
      <w:pPr>
        <w:spacing w:after="0"/>
        <w:ind w:left="0"/>
        <w:jc w:val="both"/>
      </w:pPr>
      <w:r>
        <w:rPr>
          <w:rFonts w:ascii="Times New Roman"/>
          <w:b w:val="false"/>
          <w:i w:val="false"/>
          <w:color w:val="000000"/>
          <w:sz w:val="28"/>
        </w:rPr>
        <w:t>
      "Қазақстан Республикасы Премьер-Министрі Кеңсесінің Басшысы, төрағаның орынбасары" деген жол мынадай редакцияда жазылсын:</w:t>
      </w:r>
    </w:p>
    <w:bookmarkEnd w:id="137"/>
    <w:bookmarkStart w:name="z191" w:id="138"/>
    <w:p>
      <w:pPr>
        <w:spacing w:after="0"/>
        <w:ind w:left="0"/>
        <w:jc w:val="both"/>
      </w:pPr>
      <w:r>
        <w:rPr>
          <w:rFonts w:ascii="Times New Roman"/>
          <w:b w:val="false"/>
          <w:i w:val="false"/>
          <w:color w:val="000000"/>
          <w:sz w:val="28"/>
        </w:rPr>
        <w:t>
      "Қазақстан Республикасы Премьер-Министрінің орынбасары – Үкімет Аппаратының Басшысы, төрағаның орынбасары";</w:t>
      </w:r>
    </w:p>
    <w:bookmarkEnd w:id="138"/>
    <w:bookmarkStart w:name="z192" w:id="139"/>
    <w:p>
      <w:pPr>
        <w:spacing w:after="0"/>
        <w:ind w:left="0"/>
        <w:jc w:val="both"/>
      </w:pPr>
      <w:r>
        <w:rPr>
          <w:rFonts w:ascii="Times New Roman"/>
          <w:b w:val="false"/>
          <w:i w:val="false"/>
          <w:color w:val="000000"/>
          <w:sz w:val="28"/>
        </w:rPr>
        <w:t>
      "Қазақстан Республикасының Білім және ғылым министрі" деген жол мынадай редакцияда жазылсын:</w:t>
      </w:r>
    </w:p>
    <w:bookmarkEnd w:id="139"/>
    <w:bookmarkStart w:name="z193" w:id="140"/>
    <w:p>
      <w:pPr>
        <w:spacing w:after="0"/>
        <w:ind w:left="0"/>
        <w:jc w:val="both"/>
      </w:pPr>
      <w:r>
        <w:rPr>
          <w:rFonts w:ascii="Times New Roman"/>
          <w:b w:val="false"/>
          <w:i w:val="false"/>
          <w:color w:val="000000"/>
          <w:sz w:val="28"/>
        </w:rPr>
        <w:t>
      "Қазақстан Республикасының Ғылым және жоғары білім министрі";</w:t>
      </w:r>
    </w:p>
    <w:bookmarkEnd w:id="140"/>
    <w:bookmarkStart w:name="z194" w:id="141"/>
    <w:p>
      <w:pPr>
        <w:spacing w:after="0"/>
        <w:ind w:left="0"/>
        <w:jc w:val="both"/>
      </w:pPr>
      <w:r>
        <w:rPr>
          <w:rFonts w:ascii="Times New Roman"/>
          <w:b w:val="false"/>
          <w:i w:val="false"/>
          <w:color w:val="000000"/>
          <w:sz w:val="28"/>
        </w:rPr>
        <w:t>
      "Қазақстан Республикасының Ғылым және жоғары білім министрі" деген жолдан кейін мынадай мазмұндағы жолмен толықтырылсын:</w:t>
      </w:r>
    </w:p>
    <w:bookmarkEnd w:id="141"/>
    <w:bookmarkStart w:name="z195" w:id="142"/>
    <w:p>
      <w:pPr>
        <w:spacing w:after="0"/>
        <w:ind w:left="0"/>
        <w:jc w:val="both"/>
      </w:pPr>
      <w:r>
        <w:rPr>
          <w:rFonts w:ascii="Times New Roman"/>
          <w:b w:val="false"/>
          <w:i w:val="false"/>
          <w:color w:val="000000"/>
          <w:sz w:val="28"/>
        </w:rPr>
        <w:t>
      "Қазақстан Республикасының Оқу-ағарту министрі";</w:t>
      </w:r>
    </w:p>
    <w:bookmarkEnd w:id="142"/>
    <w:bookmarkStart w:name="z196" w:id="143"/>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министрі" деген жол мынадай редакцияда жазылсын:</w:t>
      </w:r>
    </w:p>
    <w:bookmarkEnd w:id="143"/>
    <w:bookmarkStart w:name="z197" w:id="144"/>
    <w:p>
      <w:pPr>
        <w:spacing w:after="0"/>
        <w:ind w:left="0"/>
        <w:jc w:val="both"/>
      </w:pPr>
      <w:r>
        <w:rPr>
          <w:rFonts w:ascii="Times New Roman"/>
          <w:b w:val="false"/>
          <w:i w:val="false"/>
          <w:color w:val="000000"/>
          <w:sz w:val="28"/>
        </w:rPr>
        <w:t>
      "Қазақстан Республикасының Экология және табиғи ресурстар министрі";</w:t>
      </w:r>
    </w:p>
    <w:bookmarkEnd w:id="144"/>
    <w:bookmarkStart w:name="z198" w:id="145"/>
    <w:p>
      <w:pPr>
        <w:spacing w:after="0"/>
        <w:ind w:left="0"/>
        <w:jc w:val="both"/>
      </w:pPr>
      <w:r>
        <w:rPr>
          <w:rFonts w:ascii="Times New Roman"/>
          <w:b w:val="false"/>
          <w:i w:val="false"/>
          <w:color w:val="000000"/>
          <w:sz w:val="28"/>
        </w:rPr>
        <w:t>
      "Нұр-Сұлтан қаласының әкімі" деген жол мынадай редакцияда жазылсын:</w:t>
      </w:r>
    </w:p>
    <w:bookmarkEnd w:id="145"/>
    <w:bookmarkStart w:name="z199" w:id="146"/>
    <w:p>
      <w:pPr>
        <w:spacing w:after="0"/>
        <w:ind w:left="0"/>
        <w:jc w:val="both"/>
      </w:pPr>
      <w:r>
        <w:rPr>
          <w:rFonts w:ascii="Times New Roman"/>
          <w:b w:val="false"/>
          <w:i w:val="false"/>
          <w:color w:val="000000"/>
          <w:sz w:val="28"/>
        </w:rPr>
        <w:t>
      "Астана қаласының әкімі";</w:t>
      </w:r>
    </w:p>
    <w:bookmarkEnd w:id="146"/>
    <w:bookmarkStart w:name="z200" w:id="147"/>
    <w:p>
      <w:pPr>
        <w:spacing w:after="0"/>
        <w:ind w:left="0"/>
        <w:jc w:val="both"/>
      </w:pPr>
      <w:r>
        <w:rPr>
          <w:rFonts w:ascii="Times New Roman"/>
          <w:b w:val="false"/>
          <w:i w:val="false"/>
          <w:color w:val="000000"/>
          <w:sz w:val="28"/>
        </w:rPr>
        <w:t>
      "Nur Otan" партиясы Төрағасының бірінші орынбасары (келісім бойынша)" деген жол мынадай редакцияда жазылсын:</w:t>
      </w:r>
    </w:p>
    <w:bookmarkEnd w:id="147"/>
    <w:bookmarkStart w:name="z201" w:id="148"/>
    <w:p>
      <w:pPr>
        <w:spacing w:after="0"/>
        <w:ind w:left="0"/>
        <w:jc w:val="both"/>
      </w:pPr>
      <w:r>
        <w:rPr>
          <w:rFonts w:ascii="Times New Roman"/>
          <w:b w:val="false"/>
          <w:i w:val="false"/>
          <w:color w:val="000000"/>
          <w:sz w:val="28"/>
        </w:rPr>
        <w:t>
      "AMANAT" партиясының атқарушы хатшысы (келісім бойынша)";</w:t>
      </w:r>
    </w:p>
    <w:bookmarkEnd w:id="148"/>
    <w:bookmarkStart w:name="z202" w:id="149"/>
    <w:p>
      <w:pPr>
        <w:spacing w:after="0"/>
        <w:ind w:left="0"/>
        <w:jc w:val="both"/>
      </w:pPr>
      <w:r>
        <w:rPr>
          <w:rFonts w:ascii="Times New Roman"/>
          <w:b w:val="false"/>
          <w:i w:val="false"/>
          <w:color w:val="000000"/>
          <w:sz w:val="28"/>
        </w:rPr>
        <w:t>
      "Сүлейменов Олжас Серікбайұлы – "Атырау мұнай және газ университеті" коммерциялық емес акционерлік қоғамының жастармен жұмыс және әлеуметтік мәселелер жөніндегі проректоры (келісім бойынша)" деген жол алып тасталсын.</w:t>
      </w:r>
    </w:p>
    <w:bookmarkEnd w:id="149"/>
    <w:bookmarkStart w:name="z203" w:id="150"/>
    <w:p>
      <w:pPr>
        <w:spacing w:after="0"/>
        <w:ind w:left="0"/>
        <w:jc w:val="both"/>
      </w:pPr>
      <w:r>
        <w:rPr>
          <w:rFonts w:ascii="Times New Roman"/>
          <w:b w:val="false"/>
          <w:i w:val="false"/>
          <w:color w:val="000000"/>
          <w:sz w:val="28"/>
        </w:rPr>
        <w:t xml:space="preserve">
      24. "Қазақстан Республикасының прокуратура органдарының кейбір мәселелері туралы" Қазақстан Республикасы Президентінің 2017 жылғы 13 қазандағы № 563 </w:t>
      </w:r>
      <w:r>
        <w:rPr>
          <w:rFonts w:ascii="Times New Roman"/>
          <w:b w:val="false"/>
          <w:i w:val="false"/>
          <w:color w:val="000000"/>
          <w:sz w:val="28"/>
        </w:rPr>
        <w:t>Жарлығында</w:t>
      </w:r>
      <w:r>
        <w:rPr>
          <w:rFonts w:ascii="Times New Roman"/>
          <w:b w:val="false"/>
          <w:i w:val="false"/>
          <w:color w:val="000000"/>
          <w:sz w:val="28"/>
        </w:rPr>
        <w:t>:</w:t>
      </w:r>
    </w:p>
    <w:bookmarkEnd w:id="150"/>
    <w:bookmarkStart w:name="z204" w:id="15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Бас прокуратурасы туралы </w:t>
      </w:r>
      <w:r>
        <w:rPr>
          <w:rFonts w:ascii="Times New Roman"/>
          <w:b w:val="false"/>
          <w:i w:val="false"/>
          <w:color w:val="000000"/>
          <w:sz w:val="28"/>
        </w:rPr>
        <w:t>ережеде</w:t>
      </w:r>
      <w:r>
        <w:rPr>
          <w:rFonts w:ascii="Times New Roman"/>
          <w:b w:val="false"/>
          <w:i w:val="false"/>
          <w:color w:val="000000"/>
          <w:sz w:val="28"/>
        </w:rPr>
        <w:t>:</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Бас прокуратураның заңды мекенжайы: 010000, Қазақстан Республикасы, Астана қаласы, Мәңгілік ел даңғылы, 14.";</w:t>
      </w:r>
    </w:p>
    <w:bookmarkStart w:name="z206" w:id="152"/>
    <w:p>
      <w:pPr>
        <w:spacing w:after="0"/>
        <w:ind w:left="0"/>
        <w:jc w:val="both"/>
      </w:pPr>
      <w:r>
        <w:rPr>
          <w:rFonts w:ascii="Times New Roman"/>
          <w:b w:val="false"/>
          <w:i w:val="false"/>
          <w:color w:val="000000"/>
          <w:sz w:val="28"/>
        </w:rPr>
        <w:t xml:space="preserve">
      Бас прокуратураның және оның ведомствосының қарамағындағы мемлекеттік мекемелердің – аумақтық органдардың </w:t>
      </w:r>
      <w:r>
        <w:rPr>
          <w:rFonts w:ascii="Times New Roman"/>
          <w:b w:val="false"/>
          <w:i w:val="false"/>
          <w:color w:val="000000"/>
          <w:sz w:val="28"/>
        </w:rPr>
        <w:t>тізбесінде</w:t>
      </w:r>
      <w:r>
        <w:rPr>
          <w:rFonts w:ascii="Times New Roman"/>
          <w:b w:val="false"/>
          <w:i w:val="false"/>
          <w:color w:val="000000"/>
          <w:sz w:val="28"/>
        </w:rPr>
        <w:t>:</w:t>
      </w:r>
    </w:p>
    <w:bookmarkEnd w:id="152"/>
    <w:bookmarkStart w:name="z207" w:id="153"/>
    <w:p>
      <w:pPr>
        <w:spacing w:after="0"/>
        <w:ind w:left="0"/>
        <w:jc w:val="both"/>
      </w:pPr>
      <w:r>
        <w:rPr>
          <w:rFonts w:ascii="Times New Roman"/>
          <w:b w:val="false"/>
          <w:i w:val="false"/>
          <w:color w:val="000000"/>
          <w:sz w:val="28"/>
        </w:rPr>
        <w:t xml:space="preserve">
      "Бас прокуратура" деген бөлімде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bookmarkEnd w:id="153"/>
    <w:bookmarkStart w:name="z208" w:id="154"/>
    <w:p>
      <w:pPr>
        <w:spacing w:after="0"/>
        <w:ind w:left="0"/>
        <w:jc w:val="both"/>
      </w:pPr>
      <w:r>
        <w:rPr>
          <w:rFonts w:ascii="Times New Roman"/>
          <w:b w:val="false"/>
          <w:i w:val="false"/>
          <w:color w:val="000000"/>
          <w:sz w:val="28"/>
        </w:rPr>
        <w:t>
      "18) Астана қаласының прокуратурасы;";</w:t>
      </w:r>
    </w:p>
    <w:bookmarkEnd w:id="154"/>
    <w:bookmarkStart w:name="z209" w:id="155"/>
    <w:p>
      <w:pPr>
        <w:spacing w:after="0"/>
        <w:ind w:left="0"/>
        <w:jc w:val="both"/>
      </w:pPr>
      <w:r>
        <w:rPr>
          <w:rFonts w:ascii="Times New Roman"/>
          <w:b w:val="false"/>
          <w:i w:val="false"/>
          <w:color w:val="000000"/>
          <w:sz w:val="28"/>
        </w:rPr>
        <w:t xml:space="preserve">
      "Қазақстан Республикасы Бас прокуратурасының Құқықтық статистика және арнайы есепке алу жөнiндегi комитетi" деген </w:t>
      </w:r>
      <w:r>
        <w:rPr>
          <w:rFonts w:ascii="Times New Roman"/>
          <w:b w:val="false"/>
          <w:i w:val="false"/>
          <w:color w:val="000000"/>
          <w:sz w:val="28"/>
        </w:rPr>
        <w:t>бөлімде</w:t>
      </w:r>
      <w:r>
        <w:rPr>
          <w:rFonts w:ascii="Times New Roman"/>
          <w:b w:val="false"/>
          <w:i w:val="false"/>
          <w:color w:val="000000"/>
          <w:sz w:val="28"/>
        </w:rPr>
        <w:t>:</w:t>
      </w:r>
    </w:p>
    <w:bookmarkEnd w:id="155"/>
    <w:bookmarkStart w:name="z210" w:id="156"/>
    <w:p>
      <w:pPr>
        <w:spacing w:after="0"/>
        <w:ind w:left="0"/>
        <w:jc w:val="both"/>
      </w:pPr>
      <w:r>
        <w:rPr>
          <w:rFonts w:ascii="Times New Roman"/>
          <w:b w:val="false"/>
          <w:i w:val="false"/>
          <w:color w:val="000000"/>
          <w:sz w:val="28"/>
        </w:rPr>
        <w:t>
      тақырыпта орыс тіліндегі мәтінге өзгеріс енгізілді, мемлекеттік тілдегі мәтін өзгермейді;</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 Құқықтық статистика және арнайы есепке алу жөніндегі комитеттің Астана қаласы бойынша басқармасы;".</w:t>
      </w:r>
    </w:p>
    <w:bookmarkStart w:name="z212" w:id="157"/>
    <w:p>
      <w:pPr>
        <w:spacing w:after="0"/>
        <w:ind w:left="0"/>
        <w:jc w:val="both"/>
      </w:pPr>
      <w:r>
        <w:rPr>
          <w:rFonts w:ascii="Times New Roman"/>
          <w:b w:val="false"/>
          <w:i w:val="false"/>
          <w:color w:val="000000"/>
          <w:sz w:val="28"/>
        </w:rPr>
        <w:t xml:space="preserve">
      25. "Қазақстан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w:t>
      </w:r>
      <w:r>
        <w:rPr>
          <w:rFonts w:ascii="Times New Roman"/>
          <w:b w:val="false"/>
          <w:i w:val="false"/>
          <w:color w:val="000000"/>
          <w:sz w:val="28"/>
        </w:rPr>
        <w:t>Жарлығында</w:t>
      </w:r>
      <w:r>
        <w:rPr>
          <w:rFonts w:ascii="Times New Roman"/>
          <w:b w:val="false"/>
          <w:i w:val="false"/>
          <w:color w:val="000000"/>
          <w:sz w:val="28"/>
        </w:rPr>
        <w:t>:</w:t>
      </w:r>
    </w:p>
    <w:bookmarkEnd w:id="157"/>
    <w:bookmarkStart w:name="z213" w:id="158"/>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Республикасының 2025 жылға дейінгі Ұлттық даму </w:t>
      </w:r>
      <w:r>
        <w:rPr>
          <w:rFonts w:ascii="Times New Roman"/>
          <w:b w:val="false"/>
          <w:i w:val="false"/>
          <w:color w:val="000000"/>
          <w:sz w:val="28"/>
        </w:rPr>
        <w:t>жоспарында</w:t>
      </w:r>
      <w:r>
        <w:rPr>
          <w:rFonts w:ascii="Times New Roman"/>
          <w:b w:val="false"/>
          <w:i w:val="false"/>
          <w:color w:val="000000"/>
          <w:sz w:val="28"/>
        </w:rPr>
        <w:t>:</w:t>
      </w:r>
    </w:p>
    <w:bookmarkEnd w:id="158"/>
    <w:bookmarkStart w:name="z214" w:id="159"/>
    <w:p>
      <w:pPr>
        <w:spacing w:after="0"/>
        <w:ind w:left="0"/>
        <w:jc w:val="both"/>
      </w:pPr>
      <w:r>
        <w:rPr>
          <w:rFonts w:ascii="Times New Roman"/>
          <w:b w:val="false"/>
          <w:i w:val="false"/>
          <w:color w:val="000000"/>
          <w:sz w:val="28"/>
        </w:rPr>
        <w:t>
      бүкіл мәтін бойынша "Нұр-Сұлтан" деген сөз "Астана" деген сөзбен ауыстырылсын.</w:t>
      </w:r>
    </w:p>
    <w:bookmarkEnd w:id="159"/>
    <w:bookmarkStart w:name="z215" w:id="160"/>
    <w:p>
      <w:pPr>
        <w:spacing w:after="0"/>
        <w:ind w:left="0"/>
        <w:jc w:val="both"/>
      </w:pPr>
      <w:r>
        <w:rPr>
          <w:rFonts w:ascii="Times New Roman"/>
          <w:b w:val="false"/>
          <w:i w:val="false"/>
          <w:color w:val="000000"/>
          <w:sz w:val="28"/>
        </w:rPr>
        <w:t xml:space="preserve">
      26. "Қазақстан Республикасы Президентінің "Игілік баршаға! Сабақтастық. Әділдік. Өрлеу" сайлауалды бағдарламасын және "Бірге" жалпыұлттық акциясы барысында алынған ұсыныстарды іске асыру жөніндегі шаралар туралы" Қазақстан Республикасы Президентінің 2019 жылғы 19 маусымдағы № 27 </w:t>
      </w:r>
      <w:r>
        <w:rPr>
          <w:rFonts w:ascii="Times New Roman"/>
          <w:b w:val="false"/>
          <w:i w:val="false"/>
          <w:color w:val="000000"/>
          <w:sz w:val="28"/>
        </w:rPr>
        <w:t>Жарлығында</w:t>
      </w:r>
      <w:r>
        <w:rPr>
          <w:rFonts w:ascii="Times New Roman"/>
          <w:b w:val="false"/>
          <w:i w:val="false"/>
          <w:color w:val="000000"/>
          <w:sz w:val="28"/>
        </w:rPr>
        <w:t>:</w:t>
      </w:r>
    </w:p>
    <w:bookmarkEnd w:id="160"/>
    <w:bookmarkStart w:name="z216" w:id="161"/>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"Игілік баршаға! Сабақтастық. Әділдік. Өрлеу" сайлауалды бағдарламасын және "Бірге" жалпыұлттық акциясы барысында алынған ұсыныстарды іске асыру жөніндегі іс-қимыл </w:t>
      </w:r>
      <w:r>
        <w:rPr>
          <w:rFonts w:ascii="Times New Roman"/>
          <w:b w:val="false"/>
          <w:i w:val="false"/>
          <w:color w:val="000000"/>
          <w:sz w:val="28"/>
        </w:rPr>
        <w:t>жоспарында</w:t>
      </w:r>
      <w:r>
        <w:rPr>
          <w:rFonts w:ascii="Times New Roman"/>
          <w:b w:val="false"/>
          <w:i w:val="false"/>
          <w:color w:val="000000"/>
          <w:sz w:val="28"/>
        </w:rPr>
        <w:t>:</w:t>
      </w:r>
    </w:p>
    <w:bookmarkEnd w:id="161"/>
    <w:bookmarkStart w:name="z217" w:id="162"/>
    <w:p>
      <w:pPr>
        <w:spacing w:after="0"/>
        <w:ind w:left="0"/>
        <w:jc w:val="both"/>
      </w:pPr>
      <w:r>
        <w:rPr>
          <w:rFonts w:ascii="Times New Roman"/>
          <w:b w:val="false"/>
          <w:i w:val="false"/>
          <w:color w:val="000000"/>
          <w:sz w:val="28"/>
        </w:rPr>
        <w:t>
      4-бағанда:</w:t>
      </w:r>
    </w:p>
    <w:bookmarkEnd w:id="162"/>
    <w:bookmarkStart w:name="z218" w:id="163"/>
    <w:p>
      <w:pPr>
        <w:spacing w:after="0"/>
        <w:ind w:left="0"/>
        <w:jc w:val="both"/>
      </w:pPr>
      <w:r>
        <w:rPr>
          <w:rFonts w:ascii="Times New Roman"/>
          <w:b w:val="false"/>
          <w:i w:val="false"/>
          <w:color w:val="000000"/>
          <w:sz w:val="28"/>
        </w:rPr>
        <w:t>
      реттік нөмірі 2-жолдағы "БҒМ" және "ЭГТРМ" деген аббревиатуралар тиісінше "ОАМ, ҒЖБМ" және "ЭТРМ" деген аббревиатуралармен ауыстырылсын;</w:t>
      </w:r>
    </w:p>
    <w:bookmarkEnd w:id="163"/>
    <w:bookmarkStart w:name="z219" w:id="164"/>
    <w:p>
      <w:pPr>
        <w:spacing w:after="0"/>
        <w:ind w:left="0"/>
        <w:jc w:val="both"/>
      </w:pPr>
      <w:r>
        <w:rPr>
          <w:rFonts w:ascii="Times New Roman"/>
          <w:b w:val="false"/>
          <w:i w:val="false"/>
          <w:color w:val="000000"/>
          <w:sz w:val="28"/>
        </w:rPr>
        <w:t>
      реттік нөмірі 105-жолдағы "Нұр-Сұлтан" деген сөз "Астана" деген сөзбен ауыстырылсын;</w:t>
      </w:r>
    </w:p>
    <w:bookmarkEnd w:id="164"/>
    <w:bookmarkStart w:name="z220" w:id="165"/>
    <w:p>
      <w:pPr>
        <w:spacing w:after="0"/>
        <w:ind w:left="0"/>
        <w:jc w:val="both"/>
      </w:pPr>
      <w:r>
        <w:rPr>
          <w:rFonts w:ascii="Times New Roman"/>
          <w:b w:val="false"/>
          <w:i w:val="false"/>
          <w:color w:val="000000"/>
          <w:sz w:val="28"/>
        </w:rPr>
        <w:t>
      ескертуде: аббревиатуралардың толық жазылуында:</w:t>
      </w:r>
    </w:p>
    <w:bookmarkEnd w:id="165"/>
    <w:bookmarkStart w:name="z221" w:id="166"/>
    <w:p>
      <w:pPr>
        <w:spacing w:after="0"/>
        <w:ind w:left="0"/>
        <w:jc w:val="both"/>
      </w:pPr>
      <w:r>
        <w:rPr>
          <w:rFonts w:ascii="Times New Roman"/>
          <w:b w:val="false"/>
          <w:i w:val="false"/>
          <w:color w:val="000000"/>
          <w:sz w:val="28"/>
        </w:rPr>
        <w:t>
      "БҒМ – Қазақстан Республикасының Білім және ғылым министрлігі" дегене жол алып тасталсын;</w:t>
      </w:r>
    </w:p>
    <w:bookmarkEnd w:id="166"/>
    <w:bookmarkStart w:name="z222" w:id="167"/>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 деген жол мынадай редакцияда жазылсын:</w:t>
      </w:r>
    </w:p>
    <w:bookmarkEnd w:id="167"/>
    <w:bookmarkStart w:name="z223" w:id="168"/>
    <w:p>
      <w:pPr>
        <w:spacing w:after="0"/>
        <w:ind w:left="0"/>
        <w:jc w:val="both"/>
      </w:pPr>
      <w:r>
        <w:rPr>
          <w:rFonts w:ascii="Times New Roman"/>
          <w:b w:val="false"/>
          <w:i w:val="false"/>
          <w:color w:val="000000"/>
          <w:sz w:val="28"/>
        </w:rPr>
        <w:t>
      "ЭТРМ – Қазақстан Республикасының Экология және табиғи ресурстар министрлігі";</w:t>
      </w:r>
    </w:p>
    <w:bookmarkEnd w:id="168"/>
    <w:bookmarkStart w:name="z224" w:id="169"/>
    <w:p>
      <w:pPr>
        <w:spacing w:after="0"/>
        <w:ind w:left="0"/>
        <w:jc w:val="both"/>
      </w:pPr>
      <w:r>
        <w:rPr>
          <w:rFonts w:ascii="Times New Roman"/>
          <w:b w:val="false"/>
          <w:i w:val="false"/>
          <w:color w:val="000000"/>
          <w:sz w:val="28"/>
        </w:rPr>
        <w:t>
      мынадай мазмұндағы жолдармен толықтырылсын:</w:t>
      </w:r>
    </w:p>
    <w:bookmarkEnd w:id="169"/>
    <w:bookmarkStart w:name="z225" w:id="170"/>
    <w:p>
      <w:pPr>
        <w:spacing w:after="0"/>
        <w:ind w:left="0"/>
        <w:jc w:val="both"/>
      </w:pPr>
      <w:r>
        <w:rPr>
          <w:rFonts w:ascii="Times New Roman"/>
          <w:b w:val="false"/>
          <w:i w:val="false"/>
          <w:color w:val="000000"/>
          <w:sz w:val="28"/>
        </w:rPr>
        <w:t>
      "ОАМ – Қазақстан Республикасының Оқу-ағарту министрлігі</w:t>
      </w:r>
    </w:p>
    <w:bookmarkEnd w:id="170"/>
    <w:bookmarkStart w:name="z226" w:id="171"/>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bookmarkEnd w:id="171"/>
    <w:bookmarkStart w:name="z227" w:id="172"/>
    <w:p>
      <w:pPr>
        <w:spacing w:after="0"/>
        <w:ind w:left="0"/>
        <w:jc w:val="both"/>
      </w:pPr>
      <w:r>
        <w:rPr>
          <w:rFonts w:ascii="Times New Roman"/>
          <w:b w:val="false"/>
          <w:i w:val="false"/>
          <w:color w:val="000000"/>
          <w:sz w:val="28"/>
        </w:rPr>
        <w:t xml:space="preserve">
      27. "Президенттік жастар кадр резервінің кейбір мәселелері туралы" Қазақстан Республикасы Президентінің 2019 жылғы 27 тамыздағы № 141 </w:t>
      </w:r>
      <w:r>
        <w:rPr>
          <w:rFonts w:ascii="Times New Roman"/>
          <w:b w:val="false"/>
          <w:i w:val="false"/>
          <w:color w:val="000000"/>
          <w:sz w:val="28"/>
        </w:rPr>
        <w:t>Жарлығында</w:t>
      </w:r>
      <w:r>
        <w:rPr>
          <w:rFonts w:ascii="Times New Roman"/>
          <w:b w:val="false"/>
          <w:i w:val="false"/>
          <w:color w:val="000000"/>
          <w:sz w:val="28"/>
        </w:rPr>
        <w:t>:</w:t>
      </w:r>
    </w:p>
    <w:bookmarkEnd w:id="172"/>
    <w:bookmarkStart w:name="z228" w:id="173"/>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Президентінің жанындағы Жастар кадр резерві жөніндегі ұлттық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173"/>
    <w:bookmarkStart w:name="z229" w:id="174"/>
    <w:p>
      <w:pPr>
        <w:spacing w:after="0"/>
        <w:ind w:left="0"/>
        <w:jc w:val="both"/>
      </w:pPr>
      <w:r>
        <w:rPr>
          <w:rFonts w:ascii="Times New Roman"/>
          <w:b w:val="false"/>
          <w:i w:val="false"/>
          <w:color w:val="000000"/>
          <w:sz w:val="28"/>
        </w:rPr>
        <w:t>
      "Қазақстан Республикасы Премьер-Министрі Кеңсесінің Басшысы, комиссия мүшесі" деген жол мынадай редакцияда жазылсын:</w:t>
      </w:r>
    </w:p>
    <w:bookmarkEnd w:id="174"/>
    <w:bookmarkStart w:name="z230" w:id="175"/>
    <w:p>
      <w:pPr>
        <w:spacing w:after="0"/>
        <w:ind w:left="0"/>
        <w:jc w:val="both"/>
      </w:pPr>
      <w:r>
        <w:rPr>
          <w:rFonts w:ascii="Times New Roman"/>
          <w:b w:val="false"/>
          <w:i w:val="false"/>
          <w:color w:val="000000"/>
          <w:sz w:val="28"/>
        </w:rPr>
        <w:t>
      "Қазақстан Республикасы Премьер-Министрінің орынбасары – Үкімет Аппаратының Басшысы, комиссия мүшесі".</w:t>
      </w:r>
    </w:p>
    <w:bookmarkEnd w:id="175"/>
    <w:bookmarkStart w:name="z231" w:id="176"/>
    <w:p>
      <w:pPr>
        <w:spacing w:after="0"/>
        <w:ind w:left="0"/>
        <w:jc w:val="both"/>
      </w:pPr>
      <w:r>
        <w:rPr>
          <w:rFonts w:ascii="Times New Roman"/>
          <w:b w:val="false"/>
          <w:i w:val="false"/>
          <w:color w:val="000000"/>
          <w:sz w:val="28"/>
        </w:rPr>
        <w:t xml:space="preserve">
      28. "Елді аумақтық-кеңістікте дамытудың 2030 жылға дейінгі болжамды схемасын бекіту туралы" Қазақстан Республикасы Президентінің 2019 жылғы 9 қазандағы № 185 </w:t>
      </w:r>
      <w:r>
        <w:rPr>
          <w:rFonts w:ascii="Times New Roman"/>
          <w:b w:val="false"/>
          <w:i w:val="false"/>
          <w:color w:val="000000"/>
          <w:sz w:val="28"/>
        </w:rPr>
        <w:t>Жарлығында</w:t>
      </w:r>
      <w:r>
        <w:rPr>
          <w:rFonts w:ascii="Times New Roman"/>
          <w:b w:val="false"/>
          <w:i w:val="false"/>
          <w:color w:val="000000"/>
          <w:sz w:val="28"/>
        </w:rPr>
        <w:t>:</w:t>
      </w:r>
    </w:p>
    <w:bookmarkEnd w:id="176"/>
    <w:bookmarkStart w:name="z232" w:id="177"/>
    <w:p>
      <w:pPr>
        <w:spacing w:after="0"/>
        <w:ind w:left="0"/>
        <w:jc w:val="both"/>
      </w:pPr>
      <w:r>
        <w:rPr>
          <w:rFonts w:ascii="Times New Roman"/>
          <w:b w:val="false"/>
          <w:i w:val="false"/>
          <w:color w:val="000000"/>
          <w:sz w:val="28"/>
        </w:rPr>
        <w:t xml:space="preserve">
      жоғарыда аталған Жарлықпен бекітілген Елді аумақтық-кеңістікте дамытудың 2030 жылға дейінгі болжамды </w:t>
      </w:r>
      <w:r>
        <w:rPr>
          <w:rFonts w:ascii="Times New Roman"/>
          <w:b w:val="false"/>
          <w:i w:val="false"/>
          <w:color w:val="000000"/>
          <w:sz w:val="28"/>
        </w:rPr>
        <w:t>схемасында</w:t>
      </w:r>
      <w:r>
        <w:rPr>
          <w:rFonts w:ascii="Times New Roman"/>
          <w:b w:val="false"/>
          <w:i w:val="false"/>
          <w:color w:val="000000"/>
          <w:sz w:val="28"/>
        </w:rPr>
        <w:t>:</w:t>
      </w:r>
    </w:p>
    <w:bookmarkEnd w:id="177"/>
    <w:bookmarkStart w:name="z233" w:id="178"/>
    <w:p>
      <w:pPr>
        <w:spacing w:after="0"/>
        <w:ind w:left="0"/>
        <w:jc w:val="both"/>
      </w:pPr>
      <w:r>
        <w:rPr>
          <w:rFonts w:ascii="Times New Roman"/>
          <w:b w:val="false"/>
          <w:i w:val="false"/>
          <w:color w:val="000000"/>
          <w:sz w:val="28"/>
        </w:rPr>
        <w:t>
      бүкіл мәтін бойынша "Нұр-Сұлтан", "Нұр-Сұлтанға" деген сөздер тиісінше "Астана", "Астанаға" деген сөздермен ауыстырылсын.</w:t>
      </w:r>
    </w:p>
    <w:bookmarkEnd w:id="178"/>
    <w:bookmarkStart w:name="z234" w:id="179"/>
    <w:p>
      <w:pPr>
        <w:spacing w:after="0"/>
        <w:ind w:left="0"/>
        <w:jc w:val="both"/>
      </w:pPr>
      <w:r>
        <w:rPr>
          <w:rFonts w:ascii="Times New Roman"/>
          <w:b w:val="false"/>
          <w:i w:val="false"/>
          <w:color w:val="000000"/>
          <w:sz w:val="28"/>
        </w:rPr>
        <w:t xml:space="preserve">
      29. "Мемлекет басшысының 2020 жылғы 1 қыркүйектегі "Жаңа жағдайдағы Қазақстан: іс-қимыл кезеңі" атты Қазақстан халқына Жолдауын іске асыру жөніндегі шаралар туралы" Қазақстан Республикасы Президентінің 2020 жылғы 14 қыркүйектегі № 413 </w:t>
      </w:r>
      <w:r>
        <w:rPr>
          <w:rFonts w:ascii="Times New Roman"/>
          <w:b w:val="false"/>
          <w:i w:val="false"/>
          <w:color w:val="000000"/>
          <w:sz w:val="28"/>
        </w:rPr>
        <w:t>Жарлығында</w:t>
      </w:r>
      <w:r>
        <w:rPr>
          <w:rFonts w:ascii="Times New Roman"/>
          <w:b w:val="false"/>
          <w:i w:val="false"/>
          <w:color w:val="000000"/>
          <w:sz w:val="28"/>
        </w:rPr>
        <w:t>:</w:t>
      </w:r>
    </w:p>
    <w:bookmarkEnd w:id="179"/>
    <w:bookmarkStart w:name="z235" w:id="180"/>
    <w:p>
      <w:pPr>
        <w:spacing w:after="0"/>
        <w:ind w:left="0"/>
        <w:jc w:val="both"/>
      </w:pPr>
      <w:r>
        <w:rPr>
          <w:rFonts w:ascii="Times New Roman"/>
          <w:b w:val="false"/>
          <w:i w:val="false"/>
          <w:color w:val="000000"/>
          <w:sz w:val="28"/>
        </w:rPr>
        <w:t xml:space="preserve">
      жоғарыда аталған Жарлықпен бекітілген Мемлекет басшысының 2020 жылғы 1 қыркүйектегі "Жаңа жағдайдағы Қазақстан: іс-қимыл кезеңі" атты Қазақстан халқына Жолдауын іске асыру жөніндегі жалпыұлттық іс-шаралар </w:t>
      </w:r>
      <w:r>
        <w:rPr>
          <w:rFonts w:ascii="Times New Roman"/>
          <w:b w:val="false"/>
          <w:i w:val="false"/>
          <w:color w:val="000000"/>
          <w:sz w:val="28"/>
        </w:rPr>
        <w:t>жоспарында</w:t>
      </w:r>
      <w:r>
        <w:rPr>
          <w:rFonts w:ascii="Times New Roman"/>
          <w:b w:val="false"/>
          <w:i w:val="false"/>
          <w:color w:val="000000"/>
          <w:sz w:val="28"/>
        </w:rPr>
        <w:t>:</w:t>
      </w:r>
    </w:p>
    <w:bookmarkEnd w:id="180"/>
    <w:bookmarkStart w:name="z236" w:id="181"/>
    <w:p>
      <w:pPr>
        <w:spacing w:after="0"/>
        <w:ind w:left="0"/>
        <w:jc w:val="both"/>
      </w:pPr>
      <w:r>
        <w:rPr>
          <w:rFonts w:ascii="Times New Roman"/>
          <w:b w:val="false"/>
          <w:i w:val="false"/>
          <w:color w:val="000000"/>
          <w:sz w:val="28"/>
        </w:rPr>
        <w:t>
      4-бағанда реттік нөмірлері 86 және 90-жолдардағы "Нұр-Сұлтан" деген сөз "Астана" деген сөзбен ауыстырылсын.</w:t>
      </w:r>
    </w:p>
    <w:bookmarkEnd w:id="181"/>
    <w:bookmarkStart w:name="z237" w:id="182"/>
    <w:p>
      <w:pPr>
        <w:spacing w:after="0"/>
        <w:ind w:left="0"/>
        <w:jc w:val="both"/>
      </w:pPr>
      <w:r>
        <w:rPr>
          <w:rFonts w:ascii="Times New Roman"/>
          <w:b w:val="false"/>
          <w:i w:val="false"/>
          <w:color w:val="000000"/>
          <w:sz w:val="28"/>
        </w:rPr>
        <w:t xml:space="preserve">
      30. "Жекелеген мемлекеттік саяси лауазымдарға қойылатын біліктілік талаптарын бекіту туралы" Қазақстан Республикасы Президентінің 2020 жылғы 31 желтоқсандағы № 485 </w:t>
      </w:r>
      <w:r>
        <w:rPr>
          <w:rFonts w:ascii="Times New Roman"/>
          <w:b w:val="false"/>
          <w:i w:val="false"/>
          <w:color w:val="000000"/>
          <w:sz w:val="28"/>
        </w:rPr>
        <w:t>Жарлығында</w:t>
      </w:r>
      <w:r>
        <w:rPr>
          <w:rFonts w:ascii="Times New Roman"/>
          <w:b w:val="false"/>
          <w:i w:val="false"/>
          <w:color w:val="000000"/>
          <w:sz w:val="28"/>
        </w:rPr>
        <w:t>:</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239" w:id="183"/>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17-бабының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p>
    <w:bookmarkEnd w:id="183"/>
    <w:bookmarkStart w:name="z240" w:id="184"/>
    <w:p>
      <w:pPr>
        <w:spacing w:after="0"/>
        <w:ind w:left="0"/>
        <w:jc w:val="both"/>
      </w:pPr>
      <w:r>
        <w:rPr>
          <w:rFonts w:ascii="Times New Roman"/>
          <w:b w:val="false"/>
          <w:i w:val="false"/>
          <w:color w:val="000000"/>
          <w:sz w:val="28"/>
        </w:rPr>
        <w:t xml:space="preserve">
      жоғарыда аталған Жарлықпен бекітілген Жекелеген мемлекеттік саяси лауазымдарға қойылатын біліктілік </w:t>
      </w:r>
      <w:r>
        <w:rPr>
          <w:rFonts w:ascii="Times New Roman"/>
          <w:b w:val="false"/>
          <w:i w:val="false"/>
          <w:color w:val="000000"/>
          <w:sz w:val="28"/>
        </w:rPr>
        <w:t>талаптарында</w:t>
      </w:r>
      <w:r>
        <w:rPr>
          <w:rFonts w:ascii="Times New Roman"/>
          <w:b w:val="false"/>
          <w:i w:val="false"/>
          <w:color w:val="000000"/>
          <w:sz w:val="28"/>
        </w:rPr>
        <w:t>:</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Жекелеген мемлекеттік саяси лауазымдарға қойылатын біліктілік талаптары (бұдан әрі – Біліктілік талаптары) "Қазақстан Республикасының мемлекеттік қызметі туралы" Қазақстан Республикасы Заңының 17-бабының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Аппараты Басшысының бірінші орынбасары, Үкіметтің Қазақстан Республикасының Парламентіндегі өкілі, Қазақстан Республикасы Үкіметінің Аппараты Басшысының орынбасарлары, Қазақстан Республикасының Үкіметі тағайындайтын министрлердің бірінші орынбасарлары мен орынбасарлары, облыстар, республикалық маңызы бар қалалар, астана әкімдерінің бірінші орынбасарлары мен орынбасарлары, сондай-ақ облыстың әкімшілік орталығы болып табылатын қалалардың, облыстық маңызы бар қалалардың, облыстар аудандарының және қалалардағы аудандардың әкімдері мемлекеттік саяси лауазымдарына (бұдан әрі – мемлекеттік саяси лауазымдар) орналасу үшін әзірленді және осы мемлекеттік саяси лауазымдарға орналасуға үміткер (бұдан әрі – кандидат) азаматтарға қойылады.";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"6. Қазақстан Республикасы Үкіметінің Аппараты Басшысының бірінші орынбасары, Үкіметтің Қазақстан Республикасының Парламентіндегі өкілі, Қазақстан Республикасы Үкіметінің Аппараты Басшысының орынбасарлары, Қазақстан Республикасының Үкіметі тағайындайтын министрлердің бірінші орынбасарлары мен орынбасарлары мемлекеттік саяси лауазымдарына орналасу үшін:".</w:t>
      </w:r>
    </w:p>
    <w:bookmarkStart w:name="z243" w:id="185"/>
    <w:p>
      <w:pPr>
        <w:spacing w:after="0"/>
        <w:ind w:left="0"/>
        <w:jc w:val="both"/>
      </w:pPr>
      <w:r>
        <w:rPr>
          <w:rFonts w:ascii="Times New Roman"/>
          <w:b w:val="false"/>
          <w:i w:val="false"/>
          <w:color w:val="000000"/>
          <w:sz w:val="28"/>
        </w:rPr>
        <w:t xml:space="preserve">
      31. "Қазақстан Республикасында жергілікті өзін-өзі басқаруды дамытудың 2025 жылға дейінгі тұжырымдамасын бекіту туралы" Қазақстан Республикасы Президентінің 2021 жылғы 18 тамыздағы № 639 </w:t>
      </w:r>
      <w:r>
        <w:rPr>
          <w:rFonts w:ascii="Times New Roman"/>
          <w:b w:val="false"/>
          <w:i w:val="false"/>
          <w:color w:val="000000"/>
          <w:sz w:val="28"/>
        </w:rPr>
        <w:t>Жарлығында</w:t>
      </w:r>
      <w:r>
        <w:rPr>
          <w:rFonts w:ascii="Times New Roman"/>
          <w:b w:val="false"/>
          <w:i w:val="false"/>
          <w:color w:val="000000"/>
          <w:sz w:val="28"/>
        </w:rPr>
        <w:t>:</w:t>
      </w:r>
    </w:p>
    <w:bookmarkEnd w:id="185"/>
    <w:bookmarkStart w:name="z244" w:id="186"/>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Республикасында жергілікті өзін-өзі басқаруды дамытудың 2025 жылға дейінгі </w:t>
      </w:r>
      <w:r>
        <w:rPr>
          <w:rFonts w:ascii="Times New Roman"/>
          <w:b w:val="false"/>
          <w:i w:val="false"/>
          <w:color w:val="000000"/>
          <w:sz w:val="28"/>
        </w:rPr>
        <w:t>тұжырымдамасында</w:t>
      </w:r>
      <w:r>
        <w:rPr>
          <w:rFonts w:ascii="Times New Roman"/>
          <w:b w:val="false"/>
          <w:i w:val="false"/>
          <w:color w:val="000000"/>
          <w:sz w:val="28"/>
        </w:rPr>
        <w:t>:</w:t>
      </w:r>
    </w:p>
    <w:bookmarkEnd w:id="186"/>
    <w:bookmarkStart w:name="z245" w:id="187"/>
    <w:p>
      <w:pPr>
        <w:spacing w:after="0"/>
        <w:ind w:left="0"/>
        <w:jc w:val="both"/>
      </w:pPr>
      <w:r>
        <w:rPr>
          <w:rFonts w:ascii="Times New Roman"/>
          <w:b w:val="false"/>
          <w:i w:val="false"/>
          <w:color w:val="000000"/>
          <w:sz w:val="28"/>
        </w:rPr>
        <w:t>
      Қазақстан Республикасында жергілікті өзін-өзі басқаруды дамытудың 2025 жылға дейінгі тұжырымдамасын іске асыру жөніндегі іс-қимыл жоспарында:</w:t>
      </w:r>
    </w:p>
    <w:bookmarkEnd w:id="187"/>
    <w:bookmarkStart w:name="z246" w:id="188"/>
    <w:p>
      <w:pPr>
        <w:spacing w:after="0"/>
        <w:ind w:left="0"/>
        <w:jc w:val="both"/>
      </w:pPr>
      <w:r>
        <w:rPr>
          <w:rFonts w:ascii="Times New Roman"/>
          <w:b w:val="false"/>
          <w:i w:val="false"/>
          <w:color w:val="000000"/>
          <w:sz w:val="28"/>
        </w:rPr>
        <w:t>
      4-бағанда:</w:t>
      </w:r>
    </w:p>
    <w:bookmarkEnd w:id="188"/>
    <w:bookmarkStart w:name="z247" w:id="189"/>
    <w:p>
      <w:pPr>
        <w:spacing w:after="0"/>
        <w:ind w:left="0"/>
        <w:jc w:val="both"/>
      </w:pPr>
      <w:r>
        <w:rPr>
          <w:rFonts w:ascii="Times New Roman"/>
          <w:b w:val="false"/>
          <w:i w:val="false"/>
          <w:color w:val="000000"/>
          <w:sz w:val="28"/>
        </w:rPr>
        <w:t>
      реттік нөмірлері 5.2, 5.4, 5.5, 8 және 12-жолдардағы "Нұр-Сұлтан" деген сөз "Астана" деген сөзбен ауыстырылсын;</w:t>
      </w:r>
    </w:p>
    <w:bookmarkEnd w:id="189"/>
    <w:bookmarkStart w:name="z248" w:id="190"/>
    <w:p>
      <w:pPr>
        <w:spacing w:after="0"/>
        <w:ind w:left="0"/>
        <w:jc w:val="both"/>
      </w:pPr>
      <w:r>
        <w:rPr>
          <w:rFonts w:ascii="Times New Roman"/>
          <w:b w:val="false"/>
          <w:i w:val="false"/>
          <w:color w:val="000000"/>
          <w:sz w:val="28"/>
        </w:rPr>
        <w:t>
      реттік нөмірі 5.5-жолдағы "БҒМ" деген аббревиатура "ОАМ" деген аббревиатурамен ауыстырылсын;</w:t>
      </w:r>
    </w:p>
    <w:bookmarkEnd w:id="190"/>
    <w:bookmarkStart w:name="z249" w:id="191"/>
    <w:p>
      <w:pPr>
        <w:spacing w:after="0"/>
        <w:ind w:left="0"/>
        <w:jc w:val="both"/>
      </w:pPr>
      <w:r>
        <w:rPr>
          <w:rFonts w:ascii="Times New Roman"/>
          <w:b w:val="false"/>
          <w:i w:val="false"/>
          <w:color w:val="000000"/>
          <w:sz w:val="28"/>
        </w:rPr>
        <w:t>
      ескертпеде: аббревиатуралардың толық жазылуында:</w:t>
      </w:r>
    </w:p>
    <w:bookmarkEnd w:id="191"/>
    <w:p>
      <w:pPr>
        <w:spacing w:after="0"/>
        <w:ind w:left="0"/>
        <w:jc w:val="both"/>
      </w:pPr>
      <w:r>
        <w:rPr>
          <w:rFonts w:ascii="Times New Roman"/>
          <w:b w:val="false"/>
          <w:i w:val="false"/>
          <w:color w:val="000000"/>
          <w:sz w:val="28"/>
        </w:rPr>
        <w:t>
      "БҒМ – Қазақстан Республикасының Білім және ғылым министрлігі" деген жол мынадай редакцияда жазылсын:</w:t>
      </w:r>
    </w:p>
    <w:p>
      <w:pPr>
        <w:spacing w:after="0"/>
        <w:ind w:left="0"/>
        <w:jc w:val="both"/>
      </w:pPr>
      <w:r>
        <w:rPr>
          <w:rFonts w:ascii="Times New Roman"/>
          <w:b w:val="false"/>
          <w:i w:val="false"/>
          <w:color w:val="000000"/>
          <w:sz w:val="28"/>
        </w:rPr>
        <w:t>
      "ОАМ – Қазақстан Республикасының Оқу-ағарту министрлігі".</w:t>
      </w:r>
    </w:p>
    <w:bookmarkStart w:name="z250" w:id="192"/>
    <w:p>
      <w:pPr>
        <w:spacing w:after="0"/>
        <w:ind w:left="0"/>
        <w:jc w:val="both"/>
      </w:pPr>
      <w:r>
        <w:rPr>
          <w:rFonts w:ascii="Times New Roman"/>
          <w:b w:val="false"/>
          <w:i w:val="false"/>
          <w:color w:val="000000"/>
          <w:sz w:val="28"/>
        </w:rPr>
        <w:t xml:space="preserve">
      32. "Мемлекет басшысының 2021 жылғы 1 қыркүйектегі "Халық бірлігі және жүйелі реформалар – ел өркендеуінің берік негізі"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жөніндегі шаралар туралы" Қазақстан Республикасы Президентінің 2021 жылғы 13 қыркүйектегі № 659 </w:t>
      </w:r>
      <w:r>
        <w:rPr>
          <w:rFonts w:ascii="Times New Roman"/>
          <w:b w:val="false"/>
          <w:i w:val="false"/>
          <w:color w:val="000000"/>
          <w:sz w:val="28"/>
        </w:rPr>
        <w:t>Жарлығында</w:t>
      </w:r>
      <w:r>
        <w:rPr>
          <w:rFonts w:ascii="Times New Roman"/>
          <w:b w:val="false"/>
          <w:i w:val="false"/>
          <w:color w:val="000000"/>
          <w:sz w:val="28"/>
        </w:rPr>
        <w:t>:</w:t>
      </w:r>
    </w:p>
    <w:bookmarkEnd w:id="192"/>
    <w:bookmarkStart w:name="z251" w:id="193"/>
    <w:p>
      <w:pPr>
        <w:spacing w:after="0"/>
        <w:ind w:left="0"/>
        <w:jc w:val="both"/>
      </w:pPr>
      <w:r>
        <w:rPr>
          <w:rFonts w:ascii="Times New Roman"/>
          <w:b w:val="false"/>
          <w:i w:val="false"/>
          <w:color w:val="000000"/>
          <w:sz w:val="28"/>
        </w:rPr>
        <w:t xml:space="preserve">
      жоғарыда аталған Жарлықпен бекітілген Мемлекет басшысының 2021 жылғы 1 қыркүйектегі "Халық бірлігі және жүйелі реформалар – ел өркендеуінің берік негізі" атты Қазақстан халқына Жолдауын іске асыру жөніндегі жалпыұлттық іс-шаралар </w:t>
      </w:r>
      <w:r>
        <w:rPr>
          <w:rFonts w:ascii="Times New Roman"/>
          <w:b w:val="false"/>
          <w:i w:val="false"/>
          <w:color w:val="000000"/>
          <w:sz w:val="28"/>
        </w:rPr>
        <w:t>жоспарында</w:t>
      </w:r>
      <w:r>
        <w:rPr>
          <w:rFonts w:ascii="Times New Roman"/>
          <w:b w:val="false"/>
          <w:i w:val="false"/>
          <w:color w:val="000000"/>
          <w:sz w:val="28"/>
        </w:rPr>
        <w:t>:</w:t>
      </w:r>
    </w:p>
    <w:bookmarkEnd w:id="193"/>
    <w:bookmarkStart w:name="z252" w:id="194"/>
    <w:p>
      <w:pPr>
        <w:spacing w:after="0"/>
        <w:ind w:left="0"/>
        <w:jc w:val="both"/>
      </w:pPr>
      <w:r>
        <w:rPr>
          <w:rFonts w:ascii="Times New Roman"/>
          <w:b w:val="false"/>
          <w:i w:val="false"/>
          <w:color w:val="000000"/>
          <w:sz w:val="28"/>
        </w:rPr>
        <w:t>
      4-бағанда реттік нөмірлері 44 және 46-жолдардағы "Нұр-Сұлтан" деген сөз "Астана" деген сөзбен ауыстырылсын.</w:t>
      </w:r>
    </w:p>
    <w:bookmarkEnd w:id="194"/>
    <w:bookmarkStart w:name="z253" w:id="195"/>
    <w:p>
      <w:pPr>
        <w:spacing w:after="0"/>
        <w:ind w:left="0"/>
        <w:jc w:val="both"/>
      </w:pPr>
      <w:r>
        <w:rPr>
          <w:rFonts w:ascii="Times New Roman"/>
          <w:b w:val="false"/>
          <w:i w:val="false"/>
          <w:color w:val="000000"/>
          <w:sz w:val="28"/>
        </w:rPr>
        <w:t xml:space="preserve">
      33. "Мемлекет басшысының 2022 жылғы 16 наурыздағы "Жаңа Қазақстан: жаңару мен жаңғыру жолы" атты Қазақстан халқына Жолдауын іске асыру жөніндегі шаралар туралы" Қазақстан Республикасы Президентінің 2022 жылғы 29 наурыздағы № 847 </w:t>
      </w:r>
      <w:r>
        <w:rPr>
          <w:rFonts w:ascii="Times New Roman"/>
          <w:b w:val="false"/>
          <w:i w:val="false"/>
          <w:color w:val="000000"/>
          <w:sz w:val="28"/>
        </w:rPr>
        <w:t>Жарлығында</w:t>
      </w:r>
      <w:r>
        <w:rPr>
          <w:rFonts w:ascii="Times New Roman"/>
          <w:b w:val="false"/>
          <w:i w:val="false"/>
          <w:color w:val="000000"/>
          <w:sz w:val="28"/>
        </w:rPr>
        <w:t>:</w:t>
      </w:r>
    </w:p>
    <w:bookmarkEnd w:id="195"/>
    <w:bookmarkStart w:name="z254" w:id="196"/>
    <w:p>
      <w:pPr>
        <w:spacing w:after="0"/>
        <w:ind w:left="0"/>
        <w:jc w:val="both"/>
      </w:pPr>
      <w:r>
        <w:rPr>
          <w:rFonts w:ascii="Times New Roman"/>
          <w:b w:val="false"/>
          <w:i w:val="false"/>
          <w:color w:val="000000"/>
          <w:sz w:val="28"/>
        </w:rPr>
        <w:t xml:space="preserve">
      жоғарыда аталған Жарлықпен бекітілген Мемлекет басшысының 2022 жылғы 16 наурыздағы "Жаңа Қазақстан: жаңару мен жаңғыру жолы" атты Қазақстан халқына Жолдауын іске асыру жөніндегі жалпыұлттық іс-шаралар </w:t>
      </w:r>
      <w:r>
        <w:rPr>
          <w:rFonts w:ascii="Times New Roman"/>
          <w:b w:val="false"/>
          <w:i w:val="false"/>
          <w:color w:val="000000"/>
          <w:sz w:val="28"/>
        </w:rPr>
        <w:t>жоспарында</w:t>
      </w:r>
      <w:r>
        <w:rPr>
          <w:rFonts w:ascii="Times New Roman"/>
          <w:b w:val="false"/>
          <w:i w:val="false"/>
          <w:color w:val="000000"/>
          <w:sz w:val="28"/>
        </w:rPr>
        <w:t>:</w:t>
      </w:r>
    </w:p>
    <w:bookmarkEnd w:id="196"/>
    <w:bookmarkStart w:name="z255" w:id="197"/>
    <w:p>
      <w:pPr>
        <w:spacing w:after="0"/>
        <w:ind w:left="0"/>
        <w:jc w:val="both"/>
      </w:pPr>
      <w:r>
        <w:rPr>
          <w:rFonts w:ascii="Times New Roman"/>
          <w:b w:val="false"/>
          <w:i w:val="false"/>
          <w:color w:val="000000"/>
          <w:sz w:val="28"/>
        </w:rPr>
        <w:t>
      4-бағанда реттік нөмірі 19-жолдағы "Нұр-Сұлтан" деген сөз "Астана" деген сөзбен ауыстырылсын.</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34. Күші жойылды – ҚР Президентінің 09.01.2024 </w:t>
      </w:r>
      <w:r>
        <w:rPr>
          <w:rFonts w:ascii="Times New Roman"/>
          <w:b w:val="false"/>
          <w:i w:val="false"/>
          <w:color w:val="000000"/>
          <w:sz w:val="28"/>
        </w:rPr>
        <w:t>№ 431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58" w:id="198"/>
    <w:p>
      <w:pPr>
        <w:spacing w:after="0"/>
        <w:ind w:left="0"/>
        <w:jc w:val="both"/>
      </w:pPr>
      <w:r>
        <w:rPr>
          <w:rFonts w:ascii="Times New Roman"/>
          <w:b w:val="false"/>
          <w:i w:val="false"/>
          <w:color w:val="000000"/>
          <w:sz w:val="28"/>
        </w:rPr>
        <w:t xml:space="preserve">
      35. "Қазақстан халқы Ассамблеясының 2022–2026 жылдарға арналған даму тұжырымдамасын бекіту туралы" Қазақстан Республикасы Президентінің 2022 жылғы 15 қыркүйектегі № 1014 </w:t>
      </w:r>
      <w:r>
        <w:rPr>
          <w:rFonts w:ascii="Times New Roman"/>
          <w:b w:val="false"/>
          <w:i w:val="false"/>
          <w:color w:val="000000"/>
          <w:sz w:val="28"/>
        </w:rPr>
        <w:t>Жарлығында</w:t>
      </w:r>
      <w:r>
        <w:rPr>
          <w:rFonts w:ascii="Times New Roman"/>
          <w:b w:val="false"/>
          <w:i w:val="false"/>
          <w:color w:val="000000"/>
          <w:sz w:val="28"/>
        </w:rPr>
        <w:t>:</w:t>
      </w:r>
    </w:p>
    <w:bookmarkEnd w:id="198"/>
    <w:bookmarkStart w:name="z259" w:id="199"/>
    <w:p>
      <w:pPr>
        <w:spacing w:after="0"/>
        <w:ind w:left="0"/>
        <w:jc w:val="both"/>
      </w:pPr>
      <w:r>
        <w:rPr>
          <w:rFonts w:ascii="Times New Roman"/>
          <w:b w:val="false"/>
          <w:i w:val="false"/>
          <w:color w:val="000000"/>
          <w:sz w:val="28"/>
        </w:rPr>
        <w:t xml:space="preserve">
      жоғарыда аталған Жарлықпен бекітілген Қазақстан халқы Ассамблеясының 2022–2026 жылдарға арналған даму </w:t>
      </w:r>
      <w:r>
        <w:rPr>
          <w:rFonts w:ascii="Times New Roman"/>
          <w:b w:val="false"/>
          <w:i w:val="false"/>
          <w:color w:val="000000"/>
          <w:sz w:val="28"/>
        </w:rPr>
        <w:t>тұжырымдамасында</w:t>
      </w:r>
      <w:r>
        <w:rPr>
          <w:rFonts w:ascii="Times New Roman"/>
          <w:b w:val="false"/>
          <w:i w:val="false"/>
          <w:color w:val="000000"/>
          <w:sz w:val="28"/>
        </w:rPr>
        <w:t>:</w:t>
      </w:r>
    </w:p>
    <w:bookmarkEnd w:id="199"/>
    <w:bookmarkStart w:name="z260" w:id="200"/>
    <w:p>
      <w:pPr>
        <w:spacing w:after="0"/>
        <w:ind w:left="0"/>
        <w:jc w:val="both"/>
      </w:pPr>
      <w:r>
        <w:rPr>
          <w:rFonts w:ascii="Times New Roman"/>
          <w:b w:val="false"/>
          <w:i w:val="false"/>
          <w:color w:val="000000"/>
          <w:sz w:val="28"/>
        </w:rPr>
        <w:t>
      бүкіл мәтін бойынша "Нұр-Сұлтан" деген сөз "Астана" деген сөзбен ауыстырылсын.</w:t>
      </w:r>
    </w:p>
    <w:bookmarkEnd w:id="200"/>
    <w:bookmarkStart w:name="z261" w:id="201"/>
    <w:p>
      <w:pPr>
        <w:spacing w:after="0"/>
        <w:ind w:left="0"/>
        <w:jc w:val="both"/>
      </w:pPr>
      <w:r>
        <w:rPr>
          <w:rFonts w:ascii="Times New Roman"/>
          <w:b w:val="false"/>
          <w:i w:val="false"/>
          <w:color w:val="000000"/>
          <w:sz w:val="28"/>
        </w:rPr>
        <w:t xml:space="preserve">
      36. "Жоғары әскери және өзге де атақтар, сыныптық шендер жөніндегі комиссия туралы" Қазақстан Республикасы Президентінің 1999 жылғы 3 қарашадағы № 88 </w:t>
      </w:r>
      <w:r>
        <w:rPr>
          <w:rFonts w:ascii="Times New Roman"/>
          <w:b w:val="false"/>
          <w:i w:val="false"/>
          <w:color w:val="000000"/>
          <w:sz w:val="28"/>
        </w:rPr>
        <w:t>өкімінде:</w:t>
      </w:r>
    </w:p>
    <w:bookmarkEnd w:id="201"/>
    <w:bookmarkStart w:name="z262" w:id="202"/>
    <w:p>
      <w:pPr>
        <w:spacing w:after="0"/>
        <w:ind w:left="0"/>
        <w:jc w:val="both"/>
      </w:pPr>
      <w:r>
        <w:rPr>
          <w:rFonts w:ascii="Times New Roman"/>
          <w:b w:val="false"/>
          <w:i w:val="false"/>
          <w:color w:val="000000"/>
          <w:sz w:val="28"/>
        </w:rPr>
        <w:t xml:space="preserve">
      жоғарыда аталған өкіммен бекітілген Жоғары әскери және өзге де атақтар, сыныптық шендер жөніндегі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2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"Комиссияның лауазымдық құрамына: Қазақстан Республикасы Президенті Әкімшілігінің Басшысы (төраға), Қазақстан Республикасы Президентінің көмекшісі – Қауіпсіздік Кеңесінің Хатшысы, Қазақстан Республикасы Премьер-Министрінің орынбасары – Үкімет Аппаратының Басшысы, Қазақстан Республикасы Президенті Әкімшілігінің Мемлекеттік қызмет және кадр саясаты бөлімінің меңгерушісі, Қазақстан Республикасы Қауіпсіздік Кеңесінің Құқық қорғау жүйесі бөлімінің меңгерушісі, келісім бойынша – Қазақстан Республикасы Парламенті Сенатының Конституциялық заңнама, сот жүйесі және құқық қорғау органдары, Қазақстан Республикасы Парламенті Мәжілісінің Заңнама және сот-құқықтық реформа комитеттерінің төрағалары кіреді.".</w:t>
      </w:r>
    </w:p>
    <w:bookmarkStart w:name="z265" w:id="203"/>
    <w:p>
      <w:pPr>
        <w:spacing w:after="0"/>
        <w:ind w:left="0"/>
        <w:jc w:val="both"/>
      </w:pPr>
      <w:r>
        <w:rPr>
          <w:rFonts w:ascii="Times New Roman"/>
          <w:b w:val="false"/>
          <w:i w:val="false"/>
          <w:color w:val="000000"/>
          <w:sz w:val="28"/>
        </w:rPr>
        <w:t xml:space="preserve">
      37. "Жоғары әскери және өзге де атақтар, сыныптық шендер жөніндегі комиссияның құрамын бекіту туралы" Қазақстан Республикасы Президентінің 2002 жылғы 18 сәуірдегі № 323 </w:t>
      </w:r>
      <w:r>
        <w:rPr>
          <w:rFonts w:ascii="Times New Roman"/>
          <w:b w:val="false"/>
          <w:i w:val="false"/>
          <w:color w:val="000000"/>
          <w:sz w:val="28"/>
        </w:rPr>
        <w:t>өкімінде</w:t>
      </w:r>
      <w:r>
        <w:rPr>
          <w:rFonts w:ascii="Times New Roman"/>
          <w:b w:val="false"/>
          <w:i w:val="false"/>
          <w:color w:val="000000"/>
          <w:sz w:val="28"/>
        </w:rPr>
        <w:t>:</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төртінші абзацы мынадай редакцияда жазылсын:</w:t>
      </w:r>
    </w:p>
    <w:p>
      <w:pPr>
        <w:spacing w:after="0"/>
        <w:ind w:left="0"/>
        <w:jc w:val="both"/>
      </w:pPr>
      <w:r>
        <w:rPr>
          <w:rFonts w:ascii="Times New Roman"/>
          <w:b w:val="false"/>
          <w:i w:val="false"/>
          <w:color w:val="000000"/>
          <w:sz w:val="28"/>
        </w:rPr>
        <w:t>
      "Қазақстан Республикасы Премьер-Министрінің орынбасары – Үкімет Аппаратының Басшысы".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