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b99f" w14:textId="377b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Вьетнам Социалистік Республикасы арасындағы сотталған адамдарды беру туралы шартқа қол қою туралы" Қазақстан Республикасы Президентінің 2023 жылғы 16 мамырдағы № 220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2023 жылғы 10 маусымдағы № 253 Жарлығы.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Президенті мен Үкiметі актiлерiнiң</w:t>
      </w:r>
    </w:p>
    <w:p>
      <w:pPr>
        <w:spacing w:after="0"/>
        <w:ind w:left="0"/>
        <w:jc w:val="both"/>
      </w:pPr>
      <w:r>
        <w:rPr>
          <w:rFonts w:ascii="Times New Roman"/>
          <w:b w:val="false"/>
          <w:i w:val="false"/>
          <w:color w:val="000000"/>
          <w:sz w:val="28"/>
        </w:rPr>
        <w:t>жинағында жариялануға тиiс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Start w:name="z1" w:id="0"/>
    <w:p>
      <w:pPr>
        <w:spacing w:after="0"/>
        <w:ind w:left="0"/>
        <w:jc w:val="both"/>
      </w:pPr>
      <w:r>
        <w:rPr>
          <w:rFonts w:ascii="Times New Roman"/>
          <w:b w:val="false"/>
          <w:i w:val="false"/>
          <w:color w:val="000000"/>
          <w:sz w:val="28"/>
        </w:rPr>
        <w:t xml:space="preserve">
      1. "Қазақстан Республикасы мен Вьетнам Социалистік Республикасы арасындағы сотталған адамдарды беру туралы шартқа қол қою туралы" Қазақстан Республикасы Президентінің 2023 жылғы 16 мамырдағы № 220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"2. Қазақстан Республикасы Премьер-Министрінің орынбасары - Сыртқы істер министрі Мурат Әбуғалиұлы Нұртілеу Қазақстан Республикасы мен Вьетнам Социалистік Республикасы арасындағы сотталған адамдарды беру туралы шартқа Қазақстан Республикасының атынан қол қойсын, оған қағидаттық сипаты жоқ өзгерістер мен толықтырулар енгізуге рұқсат берілсін.".</w:t>
      </w:r>
    </w:p>
    <w:bookmarkEnd w:id="1"/>
    <w:bookmarkStart w:name="z4"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