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35a83" w14:textId="6b35a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Стратегиялық жоспарлау және реформалар агенттігінің кейбір мәселелері туралы" Қазақстан Республикасы Президентінің 2020 жылғы 5 қазандағы № 427 Жарлығына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2023 жылғы 19 маусымдағы № 266 Жарлығы</w:t>
      </w:r>
    </w:p>
    <w:p>
      <w:pPr>
        <w:spacing w:after="0"/>
        <w:ind w:left="0"/>
        <w:jc w:val="both"/>
      </w:pPr>
      <w:bookmarkStart w:name="z0" w:id="0"/>
      <w:r>
        <w:rPr>
          <w:rFonts w:ascii="Times New Roman"/>
          <w:b w:val="false"/>
          <w:i w:val="false"/>
          <w:color w:val="000000"/>
          <w:sz w:val="28"/>
        </w:rPr>
        <w:t>
      ҚАУЛЫ ЕТЕМІН:</w:t>
      </w:r>
    </w:p>
    <w:bookmarkEnd w:id="0"/>
    <w:bookmarkStart w:name="z1" w:id="1"/>
    <w:p>
      <w:pPr>
        <w:spacing w:after="0"/>
        <w:ind w:left="0"/>
        <w:jc w:val="both"/>
      </w:pPr>
      <w:r>
        <w:rPr>
          <w:rFonts w:ascii="Times New Roman"/>
          <w:b w:val="false"/>
          <w:i w:val="false"/>
          <w:color w:val="000000"/>
          <w:sz w:val="28"/>
        </w:rPr>
        <w:t xml:space="preserve">
      1. "Қазақстан Республикасы Стратегиялық жоспарлау және реформалар агенттігінің кейбір мәселелері туралы" Қазақстан Республикасы Президентінің 2020 жылғы 5 қазандағы № 427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Стратегиялық жоспарлау және реформалар агенттігі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тармақшаның</w:t>
      </w:r>
      <w:r>
        <w:rPr>
          <w:rFonts w:ascii="Times New Roman"/>
          <w:b w:val="false"/>
          <w:i w:val="false"/>
          <w:color w:val="000000"/>
          <w:sz w:val="28"/>
        </w:rPr>
        <w:t xml:space="preserve"> тоғызыншы абзацы мынадай редакцияда жазылсын:</w:t>
      </w:r>
    </w:p>
    <w:p>
      <w:pPr>
        <w:spacing w:after="0"/>
        <w:ind w:left="0"/>
        <w:jc w:val="both"/>
      </w:pPr>
      <w:r>
        <w:rPr>
          <w:rFonts w:ascii="Times New Roman"/>
          <w:b w:val="false"/>
          <w:i w:val="false"/>
          <w:color w:val="000000"/>
          <w:sz w:val="28"/>
        </w:rPr>
        <w:t>
      "Қазақстан Республикасының заңнамалық актілерінде белгіленген, коммерциялық және заңмен қорғалатын өзге де құпияны құрайтын мәліметтерді жариялауға қойылатын талаптарды сақтай отырып, алғашқы, әкімшілік және дербес деректерді қоса алғанда, мемлекеттік органдар мен ұйымдардың дерекқорларына қолжетімділік алу;";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мазмұндағы он бесінші абзацпен толықтырылсын:</w:t>
      </w:r>
    </w:p>
    <w:p>
      <w:pPr>
        <w:spacing w:after="0"/>
        <w:ind w:left="0"/>
        <w:jc w:val="both"/>
      </w:pPr>
      <w:r>
        <w:rPr>
          <w:rFonts w:ascii="Times New Roman"/>
          <w:b w:val="false"/>
          <w:i w:val="false"/>
          <w:color w:val="000000"/>
          <w:sz w:val="28"/>
        </w:rPr>
        <w:t>
      "статистикалық әдіснама өзгерген жағдайда және жаңартылған, құжатпен расталған ақпарат негізінде статистикалық мақсаттар үшін жарияланған ресми статистикалық ақпаратты қайта қарау.";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және </w:t>
      </w:r>
      <w:r>
        <w:rPr>
          <w:rFonts w:ascii="Times New Roman"/>
          <w:b w:val="false"/>
          <w:i w:val="false"/>
          <w:color w:val="000000"/>
          <w:sz w:val="28"/>
        </w:rPr>
        <w:t>56) тармақшалар</w:t>
      </w:r>
      <w:r>
        <w:rPr>
          <w:rFonts w:ascii="Times New Roman"/>
          <w:b w:val="false"/>
          <w:i w:val="false"/>
          <w:color w:val="000000"/>
          <w:sz w:val="28"/>
        </w:rPr>
        <w:t xml:space="preserve"> мынадай редакцияда жазылсын:</w:t>
      </w:r>
    </w:p>
    <w:bookmarkStart w:name="z27" w:id="3"/>
    <w:p>
      <w:pPr>
        <w:spacing w:after="0"/>
        <w:ind w:left="0"/>
        <w:jc w:val="both"/>
      </w:pPr>
      <w:r>
        <w:rPr>
          <w:rFonts w:ascii="Times New Roman"/>
          <w:b w:val="false"/>
          <w:i w:val="false"/>
          <w:color w:val="000000"/>
          <w:sz w:val="28"/>
        </w:rPr>
        <w:t>
      "23) статистикалық жұмыстар жоспарына сәйкес жалпымемлекеттік статистикалық байқауларды ұйымдастыру және жүргізу, соның ішінде бағаларды тіркеу;";</w:t>
      </w:r>
    </w:p>
    <w:bookmarkEnd w:id="3"/>
    <w:bookmarkStart w:name="z26" w:id="4"/>
    <w:p>
      <w:pPr>
        <w:spacing w:after="0"/>
        <w:ind w:left="0"/>
        <w:jc w:val="both"/>
      </w:pPr>
      <w:r>
        <w:rPr>
          <w:rFonts w:ascii="Times New Roman"/>
          <w:b w:val="false"/>
          <w:i w:val="false"/>
          <w:color w:val="000000"/>
          <w:sz w:val="28"/>
        </w:rPr>
        <w:t>
      "27) мынадай статистикалық тіркелімдерді жүргізу:</w:t>
      </w:r>
    </w:p>
    <w:bookmarkEnd w:id="4"/>
    <w:bookmarkStart w:name="z25" w:id="5"/>
    <w:p>
      <w:pPr>
        <w:spacing w:after="0"/>
        <w:ind w:left="0"/>
        <w:jc w:val="both"/>
      </w:pPr>
      <w:r>
        <w:rPr>
          <w:rFonts w:ascii="Times New Roman"/>
          <w:b w:val="false"/>
          <w:i w:val="false"/>
          <w:color w:val="000000"/>
          <w:sz w:val="28"/>
        </w:rPr>
        <w:t>
      1) Қазақстан Республикасының аумағында тіркелген дара кәсіпкерлер мен заңды тұлғалар, олардың оқшауланған бөлімшелері туралы ақпаратты қамтитын статистикалық бизнес-тіркелім;</w:t>
      </w:r>
    </w:p>
    <w:bookmarkEnd w:id="5"/>
    <w:bookmarkStart w:name="z24" w:id="6"/>
    <w:p>
      <w:pPr>
        <w:spacing w:after="0"/>
        <w:ind w:left="0"/>
        <w:jc w:val="both"/>
      </w:pPr>
      <w:r>
        <w:rPr>
          <w:rFonts w:ascii="Times New Roman"/>
          <w:b w:val="false"/>
          <w:i w:val="false"/>
          <w:color w:val="000000"/>
          <w:sz w:val="28"/>
        </w:rPr>
        <w:t>
      2) Қазақстан Республикасының аумағында тұратын жеке тұлғалар туралы, сондай-ақ одан тыс жерлерде уақытша жүрген Қазақстан Республикасының азаматтары туралы ақпаратты қамтитын халықтың статистикалық тіркелімі;</w:t>
      </w:r>
    </w:p>
    <w:bookmarkEnd w:id="6"/>
    <w:bookmarkStart w:name="z23" w:id="7"/>
    <w:p>
      <w:pPr>
        <w:spacing w:after="0"/>
        <w:ind w:left="0"/>
        <w:jc w:val="both"/>
      </w:pPr>
      <w:r>
        <w:rPr>
          <w:rFonts w:ascii="Times New Roman"/>
          <w:b w:val="false"/>
          <w:i w:val="false"/>
          <w:color w:val="000000"/>
          <w:sz w:val="28"/>
        </w:rPr>
        <w:t>
      3) Қазақстан Республикасында ауыл шаруашылығы өнімін өндіретін субъектілер жөнінде ақпаратты қамтитын ауыл шаруашылығы статистикалық тіркелімі;</w:t>
      </w:r>
    </w:p>
    <w:bookmarkEnd w:id="7"/>
    <w:bookmarkStart w:name="z22" w:id="8"/>
    <w:p>
      <w:pPr>
        <w:spacing w:after="0"/>
        <w:ind w:left="0"/>
        <w:jc w:val="both"/>
      </w:pPr>
      <w:r>
        <w:rPr>
          <w:rFonts w:ascii="Times New Roman"/>
          <w:b w:val="false"/>
          <w:i w:val="false"/>
          <w:color w:val="000000"/>
          <w:sz w:val="28"/>
        </w:rPr>
        <w:t>
      4) Қазақстан Республикасының барлық меншік нысанындағы тұрғын үйлері туралы ақпаратты қамтитын тұрғын үй қорының статистикалық тіркелімі;";</w:t>
      </w:r>
    </w:p>
    <w:bookmarkEnd w:id="8"/>
    <w:bookmarkStart w:name="z21" w:id="9"/>
    <w:p>
      <w:pPr>
        <w:spacing w:after="0"/>
        <w:ind w:left="0"/>
        <w:jc w:val="both"/>
      </w:pPr>
      <w:r>
        <w:rPr>
          <w:rFonts w:ascii="Times New Roman"/>
          <w:b w:val="false"/>
          <w:i w:val="false"/>
          <w:color w:val="000000"/>
          <w:sz w:val="28"/>
        </w:rPr>
        <w:t>
      "33) мемлекеттік органдардың статистикалық ақпарат жасау процесін сипаттаудың үлгілік әдістемесін әзірлеу және бекіту;";</w:t>
      </w:r>
    </w:p>
    <w:bookmarkEnd w:id="9"/>
    <w:bookmarkStart w:name="z20" w:id="10"/>
    <w:p>
      <w:pPr>
        <w:spacing w:after="0"/>
        <w:ind w:left="0"/>
        <w:jc w:val="both"/>
      </w:pPr>
      <w:r>
        <w:rPr>
          <w:rFonts w:ascii="Times New Roman"/>
          <w:b w:val="false"/>
          <w:i w:val="false"/>
          <w:color w:val="000000"/>
          <w:sz w:val="28"/>
        </w:rPr>
        <w:t>
      "35) ведомстволық сыныптамаларды жүргізудің үлгілік әдістемесін әзірлеу және бекіту;";</w:t>
      </w:r>
    </w:p>
    <w:bookmarkEnd w:id="10"/>
    <w:bookmarkStart w:name="z19" w:id="11"/>
    <w:p>
      <w:pPr>
        <w:spacing w:after="0"/>
        <w:ind w:left="0"/>
        <w:jc w:val="both"/>
      </w:pPr>
      <w:r>
        <w:rPr>
          <w:rFonts w:ascii="Times New Roman"/>
          <w:b w:val="false"/>
          <w:i w:val="false"/>
          <w:color w:val="000000"/>
          <w:sz w:val="28"/>
        </w:rPr>
        <w:t>
      "37) статистикалық байқаулар жүргізу кезінде бекітілген статистикалық нысандар бойынша анық бастапқы статистикалық деректерді ұсыну тәртібін әзірлеу және бекіту;</w:t>
      </w:r>
    </w:p>
    <w:bookmarkEnd w:id="11"/>
    <w:bookmarkStart w:name="z18" w:id="12"/>
    <w:p>
      <w:pPr>
        <w:spacing w:after="0"/>
        <w:ind w:left="0"/>
        <w:jc w:val="both"/>
      </w:pPr>
      <w:r>
        <w:rPr>
          <w:rFonts w:ascii="Times New Roman"/>
          <w:b w:val="false"/>
          <w:i w:val="false"/>
          <w:color w:val="000000"/>
          <w:sz w:val="28"/>
        </w:rPr>
        <w:t>
      38) ғылыми әдістер мен тәсілдер, оның ішінде әдістемелер негізінде жалпымемлекеттік статистикалық байқаулар бойынша статистикалық әдіснаманы әзірлеу және бекіту;</w:t>
      </w:r>
    </w:p>
    <w:bookmarkEnd w:id="12"/>
    <w:bookmarkStart w:name="z17" w:id="13"/>
    <w:p>
      <w:pPr>
        <w:spacing w:after="0"/>
        <w:ind w:left="0"/>
        <w:jc w:val="both"/>
      </w:pPr>
      <w:r>
        <w:rPr>
          <w:rFonts w:ascii="Times New Roman"/>
          <w:b w:val="false"/>
          <w:i w:val="false"/>
          <w:color w:val="000000"/>
          <w:sz w:val="28"/>
        </w:rPr>
        <w:t>
      39) бағаларды тіркеу қағидаларын әзірлеу және бекіту;";</w:t>
      </w:r>
    </w:p>
    <w:bookmarkEnd w:id="13"/>
    <w:bookmarkStart w:name="z16" w:id="14"/>
    <w:p>
      <w:pPr>
        <w:spacing w:after="0"/>
        <w:ind w:left="0"/>
        <w:jc w:val="both"/>
      </w:pPr>
      <w:r>
        <w:rPr>
          <w:rFonts w:ascii="Times New Roman"/>
          <w:b w:val="false"/>
          <w:i w:val="false"/>
          <w:color w:val="000000"/>
          <w:sz w:val="28"/>
        </w:rPr>
        <w:t>
      "55) ұлттық санақтар жүргізу тәртібі мен мерзімдерін әзірлеу және бекіту;</w:t>
      </w:r>
    </w:p>
    <w:bookmarkEnd w:id="14"/>
    <w:bookmarkStart w:name="z15" w:id="15"/>
    <w:p>
      <w:pPr>
        <w:spacing w:after="0"/>
        <w:ind w:left="0"/>
        <w:jc w:val="both"/>
      </w:pPr>
      <w:r>
        <w:rPr>
          <w:rFonts w:ascii="Times New Roman"/>
          <w:b w:val="false"/>
          <w:i w:val="false"/>
          <w:color w:val="000000"/>
          <w:sz w:val="28"/>
        </w:rPr>
        <w:t>
      56) ұлттық санақ жүргізу жөніндегі іс-шаралар жоспарын әзірлеу және бекіту;";</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және </w:t>
      </w:r>
      <w:r>
        <w:rPr>
          <w:rFonts w:ascii="Times New Roman"/>
          <w:b w:val="false"/>
          <w:i w:val="false"/>
          <w:color w:val="000000"/>
          <w:sz w:val="28"/>
        </w:rPr>
        <w:t>68) тармақшалар</w:t>
      </w:r>
      <w:r>
        <w:rPr>
          <w:rFonts w:ascii="Times New Roman"/>
          <w:b w:val="false"/>
          <w:i w:val="false"/>
          <w:color w:val="000000"/>
          <w:sz w:val="28"/>
        </w:rPr>
        <w:t xml:space="preserve"> алып тасталсын;</w:t>
      </w:r>
    </w:p>
    <w:bookmarkStart w:name="z13" w:id="16"/>
    <w:p>
      <w:pPr>
        <w:spacing w:after="0"/>
        <w:ind w:left="0"/>
        <w:jc w:val="both"/>
      </w:pPr>
      <w:r>
        <w:rPr>
          <w:rFonts w:ascii="Times New Roman"/>
          <w:b w:val="false"/>
          <w:i w:val="false"/>
          <w:color w:val="000000"/>
          <w:sz w:val="28"/>
        </w:rPr>
        <w:t>
      мынадай мазмұндағы 82-1), 82-2), 82-3) және 82-4) тармақшалармен толықтырылсын:</w:t>
      </w:r>
    </w:p>
    <w:bookmarkEnd w:id="16"/>
    <w:bookmarkStart w:name="z12" w:id="17"/>
    <w:p>
      <w:pPr>
        <w:spacing w:after="0"/>
        <w:ind w:left="0"/>
        <w:jc w:val="both"/>
      </w:pPr>
      <w:r>
        <w:rPr>
          <w:rFonts w:ascii="Times New Roman"/>
          <w:b w:val="false"/>
          <w:i w:val="false"/>
          <w:color w:val="000000"/>
          <w:sz w:val="28"/>
        </w:rPr>
        <w:t>
      "82-1) статистикалық қызметте пайдалану үшін оңтайлы дереккөзді таңдау мақсатында статистикалық байқаулар деректерін басқа деректермен салыстыруды жүргізу;</w:t>
      </w:r>
    </w:p>
    <w:bookmarkEnd w:id="17"/>
    <w:bookmarkStart w:name="z11" w:id="18"/>
    <w:p>
      <w:pPr>
        <w:spacing w:after="0"/>
        <w:ind w:left="0"/>
        <w:jc w:val="both"/>
      </w:pPr>
      <w:r>
        <w:rPr>
          <w:rFonts w:ascii="Times New Roman"/>
          <w:b w:val="false"/>
          <w:i w:val="false"/>
          <w:color w:val="000000"/>
          <w:sz w:val="28"/>
        </w:rPr>
        <w:t>
      82-2) әкімшілік деректердің сапасын бағалау тәртібін бекіту;</w:t>
      </w:r>
    </w:p>
    <w:bookmarkEnd w:id="18"/>
    <w:bookmarkStart w:name="z10" w:id="19"/>
    <w:p>
      <w:pPr>
        <w:spacing w:after="0"/>
        <w:ind w:left="0"/>
        <w:jc w:val="both"/>
      </w:pPr>
      <w:r>
        <w:rPr>
          <w:rFonts w:ascii="Times New Roman"/>
          <w:b w:val="false"/>
          <w:i w:val="false"/>
          <w:color w:val="000000"/>
          <w:sz w:val="28"/>
        </w:rPr>
        <w:t>
      82-3) Агенттікке цифрлық трансформациялауды жүргізу;</w:t>
      </w:r>
    </w:p>
    <w:bookmarkEnd w:id="19"/>
    <w:bookmarkStart w:name="z9" w:id="20"/>
    <w:p>
      <w:pPr>
        <w:spacing w:after="0"/>
        <w:ind w:left="0"/>
        <w:jc w:val="both"/>
      </w:pPr>
      <w:r>
        <w:rPr>
          <w:rFonts w:ascii="Times New Roman"/>
          <w:b w:val="false"/>
          <w:i w:val="false"/>
          <w:color w:val="000000"/>
          <w:sz w:val="28"/>
        </w:rPr>
        <w:t>
      82-4) мемлекеттік органдардың қызметіне салалық (ведомстволық) функционалдық шолу жүргізу жөніндегі әдістемеге сәйкес Агенттіктің қызметіне функционалдық талдау жүргізу;".</w:t>
      </w:r>
    </w:p>
    <w:bookmarkEnd w:id="20"/>
    <w:bookmarkStart w:name="z8" w:id="21"/>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