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283b" w14:textId="df62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1996 жылғы 26 тамыздағы Қазақстан Республикасы мен Қырғыз Республикасы арасындағы азаматтық және қылмыстық істер жөніндегі өзара құқықтық көмек көрсету туралы шартты іске асыру бойынша құзыретті органдарды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29 шілдедегі № 289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Президенті мен Үкiметі актiлерiнiң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жинағында жариялануға тиiс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1996 жылғы 26 тамыздағы Қазақстан Республикасы мен Қырғыз Республикасы арасындағы азаматтық және қылмыстық істер жөніндегі өзара құқықтық көмек көрсету туралы шарттың (бұдан әрі - Шарт) 4-бабына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Шарттың ережелерін іске асыру бойынша құзыретті органдар болып: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соттар беретін өтініштер (тапсырмалар), азаматтық істер бойынша сот актілерін тану және орындау туралы өтінішхаттар, сондай-ақ талап қоюды қамтамасыз ету бөлігінде Қазақстан Республикасының Жоғарғы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қылмыстық істер бойынша процестік әрекеттерді орындау; қылмыстық іс бойынша іс жүргізуге байланысты процестік құжаттарды жіберу және тапсыру, сондай-ақ сот процесінің нәтижелері туралы ақпарат беру; заттай дәлелдемелерді, құжаттарды, қылмыстық жолмен алынған құндылықтарды беру; іс материалдарын жіберу; сұрау салушы тарапқа адамдардың сотталғандығы туралы мәліметтер беру; оларды іздестіру және сәйкестендіру; прокурордың және тергеу судьясының (соттың) санкциясын талап ететін жедел-іздестіру іс-шараларын жүргізу; қылмыстық жауаптылыққа тарту немесе үкімді орындау үшін қылмыс жасаған адамдарды беру; қылмыстық қудалауды қозғау және жүзеге асыру; күдіктілерден, айыпталушылардан, сотталушылардан, куәгерлерден, жәбірленушілерден, сарапшылардан жауап алу; қылмыстық істер жөніндегі үкімдерді (шешімдерді) тану және орындау туралы өтінішхаттар, сондай-ақ прокуратура органдарының құзыретіне жататын құжаттар бөлігінде Қазақстан Республикасының Бас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мүлікке құқықтарды және заңды тұлғаларды тіркеу, әділет органдары мен мекемелері, нотариустар, адвокаттар және сот орындаушылары беретін өтініштер (тапсырмалар) бөлігінде Қазақстан Республикасының Әділет министрлігі айқындалсын.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Қырғыз Республикасын Шарттың ережелерін іске асыру бойынша тағайындалған құзыретті органдар, олардың функциялары және байланыс деректері туралы хабардар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