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746d" w14:textId="03a7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наградаларымен наградтау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10 тамыздағы № 294 Жарлығы.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Адам өмірін сақтап қалуға байланысты қиын-қыстау жағдайда көрсеткен ержүректігі мен жанқиярлығы үшін наградталсын: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"Ерлігі үшін" медалімен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Ахметханов Тілеужан Сапарғалиұлы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"Expo Masters" ЖШС менеджері, Алматы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Гюнай Шюкрю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"Спарк Электромеханик" ЖШС электригі, Алматы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Эльдар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"Спарк Электромеханик" ЖШС электромеханигі, Алматы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Йерделен Халил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"GASK Construction" ЖШС автокран операторы, Алматы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 Кенан Бабаұлы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"Спарк Электромеханик" ЖШС электромеханигі, Алматы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 Вадим Анатольевич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"Frank-Asia" ЖК автокран операторы, Алматы қаласы.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