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bc066" w14:textId="27bc0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"Қазақстан Республикасының Президенті жанындағы Кадр саясаты жөніндегі ұлттық комиссия және облыстардың, республикалық маңызы бар қалалардың, астананың кадр комиссиялары туралы" 2013 жылғы 7 наурыздағы № 520 және "Президенттік жастар кадр резервінің кейбір мәселелері туралы" 2019 жылғы 27 тамыздағы № 141 жарлықтарына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2023 жылғы 13 қыркүйектегі № 350 Жарлығы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ҚАУЛЫ ЕТЕМІН: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мына жарлықтарына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Республикасының Президенті жанындағы Кадр саясаты жөніндегі ұлттық комиссия және облыстардың, республикалық маңызы бар қалалардың, астананың кадр комиссиялары туралы" Қазақстан Республикасы Президентінің 2013 жылғы 7 наурыздағы № 520 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Республикасының Президенті жанындағы Кадр саясаты жөніндегі ұлттық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Қазақстан Республикасы Президенті Әкімшілігінің Мемлекеттік қызмет бөлімінің меңгерушісі Ұлттық комиссияның хатшысы болып табылады.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Қазақстан Республикасы Президенті Әкімшілігінің Мемлекеттік қызмет бөлімі Ұлттық комиссияның жұмыс органы болып табылады.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комиссияның қызметін ұйымдық қамтамасыз етуді мемлекеттік қызмет істері жөніндегі уәкілетті орган жүзеге асырады.";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Республикасының Президенті жанындағы Кадр саясаты жөніндегі ұлттық комиссияның лауазымдық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Жарлыққа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"Президенттік жастар кадр резервінің кейбір мәселелері туралы" Қазақстан Республикасы Президентінің 2019 жылғы 27 тамыздағы № 141 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 Президентінің жанындағы Жастар кадр резерві жөніндегі ұлттық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Қазақстан Республикасы Президенті Әкімшілігінің Мемлекеттік қызмет бөлімінің меңгерушісі Ұлттық комиссияның хатшысы болып табылады.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Қазақстан Республикасы Президенті Əкімшілігінің Мемлекеттік қызмет бөлімі Ұлттық комиссияның жұмыс органы болып табылады.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комиссияның қызметін ұйымдық қамтамасыз етуді мемлекеттік қызмет істері жөніндегі уəкілетті орган жүзеге асырады.";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 Президентінің жанындағы Жастар кадр резерві жөніндегі ұлттық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Жарлыққа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520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Президенті жанындағы Кадр саясаты жөніндегі ұлттық комиссияның ЛАУАЗЫМДЫҚ ҚҰРАМЫ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 Әкімшілігінің Басшысы, Ұлттық комиссияның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 Кеңсесінің бастығы, Ұлттық комиссия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өңірлік саясат мәселелерін үйлестіретін кеңесшісі, Ұлттық комиссия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әкімшілік реформа және мемлекеттік қызмет мәселелеріне жетекшілік ететін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 – Үкімет Аппаратының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Сенаты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Мәжілісі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экономикалық мәселелер жөніндегі көмекшісі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Мемлекеттік қызмет істері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Әділет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жанындағы Әйелдер істері және отбасылық-демографиялық саясат жөніндегі ұлттық комиссияның төрағасы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қыркүектегі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жанындағы Жастар кадр резерві жөніндегі ұлттық комиссияның ҚҰРАМЫ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 Әкімшілігінің Басшысы, комиссия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 Кеңсесінің бастығы, комиссия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Мемлекеттік қызмет істері агенттігінің төрағасы, комиссия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 – Үкімет Аппаратының Басшысы, комиссия мүшесі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ішкі саясат мәселелері және коммуникациялар жөніндегі көмекшісі, комиссия мүшесі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экономикалық мәселелер жөніндегі көмекшісі, комиссия мүшесі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өңірлік саясат мәселелерін үйлестіретін кеңесшісі, комиссия мүшесі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Президенті жанындағы Мемлекеттік басқару академиясының ректоры, комиссия мүшесі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 Әкімшілігінің Мемлекеттік қызмет бөлімінің меңгерушісі, комиссияның хатшысы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