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bd23" w14:textId="863b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жылғы 1 желтоқсандағы Шанхай ынтымақтастық ұйымының бюджетін қалыптастыру және атқару тәртібі туралы келісімге өзгеріс енгізу туралы хаттамаға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19 қазандағы № 380 Жарлығы.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халықаралық шарттары туралы"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2017 жылғы 1 желтоқсандағы Шанхай ынтымақтастық ұйымының бюджетін қалыптастыру және атқару тәртібі туралы келісімге өзгеріс енгізу туралы хаттаманың (бұдан әрі - Хаттама) </w:t>
      </w:r>
      <w:r>
        <w:rPr>
          <w:rFonts w:ascii="Times New Roman"/>
          <w:b w:val="false"/>
          <w:i w:val="false"/>
          <w:color w:val="000000"/>
          <w:sz w:val="28"/>
        </w:rPr>
        <w:t>жобасы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мақұлдансын.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Премьер-Министрі Әлихан Асханұлы Смайылов Хаттамаға Қазақстан Республикасының атынан қол қойсын, оған қағидаттық сипаты жоқ өзгерістер мен толықтырулар енгізуге рұқсат берілсін.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МАҚҰЛДАНҒАН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1 желтоқсандағы Шанхай ынтымақтастық ұйымының бюджетін қалыптастыру және атқару тәртібі туралы келісімге өзгеріс енгізу туралы ХАТТАМА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Шанхай ынтымақтастық ұйымына мүше мемлекеттер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 желтоқсандағы Шанхай ынтымақтастық ұйымының бюджетін қалыптастыру және атқару тәртібі туралы келісімнің (бұдан әрі - Келісім) 3 және 11-баптарын басшылыққа ала отырып,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Келісімге қосымшаның мәтіні мынадай редакцияда жазылсын: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"ШАНХАЙ ЫНТЫМАҚТАСТЫҚ ҰЙЫМЫНА МҮШЕ МЕМЛЕКЕТТЕРДІҢ ҮЛЕСТІК ЖАРНАЛАРЫНЫҢ МӨЛШЕРЛЕРІ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Үндістан Республикасы - 5,9%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Иран Ислам Республикасы - 5,8%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- 16,4%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Қытай Халық Республикасы - 19,1%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Республикасы - 8,2%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Пәкістан Ислам Республикасы - 5,9%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 - 19,1%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Тәжікстан Республикасы - 6%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Өзбекстан Республикасы - 13,6%".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2024 жылғы 1 қаңтардан бастап уақытша қолданылады және оның күшіне енуі үшін қажетті мемлекетішілік рәсімдерді Тараптардың орындағаны туралы олардың төртінші жазбаша хабарламасын депозитарий алған күннен бастап күшіне енеді.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Мемлекетішілік рәсімдерді кейінірек орындаған мемлекеттер үшін осы Хаттама мұндай рәсімдердің орындалғаны туралы хабарламаны депозитарий алған күннен бастап күшіне енеді.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3-бап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Шанхай ынтымақтастық ұйымының Хатшылығы осы Хаттаманың депозитарийі болып табылады, ол Тараптарға оның куәландырылған көшірмесін жібереді.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жылғы_____ _________ Бішкек қаласында орыс және қытай тілдерінде бір данада жасалды әрі екі мәтіннің де күші бірдей.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Үндістан Республикасы үшін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Иран Ислам Республикасы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Қытай Халық Республикасы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Республикасы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Пәкістан Ислам Республикасы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Федерациясы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Тәжікстан Республикасы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Өзбекстан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