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90c7" w14:textId="8f39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2 қарашадағы № 396 Жарлығы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Президентінің кейбір жарлықтарына енгізілетін </w:t>
      </w:r>
      <w:r>
        <w:rPr>
          <w:rFonts w:ascii="Times New Roman"/>
          <w:b w:val="false"/>
          <w:i w:val="false"/>
          <w:color w:val="000000"/>
          <w:sz w:val="28"/>
        </w:rPr>
        <w:t>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396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жарлықтарына енгізілетін ТОЛЫҚТЫРУЛАР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Қарулы Күштерінің, басқа да әскерлері мен әскери құралымдарының жалпыәскери жарғыларын бекіту туралы" Қазақстан Республикасы Президентінің 2007 жылғы 5 шілдедегі № 364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Қарулы Күштерінің, басқа да әскерлері мен әскери құралымдарының ішкі қызмет </w:t>
      </w:r>
      <w:r>
        <w:rPr>
          <w:rFonts w:ascii="Times New Roman"/>
          <w:b w:val="false"/>
          <w:i w:val="false"/>
          <w:color w:val="000000"/>
          <w:sz w:val="28"/>
        </w:rPr>
        <w:t>жарғысы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12-1-тармақпен толықтырылсын: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Қызметтік міндеттерін орындауға байланысты жағдайларды қоспағанда, әскери қызметші ойын мекемесіне барудан тартынуға тиіс.".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мемлекеттік қызметшілерінің әдептілік нормаларын және мінез-құлық қағидаларын одан әрі жетілдіру жөніндегі шаралар туралы" Қазақстан Республикасы Президентінің 2015 жылғы 29 желтоқсандағы № 153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мемлекеттік қызметшілерінің </w:t>
      </w:r>
      <w:r>
        <w:rPr>
          <w:rFonts w:ascii="Times New Roman"/>
          <w:b w:val="false"/>
          <w:i w:val="false"/>
          <w:color w:val="000000"/>
          <w:sz w:val="28"/>
        </w:rPr>
        <w:t>әдеп кодексінде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қызметтік міндеттерін орындауға байланысты жағдайларды қоспағанда, ойын мекемесіне барудан тартыну.".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құқық қорғау органдары, азаматтық қорғау органдары және мемлекеттік фельдъегерлік қызметі қызметкерлерінің әдеп кодексін бекіту туралы" Қазақстан Республикасы Президентінің 2023 жылғы 2 қаңтардағы № 81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құқық қорғау органдары, азаматтық қорғау органдары және мемлекеттік фельдъегерлік қызметі қызметкерлерінің </w:t>
      </w:r>
      <w:r>
        <w:rPr>
          <w:rFonts w:ascii="Times New Roman"/>
          <w:b w:val="false"/>
          <w:i w:val="false"/>
          <w:color w:val="000000"/>
          <w:sz w:val="28"/>
        </w:rPr>
        <w:t>әдеп кодексінде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</w:t>
      </w:r>
      <w:r>
        <w:rPr>
          <w:rFonts w:ascii="Times New Roman"/>
          <w:b w:val="false"/>
          <w:i w:val="false"/>
          <w:color w:val="000000"/>
          <w:sz w:val="28"/>
        </w:rPr>
        <w:t>15)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"пайдалануға тиіс." деген сөздер "пайдалануға;" деген сөзбен ауыстырылып, мынадай мазмұндағы 16) тармақшамен толықтырылсын: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қызметтік міндеттерін орындауға байланысты жағдайларды қоспағанда, ойын мекемесіне барудан тартынуға тиіс.".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