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709f" w14:textId="44d7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11 желтоқсандағы № 410 Жарлығы.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сотының азаматтық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Тәкішева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Ләйлә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Мәденқызы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облыстық сотының қылмыстық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Елемесұлы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қылмыстық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Еркінбекұлы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сотының азаматтық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Ыбыраев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судьясы қызметінен босатыла отырып;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ауданаралық сотқа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Қажымұхан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Мекемтасұлы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қылмыстық істер жөніндегі мамандандырылған ауданаралық сотының судьясы қызметінен босатыла отырып;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тергеу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Бауыржан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Жайсаңбекұлы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Бостандық аудандық сотының судьясы қызметінен босатыла отырып;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істер жөніндегі ауданаралық сотқа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Әбдікәрімұлы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ауданаралық сотқа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Орақбаева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Қадырәлиқызы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Оразбайұлы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тергеу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Тоқтасынұлы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гарнизонының әскери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Амалбекұлы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Түркістан қаласы мамандандырылған тергеу сотының судьясы қызметінен босатыла отырып;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 бойынша: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Қартабаев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Қайрат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Әбзелбекұлы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Үржар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гарнизонының әскери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Қалиев Ардақ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Серікбосынұлы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Бесқарағай аудандық сотының төрағасы қызметінен босатыла отырып;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Молдыбаева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Айгүл Елубайқызы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кәмелетке толмағандардың істері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Мелдебаев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Нұржан Асанұлы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қылмыстық істер жөніндегі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мамандандырылған тергеу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Ильяс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Қазбекұлы;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Нұржан Бейбіт Нұржанұлы;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Омаров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Бақытбек Жұмабекұлы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Ақтөбе қаласы әкімшілік құқық бұзушылықтар жөніндегі мамандандырылған ауданаралық сотының судьясы қызметінен босатыла отырып;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Жанұзақов Ержан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Серікқазыұлы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Төлбаев Ерік Әбдіқадырұлы;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ауданының № 2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Мыңбаев Манарбек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Әділгерейұлы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Ақтөбе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Бақтығұлов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Меңдіғали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Жүсіпбергенұлы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Мақат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мамандандырылған тергеу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Исмайылов Асқар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Құрбантайұлы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Орал қалалық сотының судьясы қызметінен босатыла отырып;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Шымырова Айгүл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Әбдірахымқызы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азаматтық істер жөніндегі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Үркімбаев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Бахтиярұлы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Жетісу облысы бойынша: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әкімшілік құқық бұзушылықтар жөніндегі мамандандырылған ауданаралық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Алдабергенова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Эльмира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Сатыбалдықызы;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қаласының мамандандырылған тергеу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Алдабергенов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Сайлаубекұлы;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әкімшілік құқық бұзушылықтар жөніндегі мамандандырылған ауданаралық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Әбдіқамалов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Амантай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Жұмаділдаұлы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Шет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Ысқақов Жақсыбек Ғабдоллаұлы;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әкімшілік құқық бұзушылықтар жөніндегі мамандандырылған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Тілекова Назгүл Тілекқызы;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әкімшілік құқық бұзушылықтар жөніндегі мамандандырылған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Кәрімбаев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Жамбыл Жанатұлы;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Галимжанов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Эдигеевич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Жұрынова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Альмира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Қажымұратқызы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Тоқсайытова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Гүлмира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Мұхтарқызы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мамандандырылған тергеу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Шахаманов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Бәйекеұлы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қаласының мамандандырылған тергеу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Шыңғысов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Әнуарұлы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Мақат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сотқа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Елшібеков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Бақытбек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Есенгелдіұлы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қаласының № 2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Рахымжан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Сейішұлы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Бауыржан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Қалмұханұлы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Дәурен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Дәулетұлы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Мұнайлы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Тұяханұлы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мамандандырылған тергеу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Марадұлы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исматуллина София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Габдрахимовна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Павлодар қалалық сотының судьясы қызметінен босатыла отырып;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қылмыстық істер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мамандандырылған тергеу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Дәурен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Курынова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Татьяна Борисовна;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бойынша: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Шындалиев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Жетісай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Байарыстан Ғани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Доғдырбайұлы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қылмыстық істер жөніндегі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қаласының әкімшілік құқық бұзушылықтар жөніндегі мамандандырылған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Жанысбаева Гүлзат Үсенқызы;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қаласының мамандандырылған тергеу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Мұратғали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Абрарұлы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қылмыстық істер жөніндегі сот алқасының төрағасы қызметінен босатыла отырып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Ибрайымова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Гүлнара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Жұмабекқызы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Күзембай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Тілеуғалиұлы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 Панфилов аудандық сотының төрағасы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Нұрбеков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Амангелдіұлы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Алатау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Дәурен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Түсіпханұлы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кәмелетке толмағандардың істері жөніндегі мамандандырылған ауданаралық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Балғожина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Гүлмира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Ибрагимқызы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 Семей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Торқалы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қылмыстық істер жөніндегі мамандандырылған ауданаралық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Қайыржан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Ақтөбе қаласы әкімшілік құқық бұзушылықтар жөніндегі мамандандырылған ауданаралық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Алтынай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Атырау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Медеу аудандық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Орал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Мерекеқызы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Тараз қалалық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Бексұлтанова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Айгүл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Бексұлтанқызы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кәмелетке толмағандардың істері жөніндегі мамандандырылған ауданаралық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Гүлмира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Ниязбекқызы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облыстық сотының әкімшілік істер жөніндегі сот алқасының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Нұрғазыұлы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 Қаратал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Мұханқызы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Қарағанды қаласы Қазыбек би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Сағындықова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Алтынай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Олжатайқызы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қылмыстық істер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Тынысов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Құрмашұлы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Қарағанды қаласы Қазыбек би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Әбдіқаххар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Тілеуқұлұлы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қылмыстық істер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Жаңбырбаева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Айгүл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Махмұтқызы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Түркістан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Жансейітұлы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Өскемен қаласы № 2 сотының судьясы қызметінен босатыла отырып;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Пересторонина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Кристина Александровна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азаматтық істер жөніндегі сот алқасының төрағасы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Шахатбек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Мәжитұлы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Мәмиқызы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сотының судьялары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Мухамеджанұлы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Федотова Ирина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Чокморова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Аида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Сүйерқұлқызы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Тұрсынхан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Тоқтарбайұлы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Исмайылова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Гүлнәр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Махватов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Урстембай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Нұрсұлу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Құдайбергенқызы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тергеу сотының төрағасы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Әділханұлы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мерзімінің өтуіне байланысты, осы соттың судьясы етіп қалдыра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Қазымбетова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Гүлшат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бойынша: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Шахидинов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Әбсаттар Әбдіхалықұлы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 бойынша: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Қабденұлы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№ 2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лтанов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Қайыркенұлы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Төлегенов Амангелді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Борисұлы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Асылбекова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Марианна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Нұрмухаммедқызы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№ 2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Ләззат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Жағалқызы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Тұрсынұлы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</w:tbl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армақшы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Желдербаев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Самат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Жазықбайұлы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Насырдинұлы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бойынша: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аудандық сотының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Мұсаев Құнанбай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Әбиболаұлы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мерзімінің өтуіне байланысты, осы соттың судьясы етіп қалдыра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Қожанов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Әжібекұлы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облысы бойынша: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Баубеков Абай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Отыншыұлы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