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8e00" w14:textId="87f8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және Қазақстан Республикасы Президентінің кейбір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2024 жылғы 3 қаңтардағы № 429 Жарлығы.</w:t>
      </w:r>
    </w:p>
    <w:p>
      <w:pPr>
        <w:spacing w:after="0"/>
        <w:ind w:left="0"/>
        <w:jc w:val="both"/>
      </w:pPr>
      <w:bookmarkStart w:name="z4" w:id="0"/>
      <w:r>
        <w:rPr>
          <w:rFonts w:ascii="Times New Roman"/>
          <w:b w:val="false"/>
          <w:i w:val="false"/>
          <w:color w:val="000000"/>
          <w:sz w:val="28"/>
        </w:rPr>
        <w:t>
      ҚАУЛЫ ЕТЕМІН: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Жарлыққа қосымшаға сәйкес Қазақстан Республикасы Президентінің кейбір актілерінің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Жарлық алғашқы ресми жарияланған күнінен кейiн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3 қаңтардағы</w:t>
            </w:r>
            <w:r>
              <w:br/>
            </w:r>
            <w:r>
              <w:rPr>
                <w:rFonts w:ascii="Times New Roman"/>
                <w:b w:val="false"/>
                <w:i w:val="false"/>
                <w:color w:val="000000"/>
                <w:sz w:val="20"/>
              </w:rPr>
              <w:t>№ 429 Жарлығымен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 ӨЗГЕРІСТЕР МЕН ТОЛЫҚТЫРУЛАР</w:t>
      </w:r>
    </w:p>
    <w:bookmarkEnd w:id="4"/>
    <w:bookmarkStart w:name="z11" w:id="5"/>
    <w:p>
      <w:pPr>
        <w:spacing w:after="0"/>
        <w:ind w:left="0"/>
        <w:jc w:val="both"/>
      </w:pPr>
      <w:r>
        <w:rPr>
          <w:rFonts w:ascii="Times New Roman"/>
          <w:b w:val="false"/>
          <w:i w:val="false"/>
          <w:color w:val="000000"/>
          <w:sz w:val="28"/>
        </w:rPr>
        <w:t xml:space="preserve">
      1. "Қазақстан Республикасы Президентiнiң жанында Шетелдiк инвесторлар кеңесiн құру туралы" Қазақстан Республикасы Президентінің 1998 жылғы 30 маусымдағы № 3985 </w:t>
      </w:r>
      <w:r>
        <w:rPr>
          <w:rFonts w:ascii="Times New Roman"/>
          <w:b w:val="false"/>
          <w:i w:val="false"/>
          <w:color w:val="000000"/>
          <w:sz w:val="28"/>
        </w:rPr>
        <w:t>Жарлығында</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Президентiнiң жанындағы Шетелдiк инвесторлар кеңесi туралы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"7. Лауазымы бойынша: Қазақстан Республикасының Премьер-Министрі, Қазақстан Республикасы Ұлттық Банкінің Төрағасы, Қазақстан Республикасы Премьер-Министрінің бірінші орынбасары, Қазақстан Республикасы Премьер-Министрінің орынбасарлары, Қазақстан Республикасы Президентінің экономикалық мәселелер жөніндегі көмекшісі, Қазақстан Республикасының Сыртқы істер министрі, Қазақстан Республикасының Өнеркәсіп және құрылыс министрі, Қазақстан Республикасының Көлік министрі, Қазақстан Республикасының Қаржы министрі, Қазақстан Республикасының Ұлттық экономика министрі және Кеңестің жұмыс органының бірінші басшысы Кеңестің тұрақты мүшелері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bookmarkStart w:name="z16" w:id="8"/>
    <w:p>
      <w:pPr>
        <w:spacing w:after="0"/>
        <w:ind w:left="0"/>
        <w:jc w:val="both"/>
      </w:pPr>
      <w:r>
        <w:rPr>
          <w:rFonts w:ascii="Times New Roman"/>
          <w:b w:val="false"/>
          <w:i w:val="false"/>
          <w:color w:val="000000"/>
          <w:sz w:val="28"/>
        </w:rPr>
        <w:t>
      "Қазақстандық тараптан лауазымы бойынша: Қазақстан Республикасы Президентінің экономикалық мәселелер жөніндегі көмекшісі (Комиссия төрағасы), Қазақстан Республикасының Сыртқы істер, Әділет, Ұлттық экономика, Өнеркәсіп және құрылыс, Көлік министрліктері бірінші басшыларының орынбасарлары, Кеңестің жұмыс органының бірінші басшысы (Комиссия хатшысы) Комиссияның мүшелері болып табылады.".</w:t>
      </w:r>
    </w:p>
    <w:bookmarkEnd w:id="8"/>
    <w:bookmarkStart w:name="z17" w:id="9"/>
    <w:p>
      <w:pPr>
        <w:spacing w:after="0"/>
        <w:ind w:left="0"/>
        <w:jc w:val="both"/>
      </w:pPr>
      <w:r>
        <w:rPr>
          <w:rFonts w:ascii="Times New Roman"/>
          <w:b w:val="false"/>
          <w:i w:val="false"/>
          <w:color w:val="000000"/>
          <w:sz w:val="28"/>
        </w:rPr>
        <w:t xml:space="preserve">
      2. "Мемлекеттік аппараттың жұмысын жақсарту, төрешілдікке қарсы күрес және құжат айналымын қысқарту жөніндегі шаралар туралы" Қазақстан Республикасы Президентінің 2000 жылғы 31 шілдедегі № 427 </w:t>
      </w:r>
      <w:r>
        <w:rPr>
          <w:rFonts w:ascii="Times New Roman"/>
          <w:b w:val="false"/>
          <w:i w:val="false"/>
          <w:color w:val="000000"/>
          <w:sz w:val="28"/>
        </w:rPr>
        <w:t>Жарлығында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3-тармақша</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"3) министрліктер ведомстволарының санын, штат санының лимиттерін, министрлер орынбасарларының санын ұлғайтуды тек қана Мемлекет басшысының не ол уәкілеттік берген Қазақстан Республикасы Президенті Әкімшілігінің келісімімен жүргізетін болсын;";</w:t>
      </w:r>
    </w:p>
    <w:bookmarkEnd w:id="10"/>
    <w:bookmarkStart w:name="z21" w:id="11"/>
    <w:p>
      <w:pPr>
        <w:spacing w:after="0"/>
        <w:ind w:left="0"/>
        <w:jc w:val="both"/>
      </w:pPr>
      <w:r>
        <w:rPr>
          <w:rFonts w:ascii="Times New Roman"/>
          <w:b w:val="false"/>
          <w:i w:val="false"/>
          <w:color w:val="000000"/>
          <w:sz w:val="28"/>
        </w:rPr>
        <w:t>
      мынадай мазмұндағы 3-1-тармақшамен толықтырылсын:</w:t>
      </w:r>
    </w:p>
    <w:bookmarkEnd w:id="11"/>
    <w:bookmarkStart w:name="z22" w:id="12"/>
    <w:p>
      <w:pPr>
        <w:spacing w:after="0"/>
        <w:ind w:left="0"/>
        <w:jc w:val="both"/>
      </w:pPr>
      <w:r>
        <w:rPr>
          <w:rFonts w:ascii="Times New Roman"/>
          <w:b w:val="false"/>
          <w:i w:val="false"/>
          <w:color w:val="000000"/>
          <w:sz w:val="28"/>
        </w:rPr>
        <w:t>
      "3-1) Ішкі істер, Қорғаныс, Төтенше жағдайлар министрліктерінің қызметтерін, ведомстваларын, департаменттерін құруды, таратуды, қайта ұйымдастыруды, сондай-ақ штат санының лимиттерін ұлғайтуды Мемлекет басшысымен не ол уәкілеттік берген Қазақстан Республикасы Президентінің Әкімшілігімен алдын ала келісу бойынша жүргізсін;";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4-тармақша</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"4) бірыңғай ақпараттық кеңістікті қалыптастыруды жеделдетсін, 2000 жылдың соңына дейін Қазақстан Республикасы Президенті Әкімшілігінің, Қазақстан Республикасы Үкіметі Аппаратының, жекелеген орталық және жергілікті атқарушы органдардың неғұрлым дайын жүйелерінің базасында оның негізгі элементтерін пысықтап, Мемлекеттік органдардың электрондық құжат айналымының бірыңғай жүйесін кезең-кезеңімен құруға кіріссін;";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"1-1. Орталық мемлекеттік органдардың басшылары, облыстардың, республикалық маңызы бар қалалардың және астананың әкімдері ведомстволардың санын, мемлекеттік органдардың штат санының лимиттерін, олардың басшы лауазымды адамдарының санын ұлғайтуды Мемлекет басшысымен не ол уәкілеттік берген Қазақстан Республикасы Президентінің Әкімшілігімен келіссін.</w:t>
      </w:r>
    </w:p>
    <w:bookmarkEnd w:id="14"/>
    <w:bookmarkStart w:name="z27" w:id="15"/>
    <w:p>
      <w:pPr>
        <w:spacing w:after="0"/>
        <w:ind w:left="0"/>
        <w:jc w:val="both"/>
      </w:pPr>
      <w:r>
        <w:rPr>
          <w:rFonts w:ascii="Times New Roman"/>
          <w:b w:val="false"/>
          <w:i w:val="false"/>
          <w:color w:val="000000"/>
          <w:sz w:val="28"/>
        </w:rPr>
        <w:t>
      Орталық мемлекеттік органдар (Қазақстан Республикасы Президентінің Әкімшілігін, Қазақстан Республикасы Үкіметінің Аппаратын қоспағанда) мен жергілікті атқарушы органдардың штат санының лимиттерін ұлғайту жөніндегі ұсыныстар Үкіметтің және мемлекеттік қызмет істері жөніндегі уәкілетті органның тиісті қорытындылары ескеріле отырып қаралады.</w:t>
      </w:r>
    </w:p>
    <w:bookmarkEnd w:id="15"/>
    <w:bookmarkStart w:name="z28" w:id="16"/>
    <w:p>
      <w:pPr>
        <w:spacing w:after="0"/>
        <w:ind w:left="0"/>
        <w:jc w:val="both"/>
      </w:pPr>
      <w:r>
        <w:rPr>
          <w:rFonts w:ascii="Times New Roman"/>
          <w:b w:val="false"/>
          <w:i w:val="false"/>
          <w:color w:val="000000"/>
          <w:sz w:val="28"/>
        </w:rPr>
        <w:t>
      Бұл ретте Қазақстан Республикасы құқық қорғау, арнаулы мемлекеттік органдарының, азаматтық қорғау органдарының, Қорғаныс министрлігінің штат санының лимиттерін ұлғайту жөніндегі ұсыныстар мемлекеттік қызмет істері жөніндегі уәкілетті органның қорытындысынсыз енгізілуі мүмкін.".</w:t>
      </w:r>
    </w:p>
    <w:bookmarkEnd w:id="16"/>
    <w:bookmarkStart w:name="z29" w:id="17"/>
    <w:p>
      <w:pPr>
        <w:spacing w:after="0"/>
        <w:ind w:left="0"/>
        <w:jc w:val="both"/>
      </w:pPr>
      <w:r>
        <w:rPr>
          <w:rFonts w:ascii="Times New Roman"/>
          <w:b w:val="false"/>
          <w:i w:val="false"/>
          <w:color w:val="000000"/>
          <w:sz w:val="28"/>
        </w:rPr>
        <w:t xml:space="preserve">
      3. "Шетелде кадрлар даярлау жөнiндегi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Жарлығында</w:t>
      </w:r>
      <w:r>
        <w:rPr>
          <w:rFonts w:ascii="Times New Roman"/>
          <w:b w:val="false"/>
          <w:i w:val="false"/>
          <w:color w:val="000000"/>
          <w:sz w:val="28"/>
        </w:rPr>
        <w:t>:</w:t>
      </w:r>
    </w:p>
    <w:bookmarkEnd w:id="17"/>
    <w:bookmarkStart w:name="z30" w:id="18"/>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жөнiндегi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8"/>
    <w:bookmarkStart w:name="z31" w:id="19"/>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 мынадай редакцияда жазылсын:</w:t>
      </w:r>
    </w:p>
    <w:bookmarkEnd w:id="19"/>
    <w:bookmarkStart w:name="z32" w:id="20"/>
    <w:p>
      <w:pPr>
        <w:spacing w:after="0"/>
        <w:ind w:left="0"/>
        <w:jc w:val="both"/>
      </w:pPr>
      <w:r>
        <w:rPr>
          <w:rFonts w:ascii="Times New Roman"/>
          <w:b w:val="false"/>
          <w:i w:val="false"/>
          <w:color w:val="000000"/>
          <w:sz w:val="28"/>
        </w:rPr>
        <w:t>
      "Қазақстан Республикасының Өнеркәсіп және құрылыс министрі";</w:t>
      </w:r>
    </w:p>
    <w:bookmarkEnd w:id="20"/>
    <w:bookmarkStart w:name="z33" w:id="21"/>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жолдан кейін мынадай мазмұндағы жолдармен толықтырылсын:</w:t>
      </w:r>
    </w:p>
    <w:bookmarkEnd w:id="21"/>
    <w:bookmarkStart w:name="z34" w:id="22"/>
    <w:p>
      <w:pPr>
        <w:spacing w:after="0"/>
        <w:ind w:left="0"/>
        <w:jc w:val="both"/>
      </w:pPr>
      <w:r>
        <w:rPr>
          <w:rFonts w:ascii="Times New Roman"/>
          <w:b w:val="false"/>
          <w:i w:val="false"/>
          <w:color w:val="000000"/>
          <w:sz w:val="28"/>
        </w:rPr>
        <w:t>
      "Қазақстан Республикасының Көлік министрі</w:t>
      </w:r>
    </w:p>
    <w:bookmarkEnd w:id="22"/>
    <w:bookmarkStart w:name="z35" w:id="23"/>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bookmarkEnd w:id="23"/>
    <w:bookmarkStart w:name="z36" w:id="24"/>
    <w:p>
      <w:pPr>
        <w:spacing w:after="0"/>
        <w:ind w:left="0"/>
        <w:jc w:val="both"/>
      </w:pPr>
      <w:r>
        <w:rPr>
          <w:rFonts w:ascii="Times New Roman"/>
          <w:b w:val="false"/>
          <w:i w:val="false"/>
          <w:color w:val="000000"/>
          <w:sz w:val="28"/>
        </w:rPr>
        <w:t>
      "Қазақстан Республикасының Мәдениет және спорт министрі" деген жол мынадай редакцияда жазылсын:</w:t>
      </w:r>
    </w:p>
    <w:bookmarkEnd w:id="24"/>
    <w:bookmarkStart w:name="z37" w:id="25"/>
    <w:p>
      <w:pPr>
        <w:spacing w:after="0"/>
        <w:ind w:left="0"/>
        <w:jc w:val="both"/>
      </w:pPr>
      <w:r>
        <w:rPr>
          <w:rFonts w:ascii="Times New Roman"/>
          <w:b w:val="false"/>
          <w:i w:val="false"/>
          <w:color w:val="000000"/>
          <w:sz w:val="28"/>
        </w:rPr>
        <w:t>
      "Қазақстан Республикасының Туризм және спорт министрі";</w:t>
      </w:r>
    </w:p>
    <w:bookmarkEnd w:id="25"/>
    <w:bookmarkStart w:name="z38" w:id="26"/>
    <w:p>
      <w:pPr>
        <w:spacing w:after="0"/>
        <w:ind w:left="0"/>
        <w:jc w:val="both"/>
      </w:pPr>
      <w:r>
        <w:rPr>
          <w:rFonts w:ascii="Times New Roman"/>
          <w:b w:val="false"/>
          <w:i w:val="false"/>
          <w:color w:val="000000"/>
          <w:sz w:val="28"/>
        </w:rPr>
        <w:t>
      "Қазақстан Республикасы Премьер-Министрінің орынбасары – Сауда және интеграция министрі" деген жол мынадай редакцияда жазылсын:</w:t>
      </w:r>
    </w:p>
    <w:bookmarkEnd w:id="26"/>
    <w:bookmarkStart w:name="z39" w:id="27"/>
    <w:p>
      <w:pPr>
        <w:spacing w:after="0"/>
        <w:ind w:left="0"/>
        <w:jc w:val="both"/>
      </w:pPr>
      <w:r>
        <w:rPr>
          <w:rFonts w:ascii="Times New Roman"/>
          <w:b w:val="false"/>
          <w:i w:val="false"/>
          <w:color w:val="000000"/>
          <w:sz w:val="28"/>
        </w:rPr>
        <w:t>
      "Қазақстан Республикасының Сауда және интеграция министрі";</w:t>
      </w:r>
    </w:p>
    <w:bookmarkEnd w:id="27"/>
    <w:bookmarkStart w:name="z40" w:id="28"/>
    <w:p>
      <w:pPr>
        <w:spacing w:after="0"/>
        <w:ind w:left="0"/>
        <w:jc w:val="both"/>
      </w:pPr>
      <w:r>
        <w:rPr>
          <w:rFonts w:ascii="Times New Roman"/>
          <w:b w:val="false"/>
          <w:i w:val="false"/>
          <w:color w:val="000000"/>
          <w:sz w:val="28"/>
        </w:rPr>
        <w:t>
      "Қазақстан Республикасы Президентінің Әкімшілігі Мемлекеттік қызмет және кадр саясаты бөлімінің меңгерушісі" деген жол мынадай редакцияда жазылсын:</w:t>
      </w:r>
    </w:p>
    <w:bookmarkEnd w:id="28"/>
    <w:bookmarkStart w:name="z41" w:id="29"/>
    <w:p>
      <w:pPr>
        <w:spacing w:after="0"/>
        <w:ind w:left="0"/>
        <w:jc w:val="both"/>
      </w:pPr>
      <w:r>
        <w:rPr>
          <w:rFonts w:ascii="Times New Roman"/>
          <w:b w:val="false"/>
          <w:i w:val="false"/>
          <w:color w:val="000000"/>
          <w:sz w:val="28"/>
        </w:rPr>
        <w:t>
      "Қазақстан Республикасы Президентінің Әкімшілігі Мемлекеттік қызмет бөлімінің меңгерушісі";</w:t>
      </w:r>
    </w:p>
    <w:bookmarkEnd w:id="29"/>
    <w:bookmarkStart w:name="z42" w:id="30"/>
    <w:p>
      <w:pPr>
        <w:spacing w:after="0"/>
        <w:ind w:left="0"/>
        <w:jc w:val="both"/>
      </w:pPr>
      <w:r>
        <w:rPr>
          <w:rFonts w:ascii="Times New Roman"/>
          <w:b w:val="false"/>
          <w:i w:val="false"/>
          <w:color w:val="000000"/>
          <w:sz w:val="28"/>
        </w:rPr>
        <w:t>
      "Қазақстан Республикасының Ақпарат және қоғамдық даму министрі" деген жол мынадай редакцияда жазылсын:</w:t>
      </w:r>
    </w:p>
    <w:bookmarkEnd w:id="30"/>
    <w:bookmarkStart w:name="z43" w:id="31"/>
    <w:p>
      <w:pPr>
        <w:spacing w:after="0"/>
        <w:ind w:left="0"/>
        <w:jc w:val="both"/>
      </w:pPr>
      <w:r>
        <w:rPr>
          <w:rFonts w:ascii="Times New Roman"/>
          <w:b w:val="false"/>
          <w:i w:val="false"/>
          <w:color w:val="000000"/>
          <w:sz w:val="28"/>
        </w:rPr>
        <w:t>
      "Қазақстан Республикасының Мәдениет және ақпарат министрі".</w:t>
      </w:r>
    </w:p>
    <w:bookmarkEnd w:id="31"/>
    <w:bookmarkStart w:name="z44" w:id="32"/>
    <w:p>
      <w:pPr>
        <w:spacing w:after="0"/>
        <w:ind w:left="0"/>
        <w:jc w:val="both"/>
      </w:pPr>
      <w:r>
        <w:rPr>
          <w:rFonts w:ascii="Times New Roman"/>
          <w:b w:val="false"/>
          <w:i w:val="false"/>
          <w:color w:val="000000"/>
          <w:sz w:val="28"/>
        </w:rPr>
        <w:t xml:space="preserve">
      4. "Қазақстан Республикасы Президентінің жанынан Сыбайлас жемқорлыққа қарсы іс-қимыл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Жарлығында</w:t>
      </w:r>
      <w:r>
        <w:rPr>
          <w:rFonts w:ascii="Times New Roman"/>
          <w:b w:val="false"/>
          <w:i w:val="false"/>
          <w:color w:val="000000"/>
          <w:sz w:val="28"/>
        </w:rPr>
        <w:t>:</w:t>
      </w:r>
    </w:p>
    <w:bookmarkEnd w:id="32"/>
    <w:bookmarkStart w:name="z45" w:id="3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қарсы іс-қимыл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7" w:id="34"/>
    <w:p>
      <w:pPr>
        <w:spacing w:after="0"/>
        <w:ind w:left="0"/>
        <w:jc w:val="both"/>
      </w:pPr>
      <w:r>
        <w:rPr>
          <w:rFonts w:ascii="Times New Roman"/>
          <w:b w:val="false"/>
          <w:i w:val="false"/>
          <w:color w:val="000000"/>
          <w:sz w:val="28"/>
        </w:rPr>
        <w:t>
      "4. Комиссия төрағадан, хатшыдан және Комиссияның өзге де мүшелерінен тұрады. Комиссияны Қазақстан Республикасының Мемлекеттік кеңесшісі басқарады. Қазақстан Республикасы Президенті Әкімшілігінің Құқық қорғау жүйесі бөлімінің меңгерушісі Комиссияның хатшысы болып табылады.</w:t>
      </w:r>
    </w:p>
    <w:bookmarkEnd w:id="34"/>
    <w:bookmarkStart w:name="z48" w:id="35"/>
    <w:p>
      <w:pPr>
        <w:spacing w:after="0"/>
        <w:ind w:left="0"/>
        <w:jc w:val="both"/>
      </w:pPr>
      <w:r>
        <w:rPr>
          <w:rFonts w:ascii="Times New Roman"/>
          <w:b w:val="false"/>
          <w:i w:val="false"/>
          <w:color w:val="000000"/>
          <w:sz w:val="28"/>
        </w:rPr>
        <w:t>
      Комиссияның құрамына лауазымы бойынша Қазақстан Республикасы Қауісіздік Кеңесінің Хатшысы, Қазақстан Республикасы Президентінің құқықтық және экономикалық мәселелер жөніндегі көмекшілері, Қазақстан Республикасының Бас Прокуроры, Қазақстан Республикасы Ұлттық қауіпсіздік комитетінің Төрағасы, Қазақстан Республикасы Жоғары аудиторлық палатасының төрағасы, Қазақстан Республикасы Сыбайлас жемқорлыққа қарсы іс-қимыл агенттігінің (Сыбайлас жемқорлыққа қарсы қызметтің) төрағасы, Қазақстан Республикасы Қаржылық мониторинг агенттігінің төрағасы, Қазақстан Республикасы Мемлекеттік қызмет істері агенттігінің төрағасы, Қазақстан Республикасының Ішкі істер министрі, Қазақстан Республикасының Әділет министрі, Қазақстан Республикасының Қаржы министрі, келісу бойынша – Қазақстан Республикасы Парламенті Сенатының Конституциялық заңнама, сот жүйесі және құқық қорғау органдары, Қазақстан Республикасы Парламенті Мәжілісінің Заңнама және сот-құқықтық реформа комитеттерінің төрағалары, Қазақстан кәсіпкерлерінің құқықтарын қорғау жөніндегі уәкіл кіреді.";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0" w:id="36"/>
    <w:p>
      <w:pPr>
        <w:spacing w:after="0"/>
        <w:ind w:left="0"/>
        <w:jc w:val="both"/>
      </w:pPr>
      <w:r>
        <w:rPr>
          <w:rFonts w:ascii="Times New Roman"/>
          <w:b w:val="false"/>
          <w:i w:val="false"/>
          <w:color w:val="000000"/>
          <w:sz w:val="28"/>
        </w:rPr>
        <w:t>
      "11. Комиссияның отырыстарына Комиссияның мүшелері болып табылмайтын лауазымды адамдар, сондай-ақ өзге де адамдар шақырылуы мүмкін.";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3" w:id="37"/>
    <w:p>
      <w:pPr>
        <w:spacing w:after="0"/>
        <w:ind w:left="0"/>
        <w:jc w:val="both"/>
      </w:pPr>
      <w:r>
        <w:rPr>
          <w:rFonts w:ascii="Times New Roman"/>
          <w:b w:val="false"/>
          <w:i w:val="false"/>
          <w:color w:val="000000"/>
          <w:sz w:val="28"/>
        </w:rPr>
        <w:t>
      "16. Қазақстан Республикасы Президенті Әкімшілігінің Құқық қорғау жүйесі бөлімі Комиссияның жұмыс органы болып табылады.";</w:t>
      </w:r>
    </w:p>
    <w:bookmarkEnd w:id="37"/>
    <w:bookmarkStart w:name="z54" w:id="38"/>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Сыбайлас жемқорлыққа қарсы іс-қимыл мәселелері жөніндегі комиссияның </w:t>
      </w:r>
      <w:r>
        <w:rPr>
          <w:rFonts w:ascii="Times New Roman"/>
          <w:b w:val="false"/>
          <w:i w:val="false"/>
          <w:color w:val="000000"/>
          <w:sz w:val="28"/>
        </w:rPr>
        <w:t>құрамы</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8"/>
    <w:bookmarkStart w:name="z55" w:id="39"/>
    <w:p>
      <w:pPr>
        <w:spacing w:after="0"/>
        <w:ind w:left="0"/>
        <w:jc w:val="both"/>
      </w:pPr>
      <w:r>
        <w:rPr>
          <w:rFonts w:ascii="Times New Roman"/>
          <w:b w:val="false"/>
          <w:i w:val="false"/>
          <w:color w:val="000000"/>
          <w:sz w:val="28"/>
        </w:rPr>
        <w:t xml:space="preserve">
      5.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қағидаларын бекіту туралы" Қазақстан Республикасы Президентінің 2002 жылғы 17 мамырдағы № 873 </w:t>
      </w:r>
      <w:r>
        <w:rPr>
          <w:rFonts w:ascii="Times New Roman"/>
          <w:b w:val="false"/>
          <w:i w:val="false"/>
          <w:color w:val="000000"/>
          <w:sz w:val="28"/>
        </w:rPr>
        <w:t>Жарлығында</w:t>
      </w:r>
      <w:r>
        <w:rPr>
          <w:rFonts w:ascii="Times New Roman"/>
          <w:b w:val="false"/>
          <w:i w:val="false"/>
          <w:color w:val="000000"/>
          <w:sz w:val="28"/>
        </w:rPr>
        <w:t>:</w:t>
      </w:r>
    </w:p>
    <w:bookmarkEnd w:id="39"/>
    <w:bookmarkStart w:name="z56" w:id="4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w:t>
      </w:r>
      <w:r>
        <w:rPr>
          <w:rFonts w:ascii="Times New Roman"/>
          <w:b w:val="false"/>
          <w:i w:val="false"/>
          <w:color w:val="000000"/>
          <w:sz w:val="28"/>
        </w:rPr>
        <w:t>қағидаларында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8" w:id="41"/>
    <w:p>
      <w:pPr>
        <w:spacing w:after="0"/>
        <w:ind w:left="0"/>
        <w:jc w:val="both"/>
      </w:pPr>
      <w:r>
        <w:rPr>
          <w:rFonts w:ascii="Times New Roman"/>
          <w:b w:val="false"/>
          <w:i w:val="false"/>
          <w:color w:val="000000"/>
          <w:sz w:val="28"/>
        </w:rPr>
        <w:t>
      "3. Үкіметтің заң жобалау жұмыстары жоспарының ұсынылған жобасы немесе жоспарға өзгерістер және (немесе) толықтырулар енгізу туралы жоба Президент Әкімшілігінің Мемлекеттік құқық бөліміне (бұдан әрі – Бөлім), Президент Әкімшілігінің өзге де мүдделі құрылымдық бөлімшелеріне пысықтау үшін беріледі.";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60" w:id="42"/>
    <w:p>
      <w:pPr>
        <w:spacing w:after="0"/>
        <w:ind w:left="0"/>
        <w:jc w:val="both"/>
      </w:pPr>
      <w:r>
        <w:rPr>
          <w:rFonts w:ascii="Times New Roman"/>
          <w:b w:val="false"/>
          <w:i w:val="false"/>
          <w:color w:val="000000"/>
          <w:sz w:val="28"/>
        </w:rPr>
        <w:t>
      "Жоспар жобасын Қазақстан Республикасының Президентімен келісу Мемлекет басшысының тиісті қарар шығаруы арқылы жүзеге асырылады. Келісілген Жоспар жобасы Президент Әкімшілігінің Басшысы не ол уәкілеттік берген Қазақстан Республикасы Президентінің құқықтық мәселелер жөніндегі көмекшісі қол қойған қорытынды түрінде ұсыныстармен және ескертулермен (бұлар болған жағдайда) бірге оны Мемлекет басшысының ескертулері мен ұсыныстарын ескере отырып, одан әрі бекіту үшін Үкіметке қайтарылады.";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62" w:id="43"/>
    <w:p>
      <w:pPr>
        <w:spacing w:after="0"/>
        <w:ind w:left="0"/>
        <w:jc w:val="both"/>
      </w:pPr>
      <w:r>
        <w:rPr>
          <w:rFonts w:ascii="Times New Roman"/>
          <w:b w:val="false"/>
          <w:i w:val="false"/>
          <w:color w:val="000000"/>
          <w:sz w:val="28"/>
        </w:rPr>
        <w:t xml:space="preserve">
      6. "Қазақстан Республикасының Қарулы Күштерiнде, басқа да әскерлерi мен әскери құралымдарында әскери қызмет өткеру қағидаларын бекiту туралы" Қазақстан Республикасы Президентінің 2006 жылғы 25 мамырдағы № 124 </w:t>
      </w:r>
      <w:r>
        <w:rPr>
          <w:rFonts w:ascii="Times New Roman"/>
          <w:b w:val="false"/>
          <w:i w:val="false"/>
          <w:color w:val="000000"/>
          <w:sz w:val="28"/>
        </w:rPr>
        <w:t>Жарлығында</w:t>
      </w:r>
      <w:r>
        <w:rPr>
          <w:rFonts w:ascii="Times New Roman"/>
          <w:b w:val="false"/>
          <w:i w:val="false"/>
          <w:color w:val="000000"/>
          <w:sz w:val="28"/>
        </w:rPr>
        <w:t>:</w:t>
      </w:r>
    </w:p>
    <w:bookmarkEnd w:id="43"/>
    <w:bookmarkStart w:name="z63" w:id="4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Қарулы Күштерінде, басқа да әскерлері мен әскери құралымдарында әскери қызмет өткеру </w:t>
      </w:r>
      <w:r>
        <w:rPr>
          <w:rFonts w:ascii="Times New Roman"/>
          <w:b w:val="false"/>
          <w:i w:val="false"/>
          <w:color w:val="000000"/>
          <w:sz w:val="28"/>
        </w:rPr>
        <w:t>қағидаларында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152-2-тармақ</w:t>
      </w:r>
      <w:r>
        <w:rPr>
          <w:rFonts w:ascii="Times New Roman"/>
          <w:b w:val="false"/>
          <w:i w:val="false"/>
          <w:color w:val="000000"/>
          <w:sz w:val="28"/>
        </w:rPr>
        <w:t xml:space="preserve"> мынадай редакцияда жазылсын:</w:t>
      </w:r>
    </w:p>
    <w:bookmarkStart w:name="z65" w:id="45"/>
    <w:p>
      <w:pPr>
        <w:spacing w:after="0"/>
        <w:ind w:left="0"/>
        <w:jc w:val="both"/>
      </w:pPr>
      <w:r>
        <w:rPr>
          <w:rFonts w:ascii="Times New Roman"/>
          <w:b w:val="false"/>
          <w:i w:val="false"/>
          <w:color w:val="000000"/>
          <w:sz w:val="28"/>
        </w:rPr>
        <w:t>
      "152-2. Президенттік резервті бекітуді осы Қағидаларға сәйкес Қазақстан Республикасы Қауіпсіздік Кеңесі Хатшысымен келісілген Қазақстан Республикасы Қауіпсіздік Кеңесінің Әскери қауіпсіздік және қорғаныс бөлімінің (бұдан әрі – Әскери қауіпсіздік және қорғаныс бөлімі) ұсынуы бойынша Қазақстан Республикасы Президенті Әкімшілігінің Басшысы жүзеге асырады.";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152-4-тармақтың</w:t>
      </w:r>
      <w:r>
        <w:rPr>
          <w:rFonts w:ascii="Times New Roman"/>
          <w:b w:val="false"/>
          <w:i w:val="false"/>
          <w:color w:val="000000"/>
          <w:sz w:val="28"/>
        </w:rPr>
        <w:t xml:space="preserve"> төртінші бөлігі мынадай редакцияда жазылсын:</w:t>
      </w:r>
    </w:p>
    <w:bookmarkStart w:name="z67" w:id="46"/>
    <w:p>
      <w:pPr>
        <w:spacing w:after="0"/>
        <w:ind w:left="0"/>
        <w:jc w:val="both"/>
      </w:pPr>
      <w:r>
        <w:rPr>
          <w:rFonts w:ascii="Times New Roman"/>
          <w:b w:val="false"/>
          <w:i w:val="false"/>
          <w:color w:val="000000"/>
          <w:sz w:val="28"/>
        </w:rPr>
        <w:t>
      "Қазақстан Республикасы Қауіпсіздік Кеңесінің Аппаратына іссапармен барған, қойылатын талаптарға сәйкес келетін әскери қызметшілер Қазақстан Республикасы Қауіпсіздік Кеңесі Аппаратының құрылымдық бөлімшесі басшысының, Қазақстан Республикасы Қауіпсіздік Кеңесінің Хатшысы орынбасарының әскери қызметшіні іссапарға жіберген мемлекеттік органның бірінші басшысымен келісілген ұсынымы бойынша Президенттік резервке алынуы мүмкін.";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152-8-тармақтың</w:t>
      </w:r>
      <w:r>
        <w:rPr>
          <w:rFonts w:ascii="Times New Roman"/>
          <w:b w:val="false"/>
          <w:i w:val="false"/>
          <w:color w:val="000000"/>
          <w:sz w:val="28"/>
        </w:rPr>
        <w:t xml:space="preserve"> бірінші бөлігі мынадай редакцияда жазылсын:</w:t>
      </w:r>
    </w:p>
    <w:bookmarkStart w:name="z69" w:id="47"/>
    <w:p>
      <w:pPr>
        <w:spacing w:after="0"/>
        <w:ind w:left="0"/>
        <w:jc w:val="both"/>
      </w:pPr>
      <w:r>
        <w:rPr>
          <w:rFonts w:ascii="Times New Roman"/>
          <w:b w:val="false"/>
          <w:i w:val="false"/>
          <w:color w:val="000000"/>
          <w:sz w:val="28"/>
        </w:rPr>
        <w:t>
      "152-8. Әскери қауіпсіздік және қорғаныс бөлімі Президенттік резервке кандидаттардың тізімін қалыптастырғаннан кейін оны Қазақстан Республикасы Қауіпсіздік Кеңесінің Хатшысымен келіседі, содан кейін Қазақстан Республикасының Президенті Әкімшілігінің Басшысына бекітуге енгізеді.".</w:t>
      </w:r>
    </w:p>
    <w:bookmarkEnd w:id="47"/>
    <w:bookmarkStart w:name="z70" w:id="48"/>
    <w:p>
      <w:pPr>
        <w:spacing w:after="0"/>
        <w:ind w:left="0"/>
        <w:jc w:val="both"/>
      </w:pPr>
      <w:r>
        <w:rPr>
          <w:rFonts w:ascii="Times New Roman"/>
          <w:b w:val="false"/>
          <w:i w:val="false"/>
          <w:color w:val="000000"/>
          <w:sz w:val="28"/>
        </w:rPr>
        <w:t xml:space="preserve">
      7. "Қазақстан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w:t>
      </w:r>
      <w:r>
        <w:rPr>
          <w:rFonts w:ascii="Times New Roman"/>
          <w:b w:val="false"/>
          <w:i w:val="false"/>
          <w:color w:val="000000"/>
          <w:sz w:val="28"/>
        </w:rPr>
        <w:t>Жарлығында</w:t>
      </w:r>
      <w:r>
        <w:rPr>
          <w:rFonts w:ascii="Times New Roman"/>
          <w:b w:val="false"/>
          <w:i w:val="false"/>
          <w:color w:val="000000"/>
          <w:sz w:val="28"/>
        </w:rPr>
        <w:t>:</w:t>
      </w:r>
    </w:p>
    <w:bookmarkEnd w:id="48"/>
    <w:bookmarkStart w:name="z71" w:id="49"/>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9"/>
    <w:bookmarkStart w:name="z72" w:id="50"/>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 мынадай редакцияда жазылсын:</w:t>
      </w:r>
    </w:p>
    <w:bookmarkEnd w:id="50"/>
    <w:bookmarkStart w:name="z73" w:id="51"/>
    <w:p>
      <w:pPr>
        <w:spacing w:after="0"/>
        <w:ind w:left="0"/>
        <w:jc w:val="both"/>
      </w:pPr>
      <w:r>
        <w:rPr>
          <w:rFonts w:ascii="Times New Roman"/>
          <w:b w:val="false"/>
          <w:i w:val="false"/>
          <w:color w:val="000000"/>
          <w:sz w:val="28"/>
        </w:rPr>
        <w:t>
      "Қазақстан Республикасының Өнеркәсіп және құрылыс министрі".</w:t>
      </w:r>
    </w:p>
    <w:bookmarkEnd w:id="51"/>
    <w:bookmarkStart w:name="z74" w:id="52"/>
    <w:p>
      <w:pPr>
        <w:spacing w:after="0"/>
        <w:ind w:left="0"/>
        <w:jc w:val="both"/>
      </w:pPr>
      <w:r>
        <w:rPr>
          <w:rFonts w:ascii="Times New Roman"/>
          <w:b w:val="false"/>
          <w:i w:val="false"/>
          <w:color w:val="000000"/>
          <w:sz w:val="28"/>
        </w:rPr>
        <w:t xml:space="preserve">
      8. "Әкiмшiлiк реформаны одан әрi жүргiзу жөнiндегi кейбiр шаралар туралы" Қазақстан Республикасы Президентінің 2007 жылғы 29 наурыздағы № 304 </w:t>
      </w:r>
      <w:r>
        <w:rPr>
          <w:rFonts w:ascii="Times New Roman"/>
          <w:b w:val="false"/>
          <w:i w:val="false"/>
          <w:color w:val="000000"/>
          <w:sz w:val="28"/>
        </w:rPr>
        <w:t>Жарлығында</w:t>
      </w:r>
      <w:r>
        <w:rPr>
          <w:rFonts w:ascii="Times New Roman"/>
          <w:b w:val="false"/>
          <w:i w:val="false"/>
          <w:color w:val="000000"/>
          <w:sz w:val="28"/>
        </w:rPr>
        <w:t>:</w:t>
      </w:r>
    </w:p>
    <w:bookmarkEnd w:id="52"/>
    <w:bookmarkStart w:name="z75" w:id="5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3"/>
    <w:bookmarkStart w:name="z76" w:id="54"/>
    <w:p>
      <w:pPr>
        <w:spacing w:after="0"/>
        <w:ind w:left="0"/>
        <w:jc w:val="both"/>
      </w:pPr>
      <w:r>
        <w:rPr>
          <w:rFonts w:ascii="Times New Roman"/>
          <w:b w:val="false"/>
          <w:i w:val="false"/>
          <w:color w:val="000000"/>
          <w:sz w:val="28"/>
        </w:rPr>
        <w:t>
      "2) мемлекеттік органдардың, ведомстволардың, олардың аумақтық бөлімшелерінің, ұйымдардың штат санын және олардың қызметін қамтамасыз етуге көзделген қаражатты қысқарту нәтижесінде босаған мемлекеттiк бюджеттiң және Қазақстан Республикасы Ұлттық Банкi сметасының (бюджетiнiң) қаражатын Қазақстан Республикасының заңнамасына сәйкес үстемеақылар белгілеу жолымен Қазақстан Республикасының Ұлттық Банкi сметасының (бюджетi) есебiнен қамтылған мемлекеттік органдар қызметкерлерінің еңбегіне төленетін ақыны арттыруға пайдалану құқығы берілсін.".</w:t>
      </w:r>
    </w:p>
    <w:bookmarkEnd w:id="54"/>
    <w:bookmarkStart w:name="z77" w:id="55"/>
    <w:p>
      <w:pPr>
        <w:spacing w:after="0"/>
        <w:ind w:left="0"/>
        <w:jc w:val="both"/>
      </w:pPr>
      <w:r>
        <w:rPr>
          <w:rFonts w:ascii="Times New Roman"/>
          <w:b w:val="false"/>
          <w:i w:val="false"/>
          <w:color w:val="000000"/>
          <w:sz w:val="28"/>
        </w:rPr>
        <w:t xml:space="preserve">
      9. "Қазақстан Республикасының экономикасын жаңғырту жөніндегі шаралар туралы" Қазақстан Республикасы Президентінің 2007 жылғы 13 сәуірдегі № 314 </w:t>
      </w:r>
      <w:r>
        <w:rPr>
          <w:rFonts w:ascii="Times New Roman"/>
          <w:b w:val="false"/>
          <w:i w:val="false"/>
          <w:color w:val="000000"/>
          <w:sz w:val="28"/>
        </w:rPr>
        <w:t>Жарлығында</w:t>
      </w:r>
      <w:r>
        <w:rPr>
          <w:rFonts w:ascii="Times New Roman"/>
          <w:b w:val="false"/>
          <w:i w:val="false"/>
          <w:color w:val="000000"/>
          <w:sz w:val="28"/>
        </w:rPr>
        <w:t>:</w:t>
      </w:r>
    </w:p>
    <w:bookmarkEnd w:id="55"/>
    <w:bookmarkStart w:name="z78" w:id="5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экономикасын жаңғырту мәселелері жөніндегі мемлекеттік комиссияның лауазымдық </w:t>
      </w:r>
      <w:r>
        <w:rPr>
          <w:rFonts w:ascii="Times New Roman"/>
          <w:b w:val="false"/>
          <w:i w:val="false"/>
          <w:color w:val="000000"/>
          <w:sz w:val="28"/>
        </w:rPr>
        <w:t>құрамында</w:t>
      </w:r>
      <w:r>
        <w:rPr>
          <w:rFonts w:ascii="Times New Roman"/>
          <w:b w:val="false"/>
          <w:i w:val="false"/>
          <w:color w:val="000000"/>
          <w:sz w:val="28"/>
        </w:rPr>
        <w:t>:</w:t>
      </w:r>
    </w:p>
    <w:bookmarkEnd w:id="56"/>
    <w:bookmarkStart w:name="z79" w:id="57"/>
    <w:p>
      <w:pPr>
        <w:spacing w:after="0"/>
        <w:ind w:left="0"/>
        <w:jc w:val="both"/>
      </w:pPr>
      <w:r>
        <w:rPr>
          <w:rFonts w:ascii="Times New Roman"/>
          <w:b w:val="false"/>
          <w:i w:val="false"/>
          <w:color w:val="000000"/>
          <w:sz w:val="28"/>
        </w:rPr>
        <w:t>
      "әлеуметтік-экономикалық мәселелерге жетекшілік ететін Қазақстан Республикасы Президентінің Әкімшілігі Басшысының орынбасары немесе Президенттің көмекшісі, төрағаның орынбасары" деген жол мынадай редакцияда жазылсын:</w:t>
      </w:r>
    </w:p>
    <w:bookmarkEnd w:id="57"/>
    <w:bookmarkStart w:name="z80" w:id="58"/>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 төрағаның орынбасары";</w:t>
      </w:r>
    </w:p>
    <w:bookmarkEnd w:id="58"/>
    <w:bookmarkStart w:name="z81" w:id="59"/>
    <w:p>
      <w:pPr>
        <w:spacing w:after="0"/>
        <w:ind w:left="0"/>
        <w:jc w:val="both"/>
      </w:pPr>
      <w:r>
        <w:rPr>
          <w:rFonts w:ascii="Times New Roman"/>
          <w:b w:val="false"/>
          <w:i w:val="false"/>
          <w:color w:val="000000"/>
          <w:sz w:val="28"/>
        </w:rPr>
        <w:t>
      "әлеуметтік-экономикалық мәселелерге жетекшілік ететін Қазақстан Республикасы Президентінің Әкімшілігі Басшысының орынбасары немесе Президенттің көмекшісі, төрағаның орынбасары" деген жолдан кейін мынадай мазмұндағы жолмен толықтырылсын:</w:t>
      </w:r>
    </w:p>
    <w:bookmarkEnd w:id="59"/>
    <w:bookmarkStart w:name="z82" w:id="60"/>
    <w:p>
      <w:pPr>
        <w:spacing w:after="0"/>
        <w:ind w:left="0"/>
        <w:jc w:val="both"/>
      </w:pPr>
      <w:r>
        <w:rPr>
          <w:rFonts w:ascii="Times New Roman"/>
          <w:b w:val="false"/>
          <w:i w:val="false"/>
          <w:color w:val="000000"/>
          <w:sz w:val="28"/>
        </w:rPr>
        <w:t>
      "Премьер-Министрдің орынбасары – Үкімет Аппаратының Басшысы";</w:t>
      </w:r>
    </w:p>
    <w:bookmarkEnd w:id="60"/>
    <w:bookmarkStart w:name="z83" w:id="61"/>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 мынадай редакцияда жазылсын:</w:t>
      </w:r>
    </w:p>
    <w:bookmarkEnd w:id="61"/>
    <w:bookmarkStart w:name="z84" w:id="62"/>
    <w:p>
      <w:pPr>
        <w:spacing w:after="0"/>
        <w:ind w:left="0"/>
        <w:jc w:val="both"/>
      </w:pPr>
      <w:r>
        <w:rPr>
          <w:rFonts w:ascii="Times New Roman"/>
          <w:b w:val="false"/>
          <w:i w:val="false"/>
          <w:color w:val="000000"/>
          <w:sz w:val="28"/>
        </w:rPr>
        <w:t>
      "Қазақстан Республикасының Өнеркәсіп және құрылыс министрі";</w:t>
      </w:r>
    </w:p>
    <w:bookmarkEnd w:id="62"/>
    <w:bookmarkStart w:name="z85" w:id="63"/>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жолдан кейін мынадай мазмұндағы жолмен толықтырылсын:</w:t>
      </w:r>
    </w:p>
    <w:bookmarkEnd w:id="63"/>
    <w:bookmarkStart w:name="z86" w:id="64"/>
    <w:p>
      <w:pPr>
        <w:spacing w:after="0"/>
        <w:ind w:left="0"/>
        <w:jc w:val="both"/>
      </w:pPr>
      <w:r>
        <w:rPr>
          <w:rFonts w:ascii="Times New Roman"/>
          <w:b w:val="false"/>
          <w:i w:val="false"/>
          <w:color w:val="000000"/>
          <w:sz w:val="28"/>
        </w:rPr>
        <w:t>
      "Қазақстан Республикасының Көлік министрі";</w:t>
      </w:r>
    </w:p>
    <w:bookmarkEnd w:id="64"/>
    <w:bookmarkStart w:name="z87" w:id="65"/>
    <w:p>
      <w:pPr>
        <w:spacing w:after="0"/>
        <w:ind w:left="0"/>
        <w:jc w:val="both"/>
      </w:pPr>
      <w:r>
        <w:rPr>
          <w:rFonts w:ascii="Times New Roman"/>
          <w:b w:val="false"/>
          <w:i w:val="false"/>
          <w:color w:val="000000"/>
          <w:sz w:val="28"/>
        </w:rPr>
        <w:t>
      "Самұрық-Қазына" ұлттық әл-ауқат қоры" акционерлік қоғамы директорлар кеңесінің мүшесі (келісім бойынша)" деген жол алып тасталсын.</w:t>
      </w:r>
    </w:p>
    <w:bookmarkEnd w:id="65"/>
    <w:bookmarkStart w:name="z88" w:id="66"/>
    <w:p>
      <w:pPr>
        <w:spacing w:after="0"/>
        <w:ind w:left="0"/>
        <w:jc w:val="both"/>
      </w:pPr>
      <w:r>
        <w:rPr>
          <w:rFonts w:ascii="Times New Roman"/>
          <w:b w:val="false"/>
          <w:i w:val="false"/>
          <w:color w:val="000000"/>
          <w:sz w:val="28"/>
        </w:rPr>
        <w:t xml:space="preserve">
      10. "Бизнестің әлеуметтік жауапкершілігі жөніндегі "Парыз" конкурсы туралы" Қазақстан Республикасы Президентінің 2008 жылғы 23 қаңтардағы № 523 </w:t>
      </w:r>
      <w:r>
        <w:rPr>
          <w:rFonts w:ascii="Times New Roman"/>
          <w:b w:val="false"/>
          <w:i w:val="false"/>
          <w:color w:val="000000"/>
          <w:sz w:val="28"/>
        </w:rPr>
        <w:t>Жарлығында</w:t>
      </w:r>
      <w:r>
        <w:rPr>
          <w:rFonts w:ascii="Times New Roman"/>
          <w:b w:val="false"/>
          <w:i w:val="false"/>
          <w:color w:val="000000"/>
          <w:sz w:val="28"/>
        </w:rPr>
        <w:t>:</w:t>
      </w:r>
    </w:p>
    <w:bookmarkEnd w:id="66"/>
    <w:bookmarkStart w:name="z89" w:id="67"/>
    <w:p>
      <w:pPr>
        <w:spacing w:after="0"/>
        <w:ind w:left="0"/>
        <w:jc w:val="both"/>
      </w:pPr>
      <w:r>
        <w:rPr>
          <w:rFonts w:ascii="Times New Roman"/>
          <w:b w:val="false"/>
          <w:i w:val="false"/>
          <w:color w:val="000000"/>
          <w:sz w:val="28"/>
        </w:rPr>
        <w:t xml:space="preserve">
      жоғарыда аталған Жарлықпен бекітілген Бизнестің әлеуметтік жауапкершілігі жөніндегі "Парыз" конкурсын өткізудің </w:t>
      </w:r>
      <w:r>
        <w:rPr>
          <w:rFonts w:ascii="Times New Roman"/>
          <w:b w:val="false"/>
          <w:i w:val="false"/>
          <w:color w:val="000000"/>
          <w:sz w:val="28"/>
        </w:rPr>
        <w:t>ережелерінде</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1" w:id="68"/>
    <w:p>
      <w:pPr>
        <w:spacing w:after="0"/>
        <w:ind w:left="0"/>
        <w:jc w:val="both"/>
      </w:pPr>
      <w:r>
        <w:rPr>
          <w:rFonts w:ascii="Times New Roman"/>
          <w:b w:val="false"/>
          <w:i w:val="false"/>
          <w:color w:val="000000"/>
          <w:sz w:val="28"/>
        </w:rPr>
        <w:t>
      "4. Конкурстың ұйымдастырушылары Қазақстан Республикасының Еңбек және халықты әлеуметтік қорғау министрлігі, жергілікті атқарушы органдар, Қазақстан Республикасының Экология және табиғи ресурстар министрлігі, Қазақстан Республикасының Ұлттық кәсіпкерлер палатасы мен Қазақстан Республикасының Кәсіподақтар федерациясы (бұдан әрі – ұйымдастырушылар) болып табылады.";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93" w:id="69"/>
    <w:p>
      <w:pPr>
        <w:spacing w:after="0"/>
        <w:ind w:left="0"/>
        <w:jc w:val="both"/>
      </w:pPr>
      <w:r>
        <w:rPr>
          <w:rFonts w:ascii="Times New Roman"/>
          <w:b w:val="false"/>
          <w:i w:val="false"/>
          <w:color w:val="000000"/>
          <w:sz w:val="28"/>
        </w:rPr>
        <w:t>
      "16. Бұқаралық ақпарат құралдарында конкурсты өткізу туралы хабарландыруды, оның үміткерлерінің әлеуметтік мәселелерді шешудегі жетістіктерін, конкурс жеңімпаздарын марапаттау рәсімдерін, сондай-ақ лауреаттардың тізімін жариялау Қазақстан Республикасы Мәдениет және ақпарат министрлігінің жәрдемдесуімен жүзеге асырылады.";</w:t>
      </w:r>
    </w:p>
    <w:bookmarkEnd w:id="69"/>
    <w:bookmarkStart w:name="z94" w:id="70"/>
    <w:p>
      <w:pPr>
        <w:spacing w:after="0"/>
        <w:ind w:left="0"/>
        <w:jc w:val="both"/>
      </w:pPr>
      <w:r>
        <w:rPr>
          <w:rFonts w:ascii="Times New Roman"/>
          <w:b w:val="false"/>
          <w:i w:val="false"/>
          <w:color w:val="000000"/>
          <w:sz w:val="28"/>
        </w:rPr>
        <w:t xml:space="preserve">
      жоғарыда аталған Жарлықпен құрылған Бизнестің әлеуметтік жауапкершілігі жөніндегі "Парыз" конкурсының лауреаттары атақтарын беру жөніндегі комиссияның лауазымдық </w:t>
      </w:r>
      <w:r>
        <w:rPr>
          <w:rFonts w:ascii="Times New Roman"/>
          <w:b w:val="false"/>
          <w:i w:val="false"/>
          <w:color w:val="000000"/>
          <w:sz w:val="28"/>
        </w:rPr>
        <w:t>құрамында</w:t>
      </w:r>
      <w:r>
        <w:rPr>
          <w:rFonts w:ascii="Times New Roman"/>
          <w:b w:val="false"/>
          <w:i w:val="false"/>
          <w:color w:val="000000"/>
          <w:sz w:val="28"/>
        </w:rPr>
        <w:t>:</w:t>
      </w:r>
    </w:p>
    <w:bookmarkEnd w:id="70"/>
    <w:bookmarkStart w:name="z95" w:id="71"/>
    <w:p>
      <w:pPr>
        <w:spacing w:after="0"/>
        <w:ind w:left="0"/>
        <w:jc w:val="both"/>
      </w:pPr>
      <w:r>
        <w:rPr>
          <w:rFonts w:ascii="Times New Roman"/>
          <w:b w:val="false"/>
          <w:i w:val="false"/>
          <w:color w:val="000000"/>
          <w:sz w:val="28"/>
        </w:rPr>
        <w:t>
      "Қазақстан Республикасының Ақпарат және қоғамдық даму министрі" деген жол мынадай редакцияда жазылсын:</w:t>
      </w:r>
    </w:p>
    <w:bookmarkEnd w:id="71"/>
    <w:bookmarkStart w:name="z96" w:id="72"/>
    <w:p>
      <w:pPr>
        <w:spacing w:after="0"/>
        <w:ind w:left="0"/>
        <w:jc w:val="both"/>
      </w:pPr>
      <w:r>
        <w:rPr>
          <w:rFonts w:ascii="Times New Roman"/>
          <w:b w:val="false"/>
          <w:i w:val="false"/>
          <w:color w:val="000000"/>
          <w:sz w:val="28"/>
        </w:rPr>
        <w:t>
      "Қазақстан Республикасының Мәдениет және ақпарат министрі";</w:t>
      </w:r>
    </w:p>
    <w:bookmarkEnd w:id="72"/>
    <w:bookmarkStart w:name="z97" w:id="73"/>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 мынадай редакцияда жазылсын:</w:t>
      </w:r>
    </w:p>
    <w:bookmarkEnd w:id="73"/>
    <w:bookmarkStart w:name="z98" w:id="74"/>
    <w:p>
      <w:pPr>
        <w:spacing w:after="0"/>
        <w:ind w:left="0"/>
        <w:jc w:val="both"/>
      </w:pPr>
      <w:r>
        <w:rPr>
          <w:rFonts w:ascii="Times New Roman"/>
          <w:b w:val="false"/>
          <w:i w:val="false"/>
          <w:color w:val="000000"/>
          <w:sz w:val="28"/>
        </w:rPr>
        <w:t xml:space="preserve">
      "Қазақстан Республикасының Өнеркәсіп және құрылыс министрі"; </w:t>
      </w:r>
    </w:p>
    <w:bookmarkEnd w:id="74"/>
    <w:bookmarkStart w:name="z99" w:id="75"/>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75"/>
    <w:bookmarkStart w:name="z100" w:id="76"/>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76"/>
    <w:bookmarkStart w:name="z101" w:id="77"/>
    <w:p>
      <w:pPr>
        <w:spacing w:after="0"/>
        <w:ind w:left="0"/>
        <w:jc w:val="both"/>
      </w:pPr>
      <w:r>
        <w:rPr>
          <w:rFonts w:ascii="Times New Roman"/>
          <w:b w:val="false"/>
          <w:i w:val="false"/>
          <w:color w:val="000000"/>
          <w:sz w:val="28"/>
        </w:rPr>
        <w:t>
      "Қазақстан Республикасының Мәдениет және спорт министрі" деген жол мынадай редакцияда жазылсын:</w:t>
      </w:r>
    </w:p>
    <w:bookmarkEnd w:id="77"/>
    <w:bookmarkStart w:name="z102" w:id="78"/>
    <w:p>
      <w:pPr>
        <w:spacing w:after="0"/>
        <w:ind w:left="0"/>
        <w:jc w:val="both"/>
      </w:pPr>
      <w:r>
        <w:rPr>
          <w:rFonts w:ascii="Times New Roman"/>
          <w:b w:val="false"/>
          <w:i w:val="false"/>
          <w:color w:val="000000"/>
          <w:sz w:val="28"/>
        </w:rPr>
        <w:t>
      "Қазақстан Республикасының Туризм және спорт министрі".</w:t>
      </w:r>
    </w:p>
    <w:bookmarkEnd w:id="78"/>
    <w:bookmarkStart w:name="z103" w:id="79"/>
    <w:p>
      <w:pPr>
        <w:spacing w:after="0"/>
        <w:ind w:left="0"/>
        <w:jc w:val="both"/>
      </w:pPr>
      <w:r>
        <w:rPr>
          <w:rFonts w:ascii="Times New Roman"/>
          <w:b w:val="false"/>
          <w:i w:val="false"/>
          <w:color w:val="000000"/>
          <w:sz w:val="28"/>
        </w:rPr>
        <w:t xml:space="preserve">
      11.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Жарлығында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05" w:id="80"/>
    <w:p>
      <w:pPr>
        <w:spacing w:after="0"/>
        <w:ind w:left="0"/>
        <w:jc w:val="both"/>
      </w:pPr>
      <w:r>
        <w:rPr>
          <w:rFonts w:ascii="Times New Roman"/>
          <w:b w:val="false"/>
          <w:i w:val="false"/>
          <w:color w:val="000000"/>
          <w:sz w:val="28"/>
        </w:rPr>
        <w:t xml:space="preserve">
      "Қазақстан Республикасының Конституциясы 44-бабының 19), 21) тармақшаларына, 45-бабының 1-тармағына, "Қазақстан Республикасының Президенті туралы" Қазақстан Республикасы Конституциялық заңының 17-1-бабының 2-тармағына сәйкес </w:t>
      </w:r>
      <w:r>
        <w:rPr>
          <w:rFonts w:ascii="Times New Roman"/>
          <w:b/>
          <w:i w:val="false"/>
          <w:color w:val="000000"/>
          <w:sz w:val="28"/>
        </w:rPr>
        <w:t>ҚАУЛЫ ЕТЕМІН</w:t>
      </w:r>
      <w:r>
        <w:rPr>
          <w:rFonts w:ascii="Times New Roman"/>
          <w:b w:val="false"/>
          <w:i w:val="false"/>
          <w:color w:val="000000"/>
          <w:sz w:val="28"/>
        </w:rPr>
        <w:t>:";</w:t>
      </w:r>
    </w:p>
    <w:bookmarkEnd w:id="80"/>
    <w:bookmarkStart w:name="z106" w:id="8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Әкімшілігі туралы </w:t>
      </w:r>
      <w:r>
        <w:rPr>
          <w:rFonts w:ascii="Times New Roman"/>
          <w:b w:val="false"/>
          <w:i w:val="false"/>
          <w:color w:val="000000"/>
          <w:sz w:val="28"/>
        </w:rPr>
        <w:t>ережеде</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08" w:id="82"/>
    <w:p>
      <w:pPr>
        <w:spacing w:after="0"/>
        <w:ind w:left="0"/>
        <w:jc w:val="both"/>
      </w:pPr>
      <w:r>
        <w:rPr>
          <w:rFonts w:ascii="Times New Roman"/>
          <w:b w:val="false"/>
          <w:i w:val="false"/>
          <w:color w:val="000000"/>
          <w:sz w:val="28"/>
        </w:rPr>
        <w:t>
      "23. Әкімшіліктің құрамына Қазақстан Республикасы Президенті Әкімшілігінің Басшысы (бұдан әрі – Әкімшілік Басшысы), Қазақстан Республикасы Қауіпсіздік Кеңесінің Хатшысы, Қазақстан Республикасы Президенті Кеңсесінің бастығы, Қазақстан Республикасы Президентінің көмекшілері, Қазақстан Республикасы Президентінің кеңесшілері, Әкімшіліктің құрылымдық бөлімшелерінің басшылары мен өзге де қызметкерлері кіреді.";</w:t>
      </w:r>
    </w:p>
    <w:bookmarkEnd w:id="82"/>
    <w:bookmarkStart w:name="z109" w:id="83"/>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83"/>
    <w:bookmarkStart w:name="z110" w:id="84"/>
    <w:p>
      <w:pPr>
        <w:spacing w:after="0"/>
        <w:ind w:left="0"/>
        <w:jc w:val="both"/>
      </w:pPr>
      <w:r>
        <w:rPr>
          <w:rFonts w:ascii="Times New Roman"/>
          <w:b w:val="false"/>
          <w:i w:val="false"/>
          <w:color w:val="000000"/>
          <w:sz w:val="28"/>
        </w:rPr>
        <w:t>
      "3) Президентпен келісу бойынша Кеңсе бастығы, Президенттің көмекшілері мен кеңесшілері арасындағы міндеттер бөлінісін (бұдан әрі – Бөлініс) бекітеді;</w:t>
      </w:r>
    </w:p>
    <w:bookmarkEnd w:id="84"/>
    <w:bookmarkStart w:name="z111" w:id="85"/>
    <w:p>
      <w:pPr>
        <w:spacing w:after="0"/>
        <w:ind w:left="0"/>
        <w:jc w:val="both"/>
      </w:pPr>
      <w:r>
        <w:rPr>
          <w:rFonts w:ascii="Times New Roman"/>
          <w:b w:val="false"/>
          <w:i w:val="false"/>
          <w:color w:val="000000"/>
          <w:sz w:val="28"/>
        </w:rPr>
        <w:t>
      4) Президенттің қарауына Президенттің көмекшілерін, Президенттің кеңесшілерін қызметке тағайындау және қызметтен босату, Әкімшіліктің жекелеген хатшылықтарының басшыларын қоспағанда, Әкімшіліктің құрылымдық бөлімшелерінің басшыларын лауазымға тағайындау және лауазымнан босату туралы ұсыныстар енгізеді;";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13" w:id="86"/>
    <w:p>
      <w:pPr>
        <w:spacing w:after="0"/>
        <w:ind w:left="0"/>
        <w:jc w:val="both"/>
      </w:pPr>
      <w:r>
        <w:rPr>
          <w:rFonts w:ascii="Times New Roman"/>
          <w:b w:val="false"/>
          <w:i w:val="false"/>
          <w:color w:val="000000"/>
          <w:sz w:val="28"/>
        </w:rPr>
        <w:t>
      "25. Әкімшілік Басшысы орнында болмаған жағдайда оның міндеттерін Әкімшілік Басшысы белгілеген адам атқарады.</w:t>
      </w:r>
    </w:p>
    <w:bookmarkEnd w:id="86"/>
    <w:bookmarkStart w:name="z114" w:id="87"/>
    <w:p>
      <w:pPr>
        <w:spacing w:after="0"/>
        <w:ind w:left="0"/>
        <w:jc w:val="both"/>
      </w:pPr>
      <w:r>
        <w:rPr>
          <w:rFonts w:ascii="Times New Roman"/>
          <w:b w:val="false"/>
          <w:i w:val="false"/>
          <w:color w:val="000000"/>
          <w:sz w:val="28"/>
        </w:rPr>
        <w:t>
      26. Президенттің көмекшілерін, Президенттің кеңесшілерін, Әкімшіліктің жекелеген хатшылықтарының басшыларын қоспағанда, Әкімшілік құрылымдық бөлімшелерінің басшыларын Әкімшілік Басшысының ұсынуы бойынша Президент лауазымға тағайындайды және лауазымнан босатады.";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бірінші абзацы мынадай редакцияда жазылсын:</w:t>
      </w:r>
    </w:p>
    <w:bookmarkStart w:name="z116" w:id="88"/>
    <w:p>
      <w:pPr>
        <w:spacing w:after="0"/>
        <w:ind w:left="0"/>
        <w:jc w:val="both"/>
      </w:pPr>
      <w:r>
        <w:rPr>
          <w:rFonts w:ascii="Times New Roman"/>
          <w:b w:val="false"/>
          <w:i w:val="false"/>
          <w:color w:val="000000"/>
          <w:sz w:val="28"/>
        </w:rPr>
        <w:t>
      "27. Президент Кеңсесінің бастығы, Президенттің көмекшілері:";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үшінші бөлігі мынадай редакцияда жазылсын:</w:t>
      </w:r>
    </w:p>
    <w:bookmarkStart w:name="z118" w:id="89"/>
    <w:p>
      <w:pPr>
        <w:spacing w:after="0"/>
        <w:ind w:left="0"/>
        <w:jc w:val="both"/>
      </w:pPr>
      <w:r>
        <w:rPr>
          <w:rFonts w:ascii="Times New Roman"/>
          <w:b w:val="false"/>
          <w:i w:val="false"/>
          <w:color w:val="000000"/>
          <w:sz w:val="28"/>
        </w:rPr>
        <w:t>
      "Осы тармақтың 1) тармақшасының екінші абзацын қоспағанда, 1), 2), 3), 4), 5), 6) және 7) тармақшаларында көзделген өкілеттіктерге Қауіпсіздік Кеңесінің Хатшысы, Президент Кеңсесінің бастығы, Президенттің көмекшілері, Президенттің кеңесшілері ие болады. Бұл ретте аталған лауазымды адамдар Қазақстан Республикасы Премьер-Министрінің орынбасары және Үкіметі Аппараты Басшысының функцияларын қоса атқаратын лауазымды адамға тапсырмалар беруге құқылы.".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Президентінің 22.01.2024 </w:t>
      </w:r>
      <w:r>
        <w:rPr>
          <w:rFonts w:ascii="Times New Roman"/>
          <w:b w:val="false"/>
          <w:i w:val="false"/>
          <w:color w:val="000000"/>
          <w:sz w:val="28"/>
        </w:rPr>
        <w:t>№ 806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38" w:id="90"/>
    <w:p>
      <w:pPr>
        <w:spacing w:after="0"/>
        <w:ind w:left="0"/>
        <w:jc w:val="both"/>
      </w:pPr>
      <w:r>
        <w:rPr>
          <w:rFonts w:ascii="Times New Roman"/>
          <w:b w:val="false"/>
          <w:i w:val="false"/>
          <w:color w:val="000000"/>
          <w:sz w:val="28"/>
        </w:rPr>
        <w:t xml:space="preserve">
      13.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Жарлығында</w:t>
      </w:r>
      <w:r>
        <w:rPr>
          <w:rFonts w:ascii="Times New Roman"/>
          <w:b w:val="false"/>
          <w:i w:val="false"/>
          <w:color w:val="000000"/>
          <w:sz w:val="28"/>
        </w:rPr>
        <w:t>:</w:t>
      </w:r>
    </w:p>
    <w:bookmarkEnd w:id="90"/>
    <w:bookmarkStart w:name="z139" w:id="9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32-1-тармақтың</w:t>
      </w:r>
      <w:r>
        <w:rPr>
          <w:rFonts w:ascii="Times New Roman"/>
          <w:b w:val="false"/>
          <w:i w:val="false"/>
          <w:color w:val="000000"/>
          <w:sz w:val="28"/>
        </w:rPr>
        <w:t xml:space="preserve"> бірінші бөлігі мынадай редакцияда жазылсын:</w:t>
      </w:r>
    </w:p>
    <w:bookmarkStart w:name="z141" w:id="92"/>
    <w:p>
      <w:pPr>
        <w:spacing w:after="0"/>
        <w:ind w:left="0"/>
        <w:jc w:val="both"/>
      </w:pPr>
      <w:r>
        <w:rPr>
          <w:rFonts w:ascii="Times New Roman"/>
          <w:b w:val="false"/>
          <w:i w:val="false"/>
          <w:color w:val="000000"/>
          <w:sz w:val="28"/>
        </w:rPr>
        <w:t>
      "32-1. Президент Әкімшілігінің жауапты құрылымдық бөлімшесі тапсырмалардың жобасын үш жұмыс күні ішінде Президенттің халықаралық мәселелер жөніндегі көмекшісімен, мүдделі құрылымдық бөлімшелерге жетекшілік жасайтын Президенттің көмекшілерімен және Президент Кеңсесінің бастығымен, Мемлекеттік құқық бөлімімен және Жалпы бөліммен, сондай-ақ басқа мүдделі құрылымдық бөлімшелермен электрондық түрде келіседі.".</w:t>
      </w:r>
    </w:p>
    <w:bookmarkEnd w:id="92"/>
    <w:bookmarkStart w:name="z142" w:id="93"/>
    <w:p>
      <w:pPr>
        <w:spacing w:after="0"/>
        <w:ind w:left="0"/>
        <w:jc w:val="both"/>
      </w:pPr>
      <w:r>
        <w:rPr>
          <w:rFonts w:ascii="Times New Roman"/>
          <w:b w:val="false"/>
          <w:i w:val="false"/>
          <w:color w:val="000000"/>
          <w:sz w:val="28"/>
        </w:rPr>
        <w:t xml:space="preserve">
      14. "Қазақстан Республикасы Президентінің жанындағы Энергетикалық кеңес туралы" Қазақстан Республикасы Президентінің 2012 жылғы 14 наурыздағы № 285 </w:t>
      </w:r>
      <w:r>
        <w:rPr>
          <w:rFonts w:ascii="Times New Roman"/>
          <w:b w:val="false"/>
          <w:i w:val="false"/>
          <w:color w:val="000000"/>
          <w:sz w:val="28"/>
        </w:rPr>
        <w:t>Жарлығында</w:t>
      </w:r>
      <w:r>
        <w:rPr>
          <w:rFonts w:ascii="Times New Roman"/>
          <w:b w:val="false"/>
          <w:i w:val="false"/>
          <w:color w:val="000000"/>
          <w:sz w:val="28"/>
        </w:rPr>
        <w:t>:</w:t>
      </w:r>
    </w:p>
    <w:bookmarkEnd w:id="93"/>
    <w:bookmarkStart w:name="z143" w:id="9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Энергетикалық </w:t>
      </w:r>
      <w:r>
        <w:rPr>
          <w:rFonts w:ascii="Times New Roman"/>
          <w:b w:val="false"/>
          <w:i w:val="false"/>
          <w:color w:val="000000"/>
          <w:sz w:val="28"/>
        </w:rPr>
        <w:t>кеңестің құрамында</w:t>
      </w:r>
      <w:r>
        <w:rPr>
          <w:rFonts w:ascii="Times New Roman"/>
          <w:b w:val="false"/>
          <w:i w:val="false"/>
          <w:color w:val="000000"/>
          <w:sz w:val="28"/>
        </w:rPr>
        <w:t>:</w:t>
      </w:r>
    </w:p>
    <w:bookmarkEnd w:id="94"/>
    <w:bookmarkStart w:name="z144" w:id="95"/>
    <w:p>
      <w:pPr>
        <w:spacing w:after="0"/>
        <w:ind w:left="0"/>
        <w:jc w:val="both"/>
      </w:pPr>
      <w:r>
        <w:rPr>
          <w:rFonts w:ascii="Times New Roman"/>
          <w:b w:val="false"/>
          <w:i w:val="false"/>
          <w:color w:val="000000"/>
          <w:sz w:val="28"/>
        </w:rPr>
        <w:t>
      "Қазақстан Республикасы Президентінің Әкімшілігі Басшысының бірінші орынбасары, төрағаның орынбасары" деген жол мынадай редакцияда жазылсын:</w:t>
      </w:r>
    </w:p>
    <w:bookmarkEnd w:id="95"/>
    <w:bookmarkStart w:name="z145" w:id="96"/>
    <w:p>
      <w:pPr>
        <w:spacing w:after="0"/>
        <w:ind w:left="0"/>
        <w:jc w:val="both"/>
      </w:pPr>
      <w:r>
        <w:rPr>
          <w:rFonts w:ascii="Times New Roman"/>
          <w:b w:val="false"/>
          <w:i w:val="false"/>
          <w:color w:val="000000"/>
          <w:sz w:val="28"/>
        </w:rPr>
        <w:t>
      "Қазақстан Республикасы Президентінің кеңесшісі, төрағаның орынбасары";</w:t>
      </w:r>
    </w:p>
    <w:bookmarkEnd w:id="96"/>
    <w:bookmarkStart w:name="z146" w:id="97"/>
    <w:p>
      <w:pPr>
        <w:spacing w:after="0"/>
        <w:ind w:left="0"/>
        <w:jc w:val="both"/>
      </w:pPr>
      <w:r>
        <w:rPr>
          <w:rFonts w:ascii="Times New Roman"/>
          <w:b w:val="false"/>
          <w:i w:val="false"/>
          <w:color w:val="000000"/>
          <w:sz w:val="28"/>
        </w:rPr>
        <w:t>
      "Қазақстан Республикасы Президентінің кеңесшісі" деген жол алып тасталсын;</w:t>
      </w:r>
    </w:p>
    <w:bookmarkEnd w:id="97"/>
    <w:bookmarkStart w:name="z147" w:id="98"/>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 мынадай редакцияда жазылсын:</w:t>
      </w:r>
    </w:p>
    <w:bookmarkEnd w:id="98"/>
    <w:bookmarkStart w:name="z148" w:id="99"/>
    <w:p>
      <w:pPr>
        <w:spacing w:after="0"/>
        <w:ind w:left="0"/>
        <w:jc w:val="both"/>
      </w:pPr>
      <w:r>
        <w:rPr>
          <w:rFonts w:ascii="Times New Roman"/>
          <w:b w:val="false"/>
          <w:i w:val="false"/>
          <w:color w:val="000000"/>
          <w:sz w:val="28"/>
        </w:rPr>
        <w:t>
      "Қазақстан Республикасының Өнеркәсіп және құрылыс министрі".</w:t>
      </w:r>
    </w:p>
    <w:bookmarkEnd w:id="99"/>
    <w:bookmarkStart w:name="z149" w:id="100"/>
    <w:p>
      <w:pPr>
        <w:spacing w:after="0"/>
        <w:ind w:left="0"/>
        <w:jc w:val="both"/>
      </w:pPr>
      <w:r>
        <w:rPr>
          <w:rFonts w:ascii="Times New Roman"/>
          <w:b w:val="false"/>
          <w:i w:val="false"/>
          <w:color w:val="000000"/>
          <w:sz w:val="28"/>
        </w:rPr>
        <w:t xml:space="preserve">
      15. "Қазақстан Республикасының құқық қорғау органдарындағы кадр саясатының кейбір мәселелері туралы" Қазақстан Республикасы Президентінің 2013 жылғы 3 сәуірдегі № 537 </w:t>
      </w:r>
      <w:r>
        <w:rPr>
          <w:rFonts w:ascii="Times New Roman"/>
          <w:b w:val="false"/>
          <w:i w:val="false"/>
          <w:color w:val="000000"/>
          <w:sz w:val="28"/>
        </w:rPr>
        <w:t>Жарлығында</w:t>
      </w:r>
      <w:r>
        <w:rPr>
          <w:rFonts w:ascii="Times New Roman"/>
          <w:b w:val="false"/>
          <w:i w:val="false"/>
          <w:color w:val="000000"/>
          <w:sz w:val="28"/>
        </w:rPr>
        <w:t>:</w:t>
      </w:r>
    </w:p>
    <w:bookmarkEnd w:id="100"/>
    <w:bookmarkStart w:name="z150" w:id="10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Республикасының құқық қорғау органдарындағы кадр саясаты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2" w:id="102"/>
    <w:p>
      <w:pPr>
        <w:spacing w:after="0"/>
        <w:ind w:left="0"/>
        <w:jc w:val="both"/>
      </w:pPr>
      <w:r>
        <w:rPr>
          <w:rFonts w:ascii="Times New Roman"/>
          <w:b w:val="false"/>
          <w:i w:val="false"/>
          <w:color w:val="000000"/>
          <w:sz w:val="28"/>
        </w:rPr>
        <w:t>
      "4. Комиссия Тізбеде* көзделген құқық қорғау органдарындағы лауазымдарға орналасуға үміткер адамдарды тағайындау туралы мәселелерді қарайды.</w:t>
      </w:r>
    </w:p>
    <w:bookmarkEnd w:id="102"/>
    <w:bookmarkStart w:name="z153" w:id="103"/>
    <w:p>
      <w:pPr>
        <w:spacing w:after="0"/>
        <w:ind w:left="0"/>
        <w:jc w:val="both"/>
      </w:pPr>
      <w:r>
        <w:rPr>
          <w:rFonts w:ascii="Times New Roman"/>
          <w:b w:val="false"/>
          <w:i w:val="false"/>
          <w:color w:val="000000"/>
          <w:sz w:val="28"/>
        </w:rPr>
        <w:t>
      * Тізбе – "Мемлекеттік билік органдары жүйесіндегі кадр саясатының кейбір мәселелері туралы" Қазақстан Республикасы Президентінің 2023 жылғы 31 шілдедегі № 290 Жарлығымен бекітілген Қазақстан Республикасының Президенті тағайындайтын және босататын және (немесе) онымен келісу бойынша тағайындалатын және босатылатын, Қазақстан Республикасы Президентінің ұсынуы бойынша сайланатын, сондай-ақ Қазақстан Республикасы Президентінің Әкімшілігімен келісу бойынша тағайындалатын және босатылатын мемлекеттік саяси қызметшілер, лауазымды және өзге де адамдар лауазымдарының тізбесі.";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5" w:id="104"/>
    <w:p>
      <w:pPr>
        <w:spacing w:after="0"/>
        <w:ind w:left="0"/>
        <w:jc w:val="both"/>
      </w:pPr>
      <w:r>
        <w:rPr>
          <w:rFonts w:ascii="Times New Roman"/>
          <w:b w:val="false"/>
          <w:i w:val="false"/>
          <w:color w:val="000000"/>
          <w:sz w:val="28"/>
        </w:rPr>
        <w:t>
      "7. Комиссия құрамына Комиссияның төрағасы, Комиссия хатшысы және мүшелері кіреді.";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57" w:id="105"/>
    <w:p>
      <w:pPr>
        <w:spacing w:after="0"/>
        <w:ind w:left="0"/>
        <w:jc w:val="both"/>
      </w:pPr>
      <w:r>
        <w:rPr>
          <w:rFonts w:ascii="Times New Roman"/>
          <w:b w:val="false"/>
          <w:i w:val="false"/>
          <w:color w:val="000000"/>
          <w:sz w:val="28"/>
        </w:rPr>
        <w:t>
      2) тармақша мынадай редакцияда жазылсын:</w:t>
      </w:r>
    </w:p>
    <w:bookmarkEnd w:id="105"/>
    <w:bookmarkStart w:name="z158" w:id="106"/>
    <w:p>
      <w:pPr>
        <w:spacing w:after="0"/>
        <w:ind w:left="0"/>
        <w:jc w:val="both"/>
      </w:pPr>
      <w:r>
        <w:rPr>
          <w:rFonts w:ascii="Times New Roman"/>
          <w:b w:val="false"/>
          <w:i w:val="false"/>
          <w:color w:val="000000"/>
          <w:sz w:val="28"/>
        </w:rPr>
        <w:t>
      "2) Комиссия отырыстарын өткізу орнын, уақытын және форматын айқындайды;";</w:t>
      </w:r>
    </w:p>
    <w:bookmarkEnd w:id="106"/>
    <w:bookmarkStart w:name="z159" w:id="107"/>
    <w:p>
      <w:pPr>
        <w:spacing w:after="0"/>
        <w:ind w:left="0"/>
        <w:jc w:val="both"/>
      </w:pPr>
      <w:r>
        <w:rPr>
          <w:rFonts w:ascii="Times New Roman"/>
          <w:b w:val="false"/>
          <w:i w:val="false"/>
          <w:color w:val="000000"/>
          <w:sz w:val="28"/>
        </w:rPr>
        <w:t>
      4) тармақша алып тасталсын;</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61" w:id="108"/>
    <w:p>
      <w:pPr>
        <w:spacing w:after="0"/>
        <w:ind w:left="0"/>
        <w:jc w:val="both"/>
      </w:pPr>
      <w:r>
        <w:rPr>
          <w:rFonts w:ascii="Times New Roman"/>
          <w:b w:val="false"/>
          <w:i w:val="false"/>
          <w:color w:val="000000"/>
          <w:sz w:val="28"/>
        </w:rPr>
        <w:t>
      "11. Комиссия отырыстары қажеттігіне қарай тікелей, сырттай қатысу форматында немесе ойлайн-форматта өткізіледі.";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63" w:id="109"/>
    <w:p>
      <w:pPr>
        <w:spacing w:after="0"/>
        <w:ind w:left="0"/>
        <w:jc w:val="both"/>
      </w:pPr>
      <w:r>
        <w:rPr>
          <w:rFonts w:ascii="Times New Roman"/>
          <w:b w:val="false"/>
          <w:i w:val="false"/>
          <w:color w:val="000000"/>
          <w:sz w:val="28"/>
        </w:rPr>
        <w:t>
      "19. Қазақстан Республикасы Президенті Әкімшілігінің Құқық қорғау жүйесі бөлімі Комиссияның жұмыс органы болып табылады.";</w:t>
      </w:r>
    </w:p>
    <w:bookmarkEnd w:id="109"/>
    <w:bookmarkStart w:name="z164" w:id="11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Республикасының құқық қорғау органдарындағы кадр саясаты мәселелері жөніндегі комиссияның </w:t>
      </w:r>
      <w:r>
        <w:rPr>
          <w:rFonts w:ascii="Times New Roman"/>
          <w:b w:val="false"/>
          <w:i w:val="false"/>
          <w:color w:val="000000"/>
          <w:sz w:val="28"/>
        </w:rPr>
        <w:t>құрамы</w:t>
      </w:r>
      <w:r>
        <w:rPr>
          <w:rFonts w:ascii="Times New Roman"/>
          <w:b w:val="false"/>
          <w:i w:val="false"/>
          <w:color w:val="000000"/>
          <w:sz w:val="28"/>
        </w:rPr>
        <w:t xml:space="preserve"> осы өзгерістер мен толықтыруларға 2-қосымшаға сәйкес жаңа редакцияда жазылсын.</w:t>
      </w:r>
    </w:p>
    <w:bookmarkEnd w:id="110"/>
    <w:bookmarkStart w:name="z165" w:id="111"/>
    <w:p>
      <w:pPr>
        <w:spacing w:after="0"/>
        <w:ind w:left="0"/>
        <w:jc w:val="both"/>
      </w:pPr>
      <w:r>
        <w:rPr>
          <w:rFonts w:ascii="Times New Roman"/>
          <w:b w:val="false"/>
          <w:i w:val="false"/>
          <w:color w:val="000000"/>
          <w:sz w:val="28"/>
        </w:rPr>
        <w:t xml:space="preserve">
      16. "Қазақстан Республикасының Терроризмге қарсы орталығы туралы ережені бекіту жөнінде" Қазақстан Республикасы Президентінің 2013 жылғы 24 маусымдағы № 588 </w:t>
      </w:r>
      <w:r>
        <w:rPr>
          <w:rFonts w:ascii="Times New Roman"/>
          <w:b w:val="false"/>
          <w:i w:val="false"/>
          <w:color w:val="000000"/>
          <w:sz w:val="28"/>
        </w:rPr>
        <w:t>Жарлығында</w:t>
      </w:r>
      <w:r>
        <w:rPr>
          <w:rFonts w:ascii="Times New Roman"/>
          <w:b w:val="false"/>
          <w:i w:val="false"/>
          <w:color w:val="000000"/>
          <w:sz w:val="28"/>
        </w:rPr>
        <w:t>:</w:t>
      </w:r>
    </w:p>
    <w:bookmarkEnd w:id="111"/>
    <w:bookmarkStart w:name="z166" w:id="11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Терроризмге қарсы орталығы туралы </w:t>
      </w:r>
      <w:r>
        <w:rPr>
          <w:rFonts w:ascii="Times New Roman"/>
          <w:b w:val="false"/>
          <w:i w:val="false"/>
          <w:color w:val="000000"/>
          <w:sz w:val="28"/>
        </w:rPr>
        <w:t>ережеде</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68" w:id="113"/>
    <w:p>
      <w:pPr>
        <w:spacing w:after="0"/>
        <w:ind w:left="0"/>
        <w:jc w:val="both"/>
      </w:pPr>
      <w:r>
        <w:rPr>
          <w:rFonts w:ascii="Times New Roman"/>
          <w:b w:val="false"/>
          <w:i w:val="false"/>
          <w:color w:val="000000"/>
          <w:sz w:val="28"/>
        </w:rPr>
        <w:t>
      3) және 6) тармақшалар мынадай редакцияда жазылсын:</w:t>
      </w:r>
    </w:p>
    <w:bookmarkEnd w:id="113"/>
    <w:bookmarkStart w:name="z169" w:id="114"/>
    <w:p>
      <w:pPr>
        <w:spacing w:after="0"/>
        <w:ind w:left="0"/>
        <w:jc w:val="both"/>
      </w:pPr>
      <w:r>
        <w:rPr>
          <w:rFonts w:ascii="Times New Roman"/>
          <w:b w:val="false"/>
          <w:i w:val="false"/>
          <w:color w:val="000000"/>
          <w:sz w:val="28"/>
        </w:rPr>
        <w:t>
      "3) Қазақстан Республикасының Мәдениет және ақпарат министрі;";</w:t>
      </w:r>
    </w:p>
    <w:bookmarkEnd w:id="114"/>
    <w:bookmarkStart w:name="z170" w:id="115"/>
    <w:p>
      <w:pPr>
        <w:spacing w:after="0"/>
        <w:ind w:left="0"/>
        <w:jc w:val="both"/>
      </w:pPr>
      <w:r>
        <w:rPr>
          <w:rFonts w:ascii="Times New Roman"/>
          <w:b w:val="false"/>
          <w:i w:val="false"/>
          <w:color w:val="000000"/>
          <w:sz w:val="28"/>
        </w:rPr>
        <w:t>
      "6) Қазақстан Республикасының Ғылым және жоғары білім министрі;";</w:t>
      </w:r>
    </w:p>
    <w:bookmarkEnd w:id="115"/>
    <w:bookmarkStart w:name="z171" w:id="116"/>
    <w:p>
      <w:pPr>
        <w:spacing w:after="0"/>
        <w:ind w:left="0"/>
        <w:jc w:val="both"/>
      </w:pPr>
      <w:r>
        <w:rPr>
          <w:rFonts w:ascii="Times New Roman"/>
          <w:b w:val="false"/>
          <w:i w:val="false"/>
          <w:color w:val="000000"/>
          <w:sz w:val="28"/>
        </w:rPr>
        <w:t>
      мынадай мазмұндағы 6-1) тармақшамен толықтырылсын:</w:t>
      </w:r>
    </w:p>
    <w:bookmarkEnd w:id="116"/>
    <w:bookmarkStart w:name="z172" w:id="117"/>
    <w:p>
      <w:pPr>
        <w:spacing w:after="0"/>
        <w:ind w:left="0"/>
        <w:jc w:val="both"/>
      </w:pPr>
      <w:r>
        <w:rPr>
          <w:rFonts w:ascii="Times New Roman"/>
          <w:b w:val="false"/>
          <w:i w:val="false"/>
          <w:color w:val="000000"/>
          <w:sz w:val="28"/>
        </w:rPr>
        <w:t>
      "6-1) Қазақстан Республикасының Оқу-ағарту министрі;";</w:t>
      </w:r>
    </w:p>
    <w:bookmarkEnd w:id="117"/>
    <w:bookmarkStart w:name="z173" w:id="118"/>
    <w:p>
      <w:pPr>
        <w:spacing w:after="0"/>
        <w:ind w:left="0"/>
        <w:jc w:val="both"/>
      </w:pPr>
      <w:r>
        <w:rPr>
          <w:rFonts w:ascii="Times New Roman"/>
          <w:b w:val="false"/>
          <w:i w:val="false"/>
          <w:color w:val="000000"/>
          <w:sz w:val="28"/>
        </w:rPr>
        <w:t>
      9) тармақша мынадай редакцияда жазылсын:</w:t>
      </w:r>
    </w:p>
    <w:bookmarkEnd w:id="118"/>
    <w:bookmarkStart w:name="z174" w:id="119"/>
    <w:p>
      <w:pPr>
        <w:spacing w:after="0"/>
        <w:ind w:left="0"/>
        <w:jc w:val="both"/>
      </w:pPr>
      <w:r>
        <w:rPr>
          <w:rFonts w:ascii="Times New Roman"/>
          <w:b w:val="false"/>
          <w:i w:val="false"/>
          <w:color w:val="000000"/>
          <w:sz w:val="28"/>
        </w:rPr>
        <w:t>
      "9) Қазақстан Республикасының Өнеркәсіп және құрылыс министрі;";</w:t>
      </w:r>
    </w:p>
    <w:bookmarkEnd w:id="119"/>
    <w:bookmarkStart w:name="z175" w:id="120"/>
    <w:p>
      <w:pPr>
        <w:spacing w:after="0"/>
        <w:ind w:left="0"/>
        <w:jc w:val="both"/>
      </w:pPr>
      <w:r>
        <w:rPr>
          <w:rFonts w:ascii="Times New Roman"/>
          <w:b w:val="false"/>
          <w:i w:val="false"/>
          <w:color w:val="000000"/>
          <w:sz w:val="28"/>
        </w:rPr>
        <w:t>
      мынадай мазмұндағы 9-1) тармақшамен толықтырылсын:</w:t>
      </w:r>
    </w:p>
    <w:bookmarkEnd w:id="120"/>
    <w:bookmarkStart w:name="z176" w:id="121"/>
    <w:p>
      <w:pPr>
        <w:spacing w:after="0"/>
        <w:ind w:left="0"/>
        <w:jc w:val="both"/>
      </w:pPr>
      <w:r>
        <w:rPr>
          <w:rFonts w:ascii="Times New Roman"/>
          <w:b w:val="false"/>
          <w:i w:val="false"/>
          <w:color w:val="000000"/>
          <w:sz w:val="28"/>
        </w:rPr>
        <w:t>
      "9-1) Қазақстан Республикасының Көлік министрі;";</w:t>
      </w:r>
    </w:p>
    <w:bookmarkEnd w:id="121"/>
    <w:bookmarkStart w:name="z177" w:id="122"/>
    <w:p>
      <w:pPr>
        <w:spacing w:after="0"/>
        <w:ind w:left="0"/>
        <w:jc w:val="both"/>
      </w:pPr>
      <w:r>
        <w:rPr>
          <w:rFonts w:ascii="Times New Roman"/>
          <w:b w:val="false"/>
          <w:i w:val="false"/>
          <w:color w:val="000000"/>
          <w:sz w:val="28"/>
        </w:rPr>
        <w:t>
      12) тармақша мынадай редакцияда жазылсын:</w:t>
      </w:r>
    </w:p>
    <w:bookmarkEnd w:id="122"/>
    <w:bookmarkStart w:name="z178" w:id="123"/>
    <w:p>
      <w:pPr>
        <w:spacing w:after="0"/>
        <w:ind w:left="0"/>
        <w:jc w:val="both"/>
      </w:pPr>
      <w:r>
        <w:rPr>
          <w:rFonts w:ascii="Times New Roman"/>
          <w:b w:val="false"/>
          <w:i w:val="false"/>
          <w:color w:val="000000"/>
          <w:sz w:val="28"/>
        </w:rPr>
        <w:t>
      "12) Қазақстан Республикасының Туризм және спорт министрі;";</w:t>
      </w:r>
    </w:p>
    <w:bookmarkEnd w:id="123"/>
    <w:bookmarkStart w:name="z179" w:id="124"/>
    <w:p>
      <w:pPr>
        <w:spacing w:after="0"/>
        <w:ind w:left="0"/>
        <w:jc w:val="both"/>
      </w:pPr>
      <w:r>
        <w:rPr>
          <w:rFonts w:ascii="Times New Roman"/>
          <w:b w:val="false"/>
          <w:i w:val="false"/>
          <w:color w:val="000000"/>
          <w:sz w:val="28"/>
        </w:rPr>
        <w:t>
      мынадай мазмұндағы 13-1) тармақшамен толықтырылсын:</w:t>
      </w:r>
    </w:p>
    <w:bookmarkEnd w:id="124"/>
    <w:bookmarkStart w:name="z180" w:id="125"/>
    <w:p>
      <w:pPr>
        <w:spacing w:after="0"/>
        <w:ind w:left="0"/>
        <w:jc w:val="both"/>
      </w:pPr>
      <w:r>
        <w:rPr>
          <w:rFonts w:ascii="Times New Roman"/>
          <w:b w:val="false"/>
          <w:i w:val="false"/>
          <w:color w:val="000000"/>
          <w:sz w:val="28"/>
        </w:rPr>
        <w:t>
      "13-1) Қазақстан Республикасының Төтенше жағдайлар министрі;";</w:t>
      </w:r>
    </w:p>
    <w:bookmarkEnd w:id="125"/>
    <w:bookmarkStart w:name="z181" w:id="126"/>
    <w:p>
      <w:pPr>
        <w:spacing w:after="0"/>
        <w:ind w:left="0"/>
        <w:jc w:val="both"/>
      </w:pPr>
      <w:r>
        <w:rPr>
          <w:rFonts w:ascii="Times New Roman"/>
          <w:b w:val="false"/>
          <w:i w:val="false"/>
          <w:color w:val="000000"/>
          <w:sz w:val="28"/>
        </w:rPr>
        <w:t>
      16-1) тармақша мынадай редакцияда жазылсын:</w:t>
      </w:r>
    </w:p>
    <w:bookmarkEnd w:id="126"/>
    <w:bookmarkStart w:name="z182" w:id="127"/>
    <w:p>
      <w:pPr>
        <w:spacing w:after="0"/>
        <w:ind w:left="0"/>
        <w:jc w:val="both"/>
      </w:pPr>
      <w:r>
        <w:rPr>
          <w:rFonts w:ascii="Times New Roman"/>
          <w:b w:val="false"/>
          <w:i w:val="false"/>
          <w:color w:val="000000"/>
          <w:sz w:val="28"/>
        </w:rPr>
        <w:t>
      "16-1) Қазақстан Республикасының Экология жəне табиғи ресурстар министрі;";</w:t>
      </w:r>
    </w:p>
    <w:bookmarkEnd w:id="127"/>
    <w:bookmarkStart w:name="z183" w:id="128"/>
    <w:p>
      <w:pPr>
        <w:spacing w:after="0"/>
        <w:ind w:left="0"/>
        <w:jc w:val="both"/>
      </w:pPr>
      <w:r>
        <w:rPr>
          <w:rFonts w:ascii="Times New Roman"/>
          <w:b w:val="false"/>
          <w:i w:val="false"/>
          <w:color w:val="000000"/>
          <w:sz w:val="28"/>
        </w:rPr>
        <w:t>
      мынадай мазмұндағы 16-2) тармақшамен толықтырылсын:</w:t>
      </w:r>
    </w:p>
    <w:bookmarkEnd w:id="128"/>
    <w:bookmarkStart w:name="z184" w:id="129"/>
    <w:p>
      <w:pPr>
        <w:spacing w:after="0"/>
        <w:ind w:left="0"/>
        <w:jc w:val="both"/>
      </w:pPr>
      <w:r>
        <w:rPr>
          <w:rFonts w:ascii="Times New Roman"/>
          <w:b w:val="false"/>
          <w:i w:val="false"/>
          <w:color w:val="000000"/>
          <w:sz w:val="28"/>
        </w:rPr>
        <w:t>
      "16-2) Қазақстан Республикасының Су ресурстары және ирригация министрі;".</w:t>
      </w:r>
    </w:p>
    <w:bookmarkEnd w:id="129"/>
    <w:bookmarkStart w:name="z185" w:id="130"/>
    <w:p>
      <w:pPr>
        <w:spacing w:after="0"/>
        <w:ind w:left="0"/>
        <w:jc w:val="both"/>
      </w:pPr>
      <w:r>
        <w:rPr>
          <w:rFonts w:ascii="Times New Roman"/>
          <w:b w:val="false"/>
          <w:i w:val="false"/>
          <w:color w:val="000000"/>
          <w:sz w:val="28"/>
        </w:rPr>
        <w:t xml:space="preserve">
      17. "Қазақстан Республикасының құқық қорғау және арнаулы мемлекеттік органдары, азаматтық қорғау органдары басшылығының президенттік резервін қалыптастыру туралы" Қазақстан Республикасы Президентінің 2013 жылғы 28 тамыздағы № 624 </w:t>
      </w:r>
      <w:r>
        <w:rPr>
          <w:rFonts w:ascii="Times New Roman"/>
          <w:b w:val="false"/>
          <w:i w:val="false"/>
          <w:color w:val="000000"/>
          <w:sz w:val="28"/>
        </w:rPr>
        <w:t>Жарлығында</w:t>
      </w:r>
      <w:r>
        <w:rPr>
          <w:rFonts w:ascii="Times New Roman"/>
          <w:b w:val="false"/>
          <w:i w:val="false"/>
          <w:color w:val="000000"/>
          <w:sz w:val="28"/>
        </w:rPr>
        <w:t>:</w:t>
      </w:r>
    </w:p>
    <w:bookmarkEnd w:id="130"/>
    <w:bookmarkStart w:name="z186" w:id="13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құқық қорғау және арнаулы мемлекеттік органдары, азаматтық қорғау органдары басшылығының президенттік резервін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88" w:id="132"/>
    <w:p>
      <w:pPr>
        <w:spacing w:after="0"/>
        <w:ind w:left="0"/>
        <w:jc w:val="both"/>
      </w:pPr>
      <w:r>
        <w:rPr>
          <w:rFonts w:ascii="Times New Roman"/>
          <w:b w:val="false"/>
          <w:i w:val="false"/>
          <w:color w:val="000000"/>
          <w:sz w:val="28"/>
        </w:rPr>
        <w:t>
      "4. Президенттік резервті қалыптастыру "Мемлекеттік билік органдары жүйесіндегі кадр саясатының кейбір мәселелері туралы" Қазақстан Республикасы Президентінің 2023 жылғы 31 шілдедегі № 290 Жарлығымен бекітілген Қазақстан Республикасының Президенті тағайындайтын және босататын және (немесе) онымен келісу бойынша тағайындалатын және босатылатын, Қазақстан Республикасы Президентінің ұсынуы бойынша сайланатын, сондай-ақ Қазақстан Республикасы Президентінің Әкімшілігімен келісу бойынша тағайындалатын және босатылатын мемлекеттік саяси қызметшілер, лауазымды және өзге де адамдар лауазымдарының тізбесінде көзделген лауазымдарға қатысты жүзеге асырылады*.</w:t>
      </w:r>
    </w:p>
    <w:bookmarkEnd w:id="132"/>
    <w:bookmarkStart w:name="z189" w:id="133"/>
    <w:p>
      <w:pPr>
        <w:spacing w:after="0"/>
        <w:ind w:left="0"/>
        <w:jc w:val="both"/>
      </w:pPr>
      <w:r>
        <w:rPr>
          <w:rFonts w:ascii="Times New Roman"/>
          <w:b w:val="false"/>
          <w:i w:val="false"/>
          <w:color w:val="000000"/>
          <w:sz w:val="28"/>
        </w:rPr>
        <w:t>
      * – тағайындау Қазақстан Республикасы Президенті Әкімшілігінің Басшысымен келісу бойынша жүзеге асырылатын құқық қорғау органдарының өзіндік қауіпсіздігі департаменттерінің және жедел бөлімшелерінің бастықтарын (басшыларын) қоспағанда.</w:t>
      </w:r>
    </w:p>
    <w:bookmarkEnd w:id="133"/>
    <w:bookmarkStart w:name="z190" w:id="134"/>
    <w:p>
      <w:pPr>
        <w:spacing w:after="0"/>
        <w:ind w:left="0"/>
        <w:jc w:val="both"/>
      </w:pPr>
      <w:r>
        <w:rPr>
          <w:rFonts w:ascii="Times New Roman"/>
          <w:b w:val="false"/>
          <w:i w:val="false"/>
          <w:color w:val="000000"/>
          <w:sz w:val="28"/>
        </w:rPr>
        <w:t>
      5. Құқық қорғау органдарының президенттік резервін бекіту "Қазақстан Республикасының құқық қорғау органдарындағы кадр саясатының кейбір мәселелері туралы" Қазақстан Республикасы Президентінің 2013 жылғы 3 сәуірдегі № 537 Жарлығына сәйкес құрылған Қазақстан Республикасы Президентінің жанындағы Құқық қорғау органдарындағы кадр саясаты мәселелері жөніндегі комиссияның (бұдан әрі – Комиссия) хаттамалық шешімімен жүзеге асырылады.</w:t>
      </w:r>
    </w:p>
    <w:bookmarkEnd w:id="134"/>
    <w:bookmarkStart w:name="z191" w:id="135"/>
    <w:p>
      <w:pPr>
        <w:spacing w:after="0"/>
        <w:ind w:left="0"/>
        <w:jc w:val="both"/>
      </w:pPr>
      <w:r>
        <w:rPr>
          <w:rFonts w:ascii="Times New Roman"/>
          <w:b w:val="false"/>
          <w:i w:val="false"/>
          <w:color w:val="000000"/>
          <w:sz w:val="28"/>
        </w:rPr>
        <w:t>
      Арнаулы мемлекеттік органдардың президенттік резервін бекітуді осы Қағидаларға сәйкес Қазақстан Республикасы Қауіпсіздік Кеңесінің Хатшысымен келісілген Қазақстан Республикасы Қауіпсіздік Кеңесінің Әскери қауіпсіздік және қорғаныс бөлімінің (бұдан әрі – Әскери қауіпсіздік және қорғаныс бөлімі) ұсынуы бойынша Қазақстан Республикасы Президенті Әкімшілігінің Басшысы жүзеге асырады.</w:t>
      </w:r>
    </w:p>
    <w:bookmarkEnd w:id="135"/>
    <w:bookmarkStart w:name="z192" w:id="136"/>
    <w:p>
      <w:pPr>
        <w:spacing w:after="0"/>
        <w:ind w:left="0"/>
        <w:jc w:val="both"/>
      </w:pPr>
      <w:r>
        <w:rPr>
          <w:rFonts w:ascii="Times New Roman"/>
          <w:b w:val="false"/>
          <w:i w:val="false"/>
          <w:color w:val="000000"/>
          <w:sz w:val="28"/>
        </w:rPr>
        <w:t>
      Қазақстан Республикасының Мемлекеттік күзет қызметі (бұдан әрі – Мемлекеттік күзет қызметі) қызметкерлерінің президенттік резервін бекітуді Мемлекеттік күзет қызметі бастығының ұсынуы бойынша Қазақстан Республикасы Президенті Әкімшілігінің Басшысы жүзеге асырады.</w:t>
      </w:r>
    </w:p>
    <w:bookmarkEnd w:id="136"/>
    <w:bookmarkStart w:name="z193" w:id="137"/>
    <w:p>
      <w:pPr>
        <w:spacing w:after="0"/>
        <w:ind w:left="0"/>
        <w:jc w:val="both"/>
      </w:pPr>
      <w:r>
        <w:rPr>
          <w:rFonts w:ascii="Times New Roman"/>
          <w:b w:val="false"/>
          <w:i w:val="false"/>
          <w:color w:val="000000"/>
          <w:sz w:val="28"/>
        </w:rPr>
        <w:t>
      Азаматтық қорғау органдары қызметкерлерінің президенттік резервін бекітуді осы Қағидаларға сәйкес Қазақстан Республикасы Қауіпсіздік Кеңесінің Хатшысымен келісілген Қазақстан Республикасы Қауіпсіздік Кеңесінің Қауіпсіздіктің өзекті мәселелері бөлімінің (бұдан әрі – Қауіпсіздіктің өзекті мәселелері бөлімі) ұсынуы бойынша Қазақстан Республикасы Президенті Әкімшілігінің Басшысы жүзеге асырады.</w:t>
      </w:r>
    </w:p>
    <w:bookmarkEnd w:id="137"/>
    <w:bookmarkStart w:name="z194" w:id="138"/>
    <w:p>
      <w:pPr>
        <w:spacing w:after="0"/>
        <w:ind w:left="0"/>
        <w:jc w:val="both"/>
      </w:pPr>
      <w:r>
        <w:rPr>
          <w:rFonts w:ascii="Times New Roman"/>
          <w:b w:val="false"/>
          <w:i w:val="false"/>
          <w:color w:val="000000"/>
          <w:sz w:val="28"/>
        </w:rPr>
        <w:t>
      6. Президенттік резервті қалыптастыру жөніндегі жұмысты ұйымдастыру:</w:t>
      </w:r>
    </w:p>
    <w:bookmarkEnd w:id="138"/>
    <w:bookmarkStart w:name="z195" w:id="139"/>
    <w:p>
      <w:pPr>
        <w:spacing w:after="0"/>
        <w:ind w:left="0"/>
        <w:jc w:val="both"/>
      </w:pPr>
      <w:r>
        <w:rPr>
          <w:rFonts w:ascii="Times New Roman"/>
          <w:b w:val="false"/>
          <w:i w:val="false"/>
          <w:color w:val="000000"/>
          <w:sz w:val="28"/>
        </w:rPr>
        <w:t>
      Қазақстан Республикасының құқық қорғау органдарына қатысты – Қазақстан Республикасы Президенті Әкімшілігінің Құқық қорғау жүйесі бөліміне (бұдан әрі – Құқық қорғау жүйесі бөлімі);</w:t>
      </w:r>
    </w:p>
    <w:bookmarkEnd w:id="139"/>
    <w:bookmarkStart w:name="z196" w:id="140"/>
    <w:p>
      <w:pPr>
        <w:spacing w:after="0"/>
        <w:ind w:left="0"/>
        <w:jc w:val="both"/>
      </w:pPr>
      <w:r>
        <w:rPr>
          <w:rFonts w:ascii="Times New Roman"/>
          <w:b w:val="false"/>
          <w:i w:val="false"/>
          <w:color w:val="000000"/>
          <w:sz w:val="28"/>
        </w:rPr>
        <w:t>
      Қазақстан Республикасының арнаулы мемлекеттік органдарына қатысты – Әскери қауіпсіздік және қорғаныс бөліміне;</w:t>
      </w:r>
    </w:p>
    <w:bookmarkEnd w:id="140"/>
    <w:bookmarkStart w:name="z197" w:id="141"/>
    <w:p>
      <w:pPr>
        <w:spacing w:after="0"/>
        <w:ind w:left="0"/>
        <w:jc w:val="both"/>
      </w:pPr>
      <w:r>
        <w:rPr>
          <w:rFonts w:ascii="Times New Roman"/>
          <w:b w:val="false"/>
          <w:i w:val="false"/>
          <w:color w:val="000000"/>
          <w:sz w:val="28"/>
        </w:rPr>
        <w:t>
      Қазақстан Республикасының азаматтық қорғау органдарына қатысты –Қауіпсіздіктің өзекті мәселелері бөліміне жүктеледі.</w:t>
      </w:r>
    </w:p>
    <w:bookmarkEnd w:id="141"/>
    <w:bookmarkStart w:name="z198" w:id="142"/>
    <w:p>
      <w:pPr>
        <w:spacing w:after="0"/>
        <w:ind w:left="0"/>
        <w:jc w:val="both"/>
      </w:pPr>
      <w:r>
        <w:rPr>
          <w:rFonts w:ascii="Times New Roman"/>
          <w:b w:val="false"/>
          <w:i w:val="false"/>
          <w:color w:val="000000"/>
          <w:sz w:val="28"/>
        </w:rPr>
        <w:t>
      Қазақстан Республикасының арнаулы мемлекеттік органдары басшылығының президенттік резервіне ұсынылған Мемлекеттік күзет қызметі қызметкерлерінің тізімін қалыптастыру жөніндегі жұмысты ұйымдастыру және осы Қағидалардың 10-тармағында көрсетілген құжаттарды дайындау Мемлекеттік күзет қызметіне жүктеледі.";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200" w:id="143"/>
    <w:p>
      <w:pPr>
        <w:spacing w:after="0"/>
        <w:ind w:left="0"/>
        <w:jc w:val="both"/>
      </w:pPr>
      <w:r>
        <w:rPr>
          <w:rFonts w:ascii="Times New Roman"/>
          <w:b w:val="false"/>
          <w:i w:val="false"/>
          <w:color w:val="000000"/>
          <w:sz w:val="28"/>
        </w:rPr>
        <w:t>
      екінші бөлімнің 1) тармақшасының бесінші абзацы алып тасталсын;</w:t>
      </w:r>
    </w:p>
    <w:bookmarkEnd w:id="143"/>
    <w:bookmarkStart w:name="z201" w:id="144"/>
    <w:p>
      <w:pPr>
        <w:spacing w:after="0"/>
        <w:ind w:left="0"/>
        <w:jc w:val="both"/>
      </w:pPr>
      <w:r>
        <w:rPr>
          <w:rFonts w:ascii="Times New Roman"/>
          <w:b w:val="false"/>
          <w:i w:val="false"/>
          <w:color w:val="000000"/>
          <w:sz w:val="28"/>
        </w:rPr>
        <w:t>
      төртінші бөлік мынадай редакцияда жазылсын:</w:t>
      </w:r>
    </w:p>
    <w:bookmarkEnd w:id="144"/>
    <w:bookmarkStart w:name="z202" w:id="145"/>
    <w:p>
      <w:pPr>
        <w:spacing w:after="0"/>
        <w:ind w:left="0"/>
        <w:jc w:val="both"/>
      </w:pPr>
      <w:r>
        <w:rPr>
          <w:rFonts w:ascii="Times New Roman"/>
          <w:b w:val="false"/>
          <w:i w:val="false"/>
          <w:color w:val="000000"/>
          <w:sz w:val="28"/>
        </w:rPr>
        <w:t>
      "Ұсынылған материалдардың толық еместігі немесе оларда қандай да бір нақты емес мәліметтердің көрсетілгені анықталған жағдайда Президенттік резервке алу үшін ұсынылған қызметкерлерге қатысты материалдар Құқық қорғау жүйесі бөлімінен, Әскери қауіпсіздік және қорғаныс бөлімінен және Қауіпсіздіктің өзекті мәселелері бөлімінен кері қайтарылмай, құқық қорғау органдары мен арнаулы мемлекеттік органдардың, азаматтық қорғау саласындағы уәкілетті органның кадр бөлімшелері жоғарыда аталған кемшіліктерді жоя алады.";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204" w:id="146"/>
    <w:p>
      <w:pPr>
        <w:spacing w:after="0"/>
        <w:ind w:left="0"/>
        <w:jc w:val="both"/>
      </w:pPr>
      <w:r>
        <w:rPr>
          <w:rFonts w:ascii="Times New Roman"/>
          <w:b w:val="false"/>
          <w:i w:val="false"/>
          <w:color w:val="000000"/>
          <w:sz w:val="28"/>
        </w:rPr>
        <w:t>
      "11. Әскери қауіпсіздік және қорғаныс бөлімі, Құқық қорғау жүйесі бөлімі және Қауіпсіздіктің өзекті мәселелері бөлімі тоқсан сайын:";</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bookmarkStart w:name="z206" w:id="147"/>
    <w:p>
      <w:pPr>
        <w:spacing w:after="0"/>
        <w:ind w:left="0"/>
        <w:jc w:val="both"/>
      </w:pPr>
      <w:r>
        <w:rPr>
          <w:rFonts w:ascii="Times New Roman"/>
          <w:b w:val="false"/>
          <w:i w:val="false"/>
          <w:color w:val="000000"/>
          <w:sz w:val="28"/>
        </w:rPr>
        <w:t>
      "12. Құқық қорғау жүйесі бөлімі Құқық қорғау органдарының президенттік резервіне кандидаттардың тізімі қалыптастырылғаннан және Қазақстан Республикасы Президентінің құқықтық мәселелер жөніндегі көмекшісімен келісілгеннен кейін Комиссияның төрағасына отырысты өткізуге дайын екенін хабарлайды және Комиссияның барлық мүшелерін отырыстың өтетін уақыты мен орны туралы хабардар етеді.";</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bookmarkStart w:name="z208" w:id="148"/>
    <w:p>
      <w:pPr>
        <w:spacing w:after="0"/>
        <w:ind w:left="0"/>
        <w:jc w:val="both"/>
      </w:pPr>
      <w:r>
        <w:rPr>
          <w:rFonts w:ascii="Times New Roman"/>
          <w:b w:val="false"/>
          <w:i w:val="false"/>
          <w:color w:val="000000"/>
          <w:sz w:val="28"/>
        </w:rPr>
        <w:t>
      "13. Әскери қауіпсіздік және қорғаныс бөлімі Арнаулы мемлекеттік органдардың президенттік резервіне кандидаттардың тізімі қалыптастырылғаннан және Қазақстан Республикасы Қауіпсіздік Кеңесінің Хатшысымен келісілгеннен кейін оны Қазақстан Республикасының Президенті Әкімшілігі Басшысының бекітуіне енгізеді.";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13-1-тармақтың</w:t>
      </w:r>
      <w:r>
        <w:rPr>
          <w:rFonts w:ascii="Times New Roman"/>
          <w:b w:val="false"/>
          <w:i w:val="false"/>
          <w:color w:val="000000"/>
          <w:sz w:val="28"/>
        </w:rPr>
        <w:t xml:space="preserve"> бірінші бөлігі мынадай редакцияда жазылсын:</w:t>
      </w:r>
    </w:p>
    <w:bookmarkStart w:name="z210" w:id="149"/>
    <w:p>
      <w:pPr>
        <w:spacing w:after="0"/>
        <w:ind w:left="0"/>
        <w:jc w:val="both"/>
      </w:pPr>
      <w:r>
        <w:rPr>
          <w:rFonts w:ascii="Times New Roman"/>
          <w:b w:val="false"/>
          <w:i w:val="false"/>
          <w:color w:val="000000"/>
          <w:sz w:val="28"/>
        </w:rPr>
        <w:t>
      "13-1. Қауіпсіздіктің өзекті мәселелері бөлімі Қазақстан Республикасы азаматтық қорғау органдарының президенттік резервіне кандидаттардың тізімі қалыптастырылғаннан және Қазақстан Республикасы Қауіпсіздік Кеңесінің Хатшысымен келісілгеннен кейін оны Қазақстан Республикасының Президенті Әкімшілігі Басшысының бекітуіне енгізеді.";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2) және 3) тармақшалары мынадай редакцияда жазылсын:</w:t>
      </w:r>
    </w:p>
    <w:bookmarkStart w:name="z212" w:id="150"/>
    <w:p>
      <w:pPr>
        <w:spacing w:after="0"/>
        <w:ind w:left="0"/>
        <w:jc w:val="both"/>
      </w:pPr>
      <w:r>
        <w:rPr>
          <w:rFonts w:ascii="Times New Roman"/>
          <w:b w:val="false"/>
          <w:i w:val="false"/>
          <w:color w:val="000000"/>
          <w:sz w:val="28"/>
        </w:rPr>
        <w:t>
      "2) Қазақстан Республикасы арнаулы мемлекеттік органдарының кадр бөлімшелері Әскери қауіпсіздік және қорғаныс бөліміне ұсынған материалдарға сәйкес Қазақстан Республикасы арнаулы мемлекеттік органдарының қызметкерлеріне қатысты – Қазақстан Республикасы Президенті Әкімшілігінің Басшысы;</w:t>
      </w:r>
    </w:p>
    <w:bookmarkEnd w:id="150"/>
    <w:bookmarkStart w:name="z213" w:id="151"/>
    <w:p>
      <w:pPr>
        <w:spacing w:after="0"/>
        <w:ind w:left="0"/>
        <w:jc w:val="both"/>
      </w:pPr>
      <w:r>
        <w:rPr>
          <w:rFonts w:ascii="Times New Roman"/>
          <w:b w:val="false"/>
          <w:i w:val="false"/>
          <w:color w:val="000000"/>
          <w:sz w:val="28"/>
        </w:rPr>
        <w:t>
      3) азаматтық қорғау саласындағы уәкілетті органның кадр бөлімшесі Қауіпсіздіктің өзекті мәселелері бөліміне ұсынған материалдарға сәйкес Қазақстан Республикасы азаматтық қорғау органдарының қызметкерлеріне қатысты –Қазақстан Республикасы Президенті Әкімшілігінің Басшысы қабылдайды.".</w:t>
      </w:r>
    </w:p>
    <w:bookmarkEnd w:id="151"/>
    <w:bookmarkStart w:name="z214" w:id="152"/>
    <w:p>
      <w:pPr>
        <w:spacing w:after="0"/>
        <w:ind w:left="0"/>
        <w:jc w:val="both"/>
      </w:pPr>
      <w:r>
        <w:rPr>
          <w:rFonts w:ascii="Times New Roman"/>
          <w:b w:val="false"/>
          <w:i w:val="false"/>
          <w:color w:val="000000"/>
          <w:sz w:val="28"/>
        </w:rPr>
        <w:t xml:space="preserve">
      18.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 Қазақстан Республикасы Президентінің 2013 жылғы 3 қазандағы № 659 </w:t>
      </w:r>
      <w:r>
        <w:rPr>
          <w:rFonts w:ascii="Times New Roman"/>
          <w:b w:val="false"/>
          <w:i w:val="false"/>
          <w:color w:val="000000"/>
          <w:sz w:val="28"/>
        </w:rPr>
        <w:t>Жарлығында</w:t>
      </w:r>
      <w:r>
        <w:rPr>
          <w:rFonts w:ascii="Times New Roman"/>
          <w:b w:val="false"/>
          <w:i w:val="false"/>
          <w:color w:val="000000"/>
          <w:sz w:val="28"/>
        </w:rPr>
        <w:t>:</w:t>
      </w:r>
    </w:p>
    <w:bookmarkEnd w:id="152"/>
    <w:bookmarkStart w:name="z215" w:id="15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17" w:id="154"/>
    <w:p>
      <w:pPr>
        <w:spacing w:after="0"/>
        <w:ind w:left="0"/>
        <w:jc w:val="both"/>
      </w:pPr>
      <w:r>
        <w:rPr>
          <w:rFonts w:ascii="Times New Roman"/>
          <w:b w:val="false"/>
          <w:i w:val="false"/>
          <w:color w:val="000000"/>
          <w:sz w:val="28"/>
        </w:rPr>
        <w:t>
      "10. Қазақстан Республикасының Өнеркәсіп және құрылыс министрлігі Кеңестің жұмыс органы болып табылады.";</w:t>
      </w:r>
    </w:p>
    <w:bookmarkEnd w:id="154"/>
    <w:bookmarkStart w:name="z218" w:id="155"/>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кеңестің құрамында:</w:t>
      </w:r>
    </w:p>
    <w:bookmarkEnd w:id="155"/>
    <w:bookmarkStart w:name="z219" w:id="156"/>
    <w:p>
      <w:pPr>
        <w:spacing w:after="0"/>
        <w:ind w:left="0"/>
        <w:jc w:val="both"/>
      </w:pPr>
      <w:r>
        <w:rPr>
          <w:rFonts w:ascii="Times New Roman"/>
          <w:b w:val="false"/>
          <w:i w:val="false"/>
          <w:color w:val="000000"/>
          <w:sz w:val="28"/>
        </w:rPr>
        <w:t>
      "Қазақстан Республикасы Президентінің Әкімшілігі Басшысының бірінші орынбасары, төрағаның орынбасары" деген жол мынадай редакцияда жазылсын:</w:t>
      </w:r>
    </w:p>
    <w:bookmarkEnd w:id="156"/>
    <w:bookmarkStart w:name="z220" w:id="157"/>
    <w:p>
      <w:pPr>
        <w:spacing w:after="0"/>
        <w:ind w:left="0"/>
        <w:jc w:val="both"/>
      </w:pPr>
      <w:r>
        <w:rPr>
          <w:rFonts w:ascii="Times New Roman"/>
          <w:b w:val="false"/>
          <w:i w:val="false"/>
          <w:color w:val="000000"/>
          <w:sz w:val="28"/>
        </w:rPr>
        <w:t>
      "Қазақстан Республикасы Президентінің кеңесшісі, төрағаның орынбасары";</w:t>
      </w:r>
    </w:p>
    <w:bookmarkEnd w:id="157"/>
    <w:bookmarkStart w:name="z221" w:id="158"/>
    <w:p>
      <w:pPr>
        <w:spacing w:after="0"/>
        <w:ind w:left="0"/>
        <w:jc w:val="both"/>
      </w:pPr>
      <w:r>
        <w:rPr>
          <w:rFonts w:ascii="Times New Roman"/>
          <w:b w:val="false"/>
          <w:i w:val="false"/>
          <w:color w:val="000000"/>
          <w:sz w:val="28"/>
        </w:rPr>
        <w:t>
      "Қазақстан Республикасының Индустрия және инфрақұрылымдық даму вице-министрі, хатшы" деген жол мынадай редакцияда жазылсын:</w:t>
      </w:r>
    </w:p>
    <w:bookmarkEnd w:id="158"/>
    <w:bookmarkStart w:name="z222" w:id="159"/>
    <w:p>
      <w:pPr>
        <w:spacing w:after="0"/>
        <w:ind w:left="0"/>
        <w:jc w:val="both"/>
      </w:pPr>
      <w:r>
        <w:rPr>
          <w:rFonts w:ascii="Times New Roman"/>
          <w:b w:val="false"/>
          <w:i w:val="false"/>
          <w:color w:val="000000"/>
          <w:sz w:val="28"/>
        </w:rPr>
        <w:t>
      "Қазақстан Республикасының Өнеркәсіп және құрылыс вице-министрі, хатшы";</w:t>
      </w:r>
    </w:p>
    <w:bookmarkEnd w:id="159"/>
    <w:bookmarkStart w:name="z223" w:id="160"/>
    <w:p>
      <w:pPr>
        <w:spacing w:after="0"/>
        <w:ind w:left="0"/>
        <w:jc w:val="both"/>
      </w:pPr>
      <w:r>
        <w:rPr>
          <w:rFonts w:ascii="Times New Roman"/>
          <w:b w:val="false"/>
          <w:i w:val="false"/>
          <w:color w:val="000000"/>
          <w:sz w:val="28"/>
        </w:rPr>
        <w:t>
      "Қазақстан Республикасы Президентінің кеңесшісі" деген жол алып тасталсын;</w:t>
      </w:r>
    </w:p>
    <w:bookmarkEnd w:id="160"/>
    <w:bookmarkStart w:name="z224" w:id="161"/>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 мынадай редакцияда жазылсын:</w:t>
      </w:r>
    </w:p>
    <w:bookmarkEnd w:id="161"/>
    <w:bookmarkStart w:name="z225" w:id="162"/>
    <w:p>
      <w:pPr>
        <w:spacing w:after="0"/>
        <w:ind w:left="0"/>
        <w:jc w:val="both"/>
      </w:pPr>
      <w:r>
        <w:rPr>
          <w:rFonts w:ascii="Times New Roman"/>
          <w:b w:val="false"/>
          <w:i w:val="false"/>
          <w:color w:val="000000"/>
          <w:sz w:val="28"/>
        </w:rPr>
        <w:t>
      "Қазақстан Республикасының Өнеркәсіп және құрылыс министрі";</w:t>
      </w:r>
    </w:p>
    <w:bookmarkEnd w:id="162"/>
    <w:bookmarkStart w:name="z226" w:id="163"/>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жолдан кейін мынадай мазмұндағы жолмен толықтырылсын:</w:t>
      </w:r>
    </w:p>
    <w:bookmarkEnd w:id="163"/>
    <w:bookmarkStart w:name="z227" w:id="164"/>
    <w:p>
      <w:pPr>
        <w:spacing w:after="0"/>
        <w:ind w:left="0"/>
        <w:jc w:val="both"/>
      </w:pPr>
      <w:r>
        <w:rPr>
          <w:rFonts w:ascii="Times New Roman"/>
          <w:b w:val="false"/>
          <w:i w:val="false"/>
          <w:color w:val="000000"/>
          <w:sz w:val="28"/>
        </w:rPr>
        <w:t>
      "Қазақстан Республикасының Көлік министрі";</w:t>
      </w:r>
    </w:p>
    <w:bookmarkEnd w:id="164"/>
    <w:bookmarkStart w:name="z228" w:id="165"/>
    <w:p>
      <w:pPr>
        <w:spacing w:after="0"/>
        <w:ind w:left="0"/>
        <w:jc w:val="both"/>
      </w:pPr>
      <w:r>
        <w:rPr>
          <w:rFonts w:ascii="Times New Roman"/>
          <w:b w:val="false"/>
          <w:i w:val="false"/>
          <w:color w:val="000000"/>
          <w:sz w:val="28"/>
        </w:rPr>
        <w:t xml:space="preserve">
      "Қазақстан Республикасының Экология, геология және табиғи ресурстар министрі" деген жол мынадай редакцияда жазылсын: </w:t>
      </w:r>
    </w:p>
    <w:bookmarkEnd w:id="165"/>
    <w:bookmarkStart w:name="z229" w:id="166"/>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166"/>
    <w:bookmarkStart w:name="z230" w:id="167"/>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жолдан кейін мынадай мазмұндағы жолмен толықтырылсын:</w:t>
      </w:r>
    </w:p>
    <w:bookmarkEnd w:id="167"/>
    <w:bookmarkStart w:name="z231" w:id="168"/>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bookmarkEnd w:id="168"/>
    <w:bookmarkStart w:name="z232" w:id="169"/>
    <w:p>
      <w:pPr>
        <w:spacing w:after="0"/>
        <w:ind w:left="0"/>
        <w:jc w:val="both"/>
      </w:pPr>
      <w:r>
        <w:rPr>
          <w:rFonts w:ascii="Times New Roman"/>
          <w:b w:val="false"/>
          <w:i w:val="false"/>
          <w:color w:val="000000"/>
          <w:sz w:val="28"/>
        </w:rPr>
        <w:t xml:space="preserve">
      19.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8"/>
        </w:rPr>
        <w:t>Жарлығында</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34" w:id="170"/>
    <w:p>
      <w:pPr>
        <w:spacing w:after="0"/>
        <w:ind w:left="0"/>
        <w:jc w:val="both"/>
      </w:pPr>
      <w:r>
        <w:rPr>
          <w:rFonts w:ascii="Times New Roman"/>
          <w:b w:val="false"/>
          <w:i w:val="false"/>
          <w:color w:val="000000"/>
          <w:sz w:val="28"/>
        </w:rPr>
        <w:t xml:space="preserve">
      "Қазақстан Республикасының дипломатиялық қызметі туралы" Қазақстан Республикасының Заңы 6-бабының 27-1) тармақшасына және "Жеке басты куәландыратын құжаттар туралы" Қазақстан Республикасы Заңының 24-бабына сәйкес </w:t>
      </w:r>
      <w:r>
        <w:rPr>
          <w:rFonts w:ascii="Times New Roman"/>
          <w:b/>
          <w:i w:val="false"/>
          <w:color w:val="000000"/>
          <w:sz w:val="28"/>
        </w:rPr>
        <w:t>ҚАУЛЫ ЕТЕМІН</w:t>
      </w:r>
      <w:r>
        <w:rPr>
          <w:rFonts w:ascii="Times New Roman"/>
          <w:b w:val="false"/>
          <w:i w:val="false"/>
          <w:color w:val="000000"/>
          <w:sz w:val="28"/>
        </w:rPr>
        <w:t>:";</w:t>
      </w:r>
    </w:p>
    <w:bookmarkEnd w:id="170"/>
    <w:bookmarkStart w:name="z235" w:id="17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дипломатиялық және қызметтік паспорттары берілетін Қазақстан Республикасы лауазымды адамдарының </w:t>
      </w:r>
      <w:r>
        <w:rPr>
          <w:rFonts w:ascii="Times New Roman"/>
          <w:b w:val="false"/>
          <w:i w:val="false"/>
          <w:color w:val="000000"/>
          <w:sz w:val="28"/>
        </w:rPr>
        <w:t>тізбесінде</w:t>
      </w:r>
      <w:r>
        <w:rPr>
          <w:rFonts w:ascii="Times New Roman"/>
          <w:b w:val="false"/>
          <w:i w:val="false"/>
          <w:color w:val="000000"/>
          <w:sz w:val="28"/>
        </w:rPr>
        <w:t>:</w:t>
      </w:r>
    </w:p>
    <w:bookmarkEnd w:id="171"/>
    <w:bookmarkStart w:name="z236" w:id="172"/>
    <w:p>
      <w:pPr>
        <w:spacing w:after="0"/>
        <w:ind w:left="0"/>
        <w:jc w:val="both"/>
      </w:pPr>
      <w:r>
        <w:rPr>
          <w:rFonts w:ascii="Times New Roman"/>
          <w:b w:val="false"/>
          <w:i w:val="false"/>
          <w:color w:val="000000"/>
          <w:sz w:val="28"/>
        </w:rPr>
        <w:t xml:space="preserve">
      Қазақстан Республикасының дипломатиялық паспорты берілетін адамдардың </w:t>
      </w:r>
      <w:r>
        <w:rPr>
          <w:rFonts w:ascii="Times New Roman"/>
          <w:b w:val="false"/>
          <w:i w:val="false"/>
          <w:color w:val="000000"/>
          <w:sz w:val="28"/>
        </w:rPr>
        <w:t>тізбесінде</w:t>
      </w:r>
      <w:r>
        <w:rPr>
          <w:rFonts w:ascii="Times New Roman"/>
          <w:b w:val="false"/>
          <w:i w:val="false"/>
          <w:color w:val="000000"/>
          <w:sz w:val="28"/>
        </w:rPr>
        <w:t>:</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bookmarkStart w:name="z238" w:id="173"/>
    <w:p>
      <w:pPr>
        <w:spacing w:after="0"/>
        <w:ind w:left="0"/>
        <w:jc w:val="both"/>
      </w:pPr>
      <w:r>
        <w:rPr>
          <w:rFonts w:ascii="Times New Roman"/>
          <w:b w:val="false"/>
          <w:i w:val="false"/>
          <w:color w:val="000000"/>
          <w:sz w:val="28"/>
        </w:rPr>
        <w:t>
      мынадай мазмұндағы 2-1-тармақпен толықтырылсын:</w:t>
      </w:r>
    </w:p>
    <w:bookmarkEnd w:id="173"/>
    <w:bookmarkStart w:name="z239" w:id="174"/>
    <w:p>
      <w:pPr>
        <w:spacing w:after="0"/>
        <w:ind w:left="0"/>
        <w:jc w:val="both"/>
      </w:pPr>
      <w:r>
        <w:rPr>
          <w:rFonts w:ascii="Times New Roman"/>
          <w:b w:val="false"/>
          <w:i w:val="false"/>
          <w:color w:val="000000"/>
          <w:sz w:val="28"/>
        </w:rPr>
        <w:t>
      "2-1. Қазақстан Республикасының экс-Президенттері.";</w:t>
      </w:r>
    </w:p>
    <w:bookmarkEnd w:id="174"/>
    <w:bookmarkStart w:name="z240" w:id="175"/>
    <w:p>
      <w:pPr>
        <w:spacing w:after="0"/>
        <w:ind w:left="0"/>
        <w:jc w:val="both"/>
      </w:pPr>
      <w:r>
        <w:rPr>
          <w:rFonts w:ascii="Times New Roman"/>
          <w:b w:val="false"/>
          <w:i w:val="false"/>
          <w:color w:val="000000"/>
          <w:sz w:val="28"/>
        </w:rPr>
        <w:t>
      мынадай мазмұндағы 13-1, 13-2 және 13-3 -тармақтармен толықтырылсын:</w:t>
      </w:r>
    </w:p>
    <w:bookmarkEnd w:id="175"/>
    <w:bookmarkStart w:name="z241" w:id="176"/>
    <w:p>
      <w:pPr>
        <w:spacing w:after="0"/>
        <w:ind w:left="0"/>
        <w:jc w:val="both"/>
      </w:pPr>
      <w:r>
        <w:rPr>
          <w:rFonts w:ascii="Times New Roman"/>
          <w:b w:val="false"/>
          <w:i w:val="false"/>
          <w:color w:val="000000"/>
          <w:sz w:val="28"/>
        </w:rPr>
        <w:t>
      "13-1. Қазақстан Республикасы Президенті Кеңесінің бастығы.</w:t>
      </w:r>
    </w:p>
    <w:bookmarkEnd w:id="176"/>
    <w:bookmarkStart w:name="z242" w:id="177"/>
    <w:p>
      <w:pPr>
        <w:spacing w:after="0"/>
        <w:ind w:left="0"/>
        <w:jc w:val="both"/>
      </w:pPr>
      <w:r>
        <w:rPr>
          <w:rFonts w:ascii="Times New Roman"/>
          <w:b w:val="false"/>
          <w:i w:val="false"/>
          <w:color w:val="000000"/>
          <w:sz w:val="28"/>
        </w:rPr>
        <w:t xml:space="preserve">
      13-2. Қазақстан Республикасы Президентінің көмекшілері. </w:t>
      </w:r>
    </w:p>
    <w:bookmarkEnd w:id="177"/>
    <w:bookmarkStart w:name="z243" w:id="178"/>
    <w:p>
      <w:pPr>
        <w:spacing w:after="0"/>
        <w:ind w:left="0"/>
        <w:jc w:val="both"/>
      </w:pPr>
      <w:r>
        <w:rPr>
          <w:rFonts w:ascii="Times New Roman"/>
          <w:b w:val="false"/>
          <w:i w:val="false"/>
          <w:color w:val="000000"/>
          <w:sz w:val="28"/>
        </w:rPr>
        <w:t>
      13-3. Қазақстан Республикасы Президентінің кеңесшілері.";</w:t>
      </w:r>
    </w:p>
    <w:bookmarkEnd w:id="178"/>
    <w:bookmarkStart w:name="z244" w:id="179"/>
    <w:p>
      <w:pPr>
        <w:spacing w:after="0"/>
        <w:ind w:left="0"/>
        <w:jc w:val="both"/>
      </w:pPr>
      <w:r>
        <w:rPr>
          <w:rFonts w:ascii="Times New Roman"/>
          <w:b w:val="false"/>
          <w:i w:val="false"/>
          <w:color w:val="000000"/>
          <w:sz w:val="28"/>
        </w:rPr>
        <w:t>
      14-тармақ алып тасталсын;</w:t>
      </w:r>
    </w:p>
    <w:bookmarkEnd w:id="179"/>
    <w:bookmarkStart w:name="z245" w:id="180"/>
    <w:p>
      <w:pPr>
        <w:spacing w:after="0"/>
        <w:ind w:left="0"/>
        <w:jc w:val="both"/>
      </w:pPr>
      <w:r>
        <w:rPr>
          <w:rFonts w:ascii="Times New Roman"/>
          <w:b w:val="false"/>
          <w:i w:val="false"/>
          <w:color w:val="000000"/>
          <w:sz w:val="28"/>
        </w:rPr>
        <w:t>
      16-тармақ мынадай редакцияда жазылсын:</w:t>
      </w:r>
    </w:p>
    <w:bookmarkEnd w:id="180"/>
    <w:bookmarkStart w:name="z246" w:id="181"/>
    <w:p>
      <w:pPr>
        <w:spacing w:after="0"/>
        <w:ind w:left="0"/>
        <w:jc w:val="both"/>
      </w:pPr>
      <w:r>
        <w:rPr>
          <w:rFonts w:ascii="Times New Roman"/>
          <w:b w:val="false"/>
          <w:i w:val="false"/>
          <w:color w:val="000000"/>
          <w:sz w:val="28"/>
        </w:rPr>
        <w:t>
      "16. Қазақстан Республикасы Президентінің арнаулы өкілдері, Қазақстан Республикасының Қауіпсіздік Кеңесі хатшысының орынбасарлары.";</w:t>
      </w:r>
    </w:p>
    <w:bookmarkEnd w:id="181"/>
    <w:bookmarkStart w:name="z247" w:id="182"/>
    <w:p>
      <w:pPr>
        <w:spacing w:after="0"/>
        <w:ind w:left="0"/>
        <w:jc w:val="both"/>
      </w:pPr>
      <w:r>
        <w:rPr>
          <w:rFonts w:ascii="Times New Roman"/>
          <w:b w:val="false"/>
          <w:i w:val="false"/>
          <w:color w:val="000000"/>
          <w:sz w:val="28"/>
        </w:rPr>
        <w:t>
      23-тармақ мынадай редакцияда жазылсын:</w:t>
      </w:r>
    </w:p>
    <w:bookmarkEnd w:id="182"/>
    <w:bookmarkStart w:name="z248" w:id="183"/>
    <w:p>
      <w:pPr>
        <w:spacing w:after="0"/>
        <w:ind w:left="0"/>
        <w:jc w:val="both"/>
      </w:pPr>
      <w:r>
        <w:rPr>
          <w:rFonts w:ascii="Times New Roman"/>
          <w:b w:val="false"/>
          <w:i w:val="false"/>
          <w:color w:val="000000"/>
          <w:sz w:val="28"/>
        </w:rPr>
        <w:t>
      "23. Қазақстан Республикасы Президентінің Протокол қызметінің бастығы, Қазақстан Республикасы Президентінің Баспасөз хатшысы, Қазақстан Республикасы Президенті Әкімшілігінің Сыртқы саясат бөлімінің меңгерушісі.".</w:t>
      </w:r>
    </w:p>
    <w:bookmarkEnd w:id="183"/>
    <w:bookmarkStart w:name="z249" w:id="184"/>
    <w:p>
      <w:pPr>
        <w:spacing w:after="0"/>
        <w:ind w:left="0"/>
        <w:jc w:val="both"/>
      </w:pPr>
      <w:r>
        <w:rPr>
          <w:rFonts w:ascii="Times New Roman"/>
          <w:b w:val="false"/>
          <w:i w:val="false"/>
          <w:color w:val="000000"/>
          <w:sz w:val="28"/>
        </w:rPr>
        <w:t xml:space="preserve">
      20. "Қазақстан Республикасы Президентінің жанынан "Жасыл экономикаға" көшу жөніндегі кеңес құру туралы" Қазақстан Республикасы Президентінің 2014 жылғы 26 мамырдағы № 823 </w:t>
      </w:r>
      <w:r>
        <w:rPr>
          <w:rFonts w:ascii="Times New Roman"/>
          <w:b w:val="false"/>
          <w:i w:val="false"/>
          <w:color w:val="000000"/>
          <w:sz w:val="28"/>
        </w:rPr>
        <w:t>Жарлығында</w:t>
      </w:r>
      <w:r>
        <w:rPr>
          <w:rFonts w:ascii="Times New Roman"/>
          <w:b w:val="false"/>
          <w:i w:val="false"/>
          <w:color w:val="000000"/>
          <w:sz w:val="28"/>
        </w:rPr>
        <w:t>:</w:t>
      </w:r>
    </w:p>
    <w:bookmarkEnd w:id="184"/>
    <w:bookmarkStart w:name="z250" w:id="18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"Жасыл экономикаға" көшу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2" w:id="186"/>
    <w:p>
      <w:pPr>
        <w:spacing w:after="0"/>
        <w:ind w:left="0"/>
        <w:jc w:val="both"/>
      </w:pPr>
      <w:r>
        <w:rPr>
          <w:rFonts w:ascii="Times New Roman"/>
          <w:b w:val="false"/>
          <w:i w:val="false"/>
          <w:color w:val="000000"/>
          <w:sz w:val="28"/>
        </w:rPr>
        <w:t>
      "4. Қазақстан Республикасының Экология жəне табиғи ресурстар министрлігі Кеңестің жұмыс органы (бұдан әрі – жұмыс органы) болып табылады.";</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54" w:id="187"/>
    <w:p>
      <w:pPr>
        <w:spacing w:after="0"/>
        <w:ind w:left="0"/>
        <w:jc w:val="both"/>
      </w:pPr>
      <w:r>
        <w:rPr>
          <w:rFonts w:ascii="Times New Roman"/>
          <w:b w:val="false"/>
          <w:i w:val="false"/>
          <w:color w:val="000000"/>
          <w:sz w:val="28"/>
        </w:rPr>
        <w:t>
      "10. Қазақстан Республикасының Экология жəне табиғи ресурстар министрі Кеңестің хатшысы болып табылады.";</w:t>
      </w:r>
    </w:p>
    <w:bookmarkEnd w:id="187"/>
    <w:bookmarkStart w:name="z255" w:id="188"/>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"Жасыл экономикаға" көшу жөніндегі кеңестің </w:t>
      </w:r>
      <w:r>
        <w:rPr>
          <w:rFonts w:ascii="Times New Roman"/>
          <w:b w:val="false"/>
          <w:i w:val="false"/>
          <w:color w:val="000000"/>
          <w:sz w:val="28"/>
        </w:rPr>
        <w:t>құрамы</w:t>
      </w:r>
      <w:r>
        <w:rPr>
          <w:rFonts w:ascii="Times New Roman"/>
          <w:b w:val="false"/>
          <w:i w:val="false"/>
          <w:color w:val="000000"/>
          <w:sz w:val="28"/>
        </w:rPr>
        <w:t xml:space="preserve"> осы Жарлыққа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88"/>
    <w:bookmarkStart w:name="z256" w:id="189"/>
    <w:p>
      <w:pPr>
        <w:spacing w:after="0"/>
        <w:ind w:left="0"/>
        <w:jc w:val="both"/>
      </w:pPr>
      <w:r>
        <w:rPr>
          <w:rFonts w:ascii="Times New Roman"/>
          <w:b w:val="false"/>
          <w:i w:val="false"/>
          <w:color w:val="000000"/>
          <w:sz w:val="28"/>
        </w:rPr>
        <w:t xml:space="preserve">
      21. "Еуразиялық экономикалық одақтың Сотына жүгінуге уәкілеттік берілген органдар мен ұйым туралы" Қазақстан Республикасы Президентінің 2015 жылғы 6 мамырдағы № 20 </w:t>
      </w:r>
      <w:r>
        <w:rPr>
          <w:rFonts w:ascii="Times New Roman"/>
          <w:b w:val="false"/>
          <w:i w:val="false"/>
          <w:color w:val="000000"/>
          <w:sz w:val="28"/>
        </w:rPr>
        <w:t>Жарлығында</w:t>
      </w:r>
      <w:r>
        <w:rPr>
          <w:rFonts w:ascii="Times New Roman"/>
          <w:b w:val="false"/>
          <w:i w:val="false"/>
          <w:color w:val="000000"/>
          <w:sz w:val="28"/>
        </w:rPr>
        <w:t>:</w:t>
      </w:r>
    </w:p>
    <w:bookmarkEnd w:id="189"/>
    <w:bookmarkStart w:name="z257" w:id="19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90"/>
    <w:bookmarkStart w:name="z258" w:id="191"/>
    <w:p>
      <w:pPr>
        <w:spacing w:after="0"/>
        <w:ind w:left="0"/>
        <w:jc w:val="both"/>
      </w:pPr>
      <w:r>
        <w:rPr>
          <w:rFonts w:ascii="Times New Roman"/>
          <w:b w:val="false"/>
          <w:i w:val="false"/>
          <w:color w:val="000000"/>
          <w:sz w:val="28"/>
        </w:rPr>
        <w:t>
      "1) Қазақстан Республикасының Сыртқы істер, Өнеркәсіп және құрылыс, Көлік, Ұлттық экономика, Сауда және интеграция, Әділет және Қаржы министрліктері, сондай-ақ Қазақстан Республикасының Бәсекелестікті қорғау және дамыту агенттігі 2014 жылғы 29 мамырдағы Еуразиялық экономикалық одақ туралы шартты (бұдан әрі – Шарт), Еуразиялық экономикалық одақ (бұдан әрі – Одақ) шеңберіндегі халықаралық шарттарды және Одақ органдарының шешімдерін іске асыру мәселелері бойынша туындайтын дауды қарау;</w:t>
      </w:r>
    </w:p>
    <w:bookmarkEnd w:id="191"/>
    <w:bookmarkStart w:name="z259" w:id="192"/>
    <w:p>
      <w:pPr>
        <w:spacing w:after="0"/>
        <w:ind w:left="0"/>
        <w:jc w:val="both"/>
      </w:pPr>
      <w:r>
        <w:rPr>
          <w:rFonts w:ascii="Times New Roman"/>
          <w:b w:val="false"/>
          <w:i w:val="false"/>
          <w:color w:val="000000"/>
          <w:sz w:val="28"/>
        </w:rPr>
        <w:t>
      2) Қазақстан Республикасының Бас прокуратурасы, Қазақстан Республикасының Сыртқы істер, Өнеркәсіп және құрылыс, Көлік, Ұлттық экономика, Сауда және интеграция, Әділет министрліктері, сондай-ақ Қазақстан Республикасының Бәсекелестікті қорғау және дамыту агенттігі Шарттың, Одақ шеңберіндегі халықаралық шарттардың және Одақ органдары шешімдерінің ережелерін түсіндіру туралы өтінішпен Еуразиялық экономикалық одақтың сотына (бұдан әрі – Одақ Соты) Қазақстан Республикасының атынан жүгінуге уәкілеттік берілген мемлекеттік органдар болып табылады деп белгіленсін.";</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61" w:id="193"/>
    <w:p>
      <w:pPr>
        <w:spacing w:after="0"/>
        <w:ind w:left="0"/>
        <w:jc w:val="both"/>
      </w:pPr>
      <w:r>
        <w:rPr>
          <w:rFonts w:ascii="Times New Roman"/>
          <w:b w:val="false"/>
          <w:i w:val="false"/>
          <w:color w:val="000000"/>
          <w:sz w:val="28"/>
        </w:rPr>
        <w:t>
      "1-1. Мемлекеттік органдардың Одақ Сотына өтініштері Қазақстан Республикасы Президентінің 2010 жылғы 12 тамыздағы № 1037 Жарлығымен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қағидаларында айқындалатын тәртіппен жіберіледі.".</w:t>
      </w:r>
    </w:p>
    <w:bookmarkEnd w:id="193"/>
    <w:bookmarkStart w:name="z262" w:id="194"/>
    <w:p>
      <w:pPr>
        <w:spacing w:after="0"/>
        <w:ind w:left="0"/>
        <w:jc w:val="both"/>
      </w:pPr>
      <w:r>
        <w:rPr>
          <w:rFonts w:ascii="Times New Roman"/>
          <w:b w:val="false"/>
          <w:i w:val="false"/>
          <w:color w:val="000000"/>
          <w:sz w:val="28"/>
        </w:rPr>
        <w:t xml:space="preserve">
      22.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Жарлығында</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64" w:id="195"/>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7-бабының 3-тармағына сәйкес </w:t>
      </w:r>
      <w:r>
        <w:rPr>
          <w:rFonts w:ascii="Times New Roman"/>
          <w:b/>
          <w:i w:val="false"/>
          <w:color w:val="000000"/>
          <w:sz w:val="28"/>
        </w:rPr>
        <w:t>ҚАУЛЫ ЕТЕМІН</w:t>
      </w:r>
      <w:r>
        <w:rPr>
          <w:rFonts w:ascii="Times New Roman"/>
          <w:b w:val="false"/>
          <w:i w:val="false"/>
          <w:color w:val="000000"/>
          <w:sz w:val="28"/>
        </w:rPr>
        <w:t>:";</w:t>
      </w:r>
    </w:p>
    <w:bookmarkEnd w:id="195"/>
    <w:bookmarkStart w:name="z265" w:id="196"/>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және әкімшілік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196"/>
    <w:bookmarkStart w:name="z266" w:id="197"/>
    <w:p>
      <w:pPr>
        <w:spacing w:after="0"/>
        <w:ind w:left="0"/>
        <w:jc w:val="both"/>
      </w:pPr>
      <w:r>
        <w:rPr>
          <w:rFonts w:ascii="Times New Roman"/>
          <w:b w:val="false"/>
          <w:i w:val="false"/>
          <w:color w:val="000000"/>
          <w:sz w:val="28"/>
        </w:rPr>
        <w:t xml:space="preserve">
      "Мемлекеттік саяси лауазымдар" деген </w:t>
      </w:r>
      <w:r>
        <w:rPr>
          <w:rFonts w:ascii="Times New Roman"/>
          <w:b w:val="false"/>
          <w:i w:val="false"/>
          <w:color w:val="000000"/>
          <w:sz w:val="28"/>
        </w:rPr>
        <w:t>1-тарауда</w:t>
      </w:r>
      <w:r>
        <w:rPr>
          <w:rFonts w:ascii="Times New Roman"/>
          <w:b w:val="false"/>
          <w:i w:val="false"/>
          <w:color w:val="000000"/>
          <w:sz w:val="28"/>
        </w:rPr>
        <w:t>:</w:t>
      </w:r>
    </w:p>
    <w:bookmarkEnd w:id="197"/>
    <w:bookmarkStart w:name="z267" w:id="198"/>
    <w:p>
      <w:pPr>
        <w:spacing w:after="0"/>
        <w:ind w:left="0"/>
        <w:jc w:val="both"/>
      </w:pPr>
      <w:r>
        <w:rPr>
          <w:rFonts w:ascii="Times New Roman"/>
          <w:b w:val="false"/>
          <w:i w:val="false"/>
          <w:color w:val="000000"/>
          <w:sz w:val="28"/>
        </w:rPr>
        <w:t>
      "Қазақстан Республикасы Президенті Әкімшілігінің Басшысы, Қазақстан Республикасы Президенті Әкімшілігі Басшысының бірінші орынбасары мен орынбасарлары" деген жол мынадай редакцияда жазылсын:</w:t>
      </w:r>
    </w:p>
    <w:bookmarkEnd w:id="198"/>
    <w:bookmarkStart w:name="z268" w:id="199"/>
    <w:p>
      <w:pPr>
        <w:spacing w:after="0"/>
        <w:ind w:left="0"/>
        <w:jc w:val="both"/>
      </w:pPr>
      <w:r>
        <w:rPr>
          <w:rFonts w:ascii="Times New Roman"/>
          <w:b w:val="false"/>
          <w:i w:val="false"/>
          <w:color w:val="000000"/>
          <w:sz w:val="28"/>
        </w:rPr>
        <w:t>
      "Қазақстан Республикасы Президенті Әкімшілігінің Басшысы";</w:t>
      </w:r>
    </w:p>
    <w:bookmarkEnd w:id="199"/>
    <w:bookmarkStart w:name="z269" w:id="200"/>
    <w:p>
      <w:pPr>
        <w:spacing w:after="0"/>
        <w:ind w:left="0"/>
        <w:jc w:val="both"/>
      </w:pPr>
      <w:r>
        <w:rPr>
          <w:rFonts w:ascii="Times New Roman"/>
          <w:b w:val="false"/>
          <w:i w:val="false"/>
          <w:color w:val="000000"/>
          <w:sz w:val="28"/>
        </w:rPr>
        <w:t>
      "Қазақстан Республикасы Президентінің көмекшісі – Қауіпсіздік Кеңесінің хатшысы, оның бірінші орынбасары және орынбасарлары" деген жол мынадай редакцияда жазылсын:</w:t>
      </w:r>
    </w:p>
    <w:bookmarkEnd w:id="200"/>
    <w:bookmarkStart w:name="z270" w:id="201"/>
    <w:p>
      <w:pPr>
        <w:spacing w:after="0"/>
        <w:ind w:left="0"/>
        <w:jc w:val="both"/>
      </w:pPr>
      <w:r>
        <w:rPr>
          <w:rFonts w:ascii="Times New Roman"/>
          <w:b w:val="false"/>
          <w:i w:val="false"/>
          <w:color w:val="000000"/>
          <w:sz w:val="28"/>
        </w:rPr>
        <w:t>
      "Қазақстан Республикасы Қауіпсіздік Кеңесінің Хатшысы, оның орынбасарлары".</w:t>
      </w:r>
    </w:p>
    <w:bookmarkEnd w:id="201"/>
    <w:bookmarkStart w:name="z271" w:id="202"/>
    <w:p>
      <w:pPr>
        <w:spacing w:after="0"/>
        <w:ind w:left="0"/>
        <w:jc w:val="both"/>
      </w:pPr>
      <w:r>
        <w:rPr>
          <w:rFonts w:ascii="Times New Roman"/>
          <w:b w:val="false"/>
          <w:i w:val="false"/>
          <w:color w:val="000000"/>
          <w:sz w:val="28"/>
        </w:rPr>
        <w:t xml:space="preserve">
      23.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Жарлығында</w:t>
      </w:r>
      <w:r>
        <w:rPr>
          <w:rFonts w:ascii="Times New Roman"/>
          <w:b w:val="false"/>
          <w:i w:val="false"/>
          <w:color w:val="000000"/>
          <w:sz w:val="28"/>
        </w:rPr>
        <w:t>:</w:t>
      </w:r>
    </w:p>
    <w:bookmarkEnd w:id="202"/>
    <w:bookmarkStart w:name="z272" w:id="203"/>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қызметшілерге тәртіптік жаза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екінші бөлігі мынадай редакцияда жазылсын:</w:t>
      </w:r>
    </w:p>
    <w:bookmarkStart w:name="z274" w:id="204"/>
    <w:p>
      <w:pPr>
        <w:spacing w:after="0"/>
        <w:ind w:left="0"/>
        <w:jc w:val="both"/>
      </w:pPr>
      <w:r>
        <w:rPr>
          <w:rFonts w:ascii="Times New Roman"/>
          <w:b w:val="false"/>
          <w:i w:val="false"/>
          <w:color w:val="000000"/>
          <w:sz w:val="28"/>
        </w:rPr>
        <w:t>
      "Мемлекеттік саяси қызметшілерге Қазақстан Республикасы Президентінің, сондай-ақ Қазақстан Республикасы Премьер-Министрінің және оның орынбасарларының, Қазақстан Республикасы Президенті Әкімшілігі басшылығының, сондай-ақ Қазақстан Республикасы Үкіметінің тапсырмаларын орындамағаны немесе тиісінше орындамағаны үшін тәртіптік жаза қолданылған кезде оны мерзімінен бұрын алу тиісінше Қазақстан Республикасы Президенті Әкімшілігінің тиісті лауазымды адамдарымен және Қазақстан Республикасы Үкіметінің Аппаратымен келісу бойынша жүргізіледі.".</w:t>
      </w:r>
    </w:p>
    <w:bookmarkEnd w:id="204"/>
    <w:bookmarkStart w:name="z275" w:id="205"/>
    <w:p>
      <w:pPr>
        <w:spacing w:after="0"/>
        <w:ind w:left="0"/>
        <w:jc w:val="both"/>
      </w:pPr>
      <w:r>
        <w:rPr>
          <w:rFonts w:ascii="Times New Roman"/>
          <w:b w:val="false"/>
          <w:i w:val="false"/>
          <w:color w:val="000000"/>
          <w:sz w:val="28"/>
        </w:rPr>
        <w:t xml:space="preserve">
      24. "Астана" халықаралық қаржы орталығын басқару жөніндегі кеңес туралы ережені және оның құрамын бекіту туралы" Қазақстан Республикасы Президентінің 2015 жылғы 31 желтоқсандағы № 160 </w:t>
      </w:r>
      <w:r>
        <w:rPr>
          <w:rFonts w:ascii="Times New Roman"/>
          <w:b w:val="false"/>
          <w:i w:val="false"/>
          <w:color w:val="000000"/>
          <w:sz w:val="28"/>
        </w:rPr>
        <w:t>Жарлығында</w:t>
      </w:r>
      <w:r>
        <w:rPr>
          <w:rFonts w:ascii="Times New Roman"/>
          <w:b w:val="false"/>
          <w:i w:val="false"/>
          <w:color w:val="000000"/>
          <w:sz w:val="28"/>
        </w:rPr>
        <w:t>:</w:t>
      </w:r>
    </w:p>
    <w:bookmarkEnd w:id="205"/>
    <w:bookmarkStart w:name="z276" w:id="206"/>
    <w:p>
      <w:pPr>
        <w:spacing w:after="0"/>
        <w:ind w:left="0"/>
        <w:jc w:val="both"/>
      </w:pPr>
      <w:r>
        <w:rPr>
          <w:rFonts w:ascii="Times New Roman"/>
          <w:b w:val="false"/>
          <w:i w:val="false"/>
          <w:color w:val="000000"/>
          <w:sz w:val="28"/>
        </w:rPr>
        <w:t xml:space="preserve">
      жоғарыда аталған Жарлықпен бекітілген "Астана" халықаралық қаржы орталығын басқару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206"/>
    <w:bookmarkStart w:name="z277" w:id="207"/>
    <w:p>
      <w:pPr>
        <w:spacing w:after="0"/>
        <w:ind w:left="0"/>
        <w:jc w:val="both"/>
      </w:pPr>
      <w:r>
        <w:rPr>
          <w:rFonts w:ascii="Times New Roman"/>
          <w:b w:val="false"/>
          <w:i w:val="false"/>
          <w:color w:val="000000"/>
          <w:sz w:val="28"/>
        </w:rPr>
        <w:t>
      "Сэр Сума Чакрабарти (Sіr Suma Сһаkrаbаrtі), Кеңес төрағасының орынбасары (келісім бойынша)" деген жол алып тасталсын;</w:t>
      </w:r>
    </w:p>
    <w:bookmarkEnd w:id="207"/>
    <w:bookmarkStart w:name="z278" w:id="208"/>
    <w:p>
      <w:pPr>
        <w:spacing w:after="0"/>
        <w:ind w:left="0"/>
        <w:jc w:val="both"/>
      </w:pPr>
      <w:r>
        <w:rPr>
          <w:rFonts w:ascii="Times New Roman"/>
          <w:b w:val="false"/>
          <w:i w:val="false"/>
          <w:color w:val="000000"/>
          <w:sz w:val="28"/>
        </w:rPr>
        <w:t>
      "Қазақстан Республикасы Президенті Әкімшілігі Басшысының бірінші орынбасары" деген жол мынадай редакцияда жазылсын:</w:t>
      </w:r>
    </w:p>
    <w:bookmarkEnd w:id="208"/>
    <w:bookmarkStart w:name="z279" w:id="209"/>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bookmarkEnd w:id="209"/>
    <w:bookmarkStart w:name="z280" w:id="210"/>
    <w:p>
      <w:pPr>
        <w:spacing w:after="0"/>
        <w:ind w:left="0"/>
        <w:jc w:val="both"/>
      </w:pPr>
      <w:r>
        <w:rPr>
          <w:rFonts w:ascii="Times New Roman"/>
          <w:b w:val="false"/>
          <w:i w:val="false"/>
          <w:color w:val="000000"/>
          <w:sz w:val="28"/>
        </w:rPr>
        <w:t xml:space="preserve">
      25. "Мемлекеттік саяси қызметшілердің жұмысын бағалауды жүргізетін уәкілетті адамдардың тізбесін бекіту туралы" Қазақстан Республикасы Президентінің 2016 жылғы 4 шілдедегі № 295 </w:t>
      </w:r>
      <w:r>
        <w:rPr>
          <w:rFonts w:ascii="Times New Roman"/>
          <w:b w:val="false"/>
          <w:i w:val="false"/>
          <w:color w:val="000000"/>
          <w:sz w:val="28"/>
        </w:rPr>
        <w:t>Жарлығында</w:t>
      </w:r>
      <w:r>
        <w:rPr>
          <w:rFonts w:ascii="Times New Roman"/>
          <w:b w:val="false"/>
          <w:i w:val="false"/>
          <w:color w:val="000000"/>
          <w:sz w:val="28"/>
        </w:rPr>
        <w:t>:</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82" w:id="21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2-тармағына сәйкес </w:t>
      </w:r>
      <w:r>
        <w:rPr>
          <w:rFonts w:ascii="Times New Roman"/>
          <w:b/>
          <w:i w:val="false"/>
          <w:color w:val="000000"/>
          <w:sz w:val="28"/>
        </w:rPr>
        <w:t>ҚАУЛЫ ЕТЕМІН</w:t>
      </w:r>
      <w:r>
        <w:rPr>
          <w:rFonts w:ascii="Times New Roman"/>
          <w:b w:val="false"/>
          <w:i w:val="false"/>
          <w:color w:val="000000"/>
          <w:sz w:val="28"/>
        </w:rPr>
        <w:t>:";</w:t>
      </w:r>
    </w:p>
    <w:bookmarkEnd w:id="211"/>
    <w:bookmarkStart w:name="z283" w:id="212"/>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қызметшілердің жұмысын бағалауды жүргізетін уәкілетті адамдардың </w:t>
      </w:r>
      <w:r>
        <w:rPr>
          <w:rFonts w:ascii="Times New Roman"/>
          <w:b w:val="false"/>
          <w:i w:val="false"/>
          <w:color w:val="000000"/>
          <w:sz w:val="28"/>
        </w:rPr>
        <w:t>тізбесінде</w:t>
      </w:r>
      <w:r>
        <w:rPr>
          <w:rFonts w:ascii="Times New Roman"/>
          <w:b w:val="false"/>
          <w:i w:val="false"/>
          <w:color w:val="000000"/>
          <w:sz w:val="28"/>
        </w:rPr>
        <w:t>:</w:t>
      </w:r>
    </w:p>
    <w:bookmarkEnd w:id="212"/>
    <w:bookmarkStart w:name="z284" w:id="213"/>
    <w:p>
      <w:pPr>
        <w:spacing w:after="0"/>
        <w:ind w:left="0"/>
        <w:jc w:val="both"/>
      </w:pPr>
      <w:r>
        <w:rPr>
          <w:rFonts w:ascii="Times New Roman"/>
          <w:b w:val="false"/>
          <w:i w:val="false"/>
          <w:color w:val="000000"/>
          <w:sz w:val="28"/>
        </w:rPr>
        <w:t>
      орыс тіліндегі мәтінге өзгеріс енгізілді, мемлекеттік тілдегі мәтіні өзгермейді;</w:t>
      </w:r>
    </w:p>
    <w:bookmarkEnd w:id="213"/>
    <w:bookmarkStart w:name="z285" w:id="214"/>
    <w:p>
      <w:pPr>
        <w:spacing w:after="0"/>
        <w:ind w:left="0"/>
        <w:jc w:val="both"/>
      </w:pPr>
      <w:r>
        <w:rPr>
          <w:rFonts w:ascii="Times New Roman"/>
          <w:b w:val="false"/>
          <w:i w:val="false"/>
          <w:color w:val="000000"/>
          <w:sz w:val="28"/>
        </w:rPr>
        <w:t>
      мына:</w:t>
      </w:r>
    </w:p>
    <w:bookmarkEnd w:id="214"/>
    <w:bookmarkStart w:name="z286" w:id="215"/>
    <w:p>
      <w:pPr>
        <w:spacing w:after="0"/>
        <w:ind w:left="0"/>
        <w:jc w:val="both"/>
      </w:pPr>
      <w:r>
        <w:rPr>
          <w:rFonts w:ascii="Times New Roman"/>
          <w:b w:val="false"/>
          <w:i w:val="false"/>
          <w:color w:val="000000"/>
          <w:sz w:val="28"/>
        </w:rPr>
        <w:t>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көмекшісі – Қауіпсіздік Кеңесінің хатшысы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8" w:id="216"/>
    <w:p>
      <w:pPr>
        <w:spacing w:after="0"/>
        <w:ind w:left="0"/>
        <w:jc w:val="both"/>
      </w:pPr>
      <w:r>
        <w:rPr>
          <w:rFonts w:ascii="Times New Roman"/>
          <w:b w:val="false"/>
          <w:i w:val="false"/>
          <w:color w:val="000000"/>
          <w:sz w:val="28"/>
        </w:rPr>
        <w:t>
      деген жол мынадай редакцияда жазылсын:</w:t>
      </w:r>
    </w:p>
    <w:bookmarkEnd w:id="216"/>
    <w:bookmarkStart w:name="z289" w:id="217"/>
    <w:p>
      <w:pPr>
        <w:spacing w:after="0"/>
        <w:ind w:left="0"/>
        <w:jc w:val="both"/>
      </w:pPr>
      <w:r>
        <w:rPr>
          <w:rFonts w:ascii="Times New Roman"/>
          <w:b w:val="false"/>
          <w:i w:val="false"/>
          <w:color w:val="000000"/>
          <w:sz w:val="28"/>
        </w:rPr>
        <w:t>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Қауіпсіздік Кеңесінің Хатшысы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1" w:id="218"/>
    <w:p>
      <w:pPr>
        <w:spacing w:after="0"/>
        <w:ind w:left="0"/>
        <w:jc w:val="both"/>
      </w:pPr>
      <w:r>
        <w:rPr>
          <w:rFonts w:ascii="Times New Roman"/>
          <w:b w:val="false"/>
          <w:i w:val="false"/>
          <w:color w:val="000000"/>
          <w:sz w:val="28"/>
        </w:rPr>
        <w:t>
      мына:</w:t>
      </w:r>
    </w:p>
    <w:bookmarkEnd w:id="218"/>
    <w:bookmarkStart w:name="z292" w:id="219"/>
    <w:p>
      <w:pPr>
        <w:spacing w:after="0"/>
        <w:ind w:left="0"/>
        <w:jc w:val="both"/>
      </w:pPr>
      <w:r>
        <w:rPr>
          <w:rFonts w:ascii="Times New Roman"/>
          <w:b w:val="false"/>
          <w:i w:val="false"/>
          <w:color w:val="000000"/>
          <w:sz w:val="28"/>
        </w:rPr>
        <w:t>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Басшысы тағайындайтын Қазақстан Республикасы Президенті Әкімшілігі құрылымдық бөлімшелерінің басшылары, олардың орынбасарлары Қазақстан Республикасы Президенті Әкімшілігінің бөлім меңгерушілерінің және өзге де құрылымдық бөлімшелері басшыларының бірінші орынбасарлары мен орынбасарлары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4" w:id="220"/>
    <w:p>
      <w:pPr>
        <w:spacing w:after="0"/>
        <w:ind w:left="0"/>
        <w:jc w:val="both"/>
      </w:pPr>
      <w:r>
        <w:rPr>
          <w:rFonts w:ascii="Times New Roman"/>
          <w:b w:val="false"/>
          <w:i w:val="false"/>
          <w:color w:val="000000"/>
          <w:sz w:val="28"/>
        </w:rPr>
        <w:t>
      деген жол мынадай редакцияда жазылсын:</w:t>
      </w:r>
    </w:p>
    <w:bookmarkEnd w:id="220"/>
    <w:bookmarkStart w:name="z295" w:id="221"/>
    <w:p>
      <w:pPr>
        <w:spacing w:after="0"/>
        <w:ind w:left="0"/>
        <w:jc w:val="both"/>
      </w:pPr>
      <w:r>
        <w:rPr>
          <w:rFonts w:ascii="Times New Roman"/>
          <w:b w:val="false"/>
          <w:i w:val="false"/>
          <w:color w:val="000000"/>
          <w:sz w:val="28"/>
        </w:rPr>
        <w:t>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Басшысы тағайындайтын Қазақстан Республикасы Президенті Әкімшілігі құрылымдық бөлімшелерінің басшылары, олардың орынбасарлары және Қазақстан Республикасы Президенті Әкімшілігінің өзге де құрылымдық бөлімшелері басшыларының орынбасарлары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7" w:id="222"/>
    <w:p>
      <w:pPr>
        <w:spacing w:after="0"/>
        <w:ind w:left="0"/>
        <w:jc w:val="both"/>
      </w:pPr>
      <w:r>
        <w:rPr>
          <w:rFonts w:ascii="Times New Roman"/>
          <w:b w:val="false"/>
          <w:i w:val="false"/>
          <w:color w:val="000000"/>
          <w:sz w:val="28"/>
        </w:rPr>
        <w:t xml:space="preserve">
      26. "Қазақстан Республикасы Президентінің жанындағы Қоғамдық сананы жаңғырту бағдарламасын іске асыру жөніндегі ұлттық комиссия туралы" Қазақстан Республикасы Президентінің 2017 жылғы 17 сәуірдегі № 462 </w:t>
      </w:r>
      <w:r>
        <w:rPr>
          <w:rFonts w:ascii="Times New Roman"/>
          <w:b w:val="false"/>
          <w:i w:val="false"/>
          <w:color w:val="000000"/>
          <w:sz w:val="28"/>
        </w:rPr>
        <w:t>Жарлығында</w:t>
      </w:r>
      <w:r>
        <w:rPr>
          <w:rFonts w:ascii="Times New Roman"/>
          <w:b w:val="false"/>
          <w:i w:val="false"/>
          <w:color w:val="000000"/>
          <w:sz w:val="28"/>
        </w:rPr>
        <w:t>:</w:t>
      </w:r>
    </w:p>
    <w:bookmarkEnd w:id="222"/>
    <w:bookmarkStart w:name="z298" w:id="223"/>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Қоғамдық сананы жаңғырту бағдарламасын іске асыру жөніндегі ұлттық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223"/>
    <w:bookmarkStart w:name="z299" w:id="224"/>
    <w:p>
      <w:pPr>
        <w:spacing w:after="0"/>
        <w:ind w:left="0"/>
        <w:jc w:val="both"/>
      </w:pPr>
      <w:r>
        <w:rPr>
          <w:rFonts w:ascii="Times New Roman"/>
          <w:b w:val="false"/>
          <w:i w:val="false"/>
          <w:color w:val="000000"/>
          <w:sz w:val="28"/>
        </w:rPr>
        <w:t>
      "Қазақстан Республикасы Президентінің Әкімшілігі Басшысының орынбасары, төрағаның орынбасары" деген жол мынадай редакцияда жазылсын:</w:t>
      </w:r>
    </w:p>
    <w:bookmarkEnd w:id="224"/>
    <w:bookmarkStart w:name="z300" w:id="225"/>
    <w:p>
      <w:pPr>
        <w:spacing w:after="0"/>
        <w:ind w:left="0"/>
        <w:jc w:val="both"/>
      </w:pPr>
      <w:r>
        <w:rPr>
          <w:rFonts w:ascii="Times New Roman"/>
          <w:b w:val="false"/>
          <w:i w:val="false"/>
          <w:color w:val="000000"/>
          <w:sz w:val="28"/>
        </w:rPr>
        <w:t>
      "Қазақстан Республикасы Президентінің ішкі саясат мәселелері және коммуникациялар жөніндегі көмекшісі, төрағаның орынбасары";</w:t>
      </w:r>
    </w:p>
    <w:bookmarkEnd w:id="225"/>
    <w:bookmarkStart w:name="z301" w:id="226"/>
    <w:p>
      <w:pPr>
        <w:spacing w:after="0"/>
        <w:ind w:left="0"/>
        <w:jc w:val="both"/>
      </w:pPr>
      <w:r>
        <w:rPr>
          <w:rFonts w:ascii="Times New Roman"/>
          <w:b w:val="false"/>
          <w:i w:val="false"/>
          <w:color w:val="000000"/>
          <w:sz w:val="28"/>
        </w:rPr>
        <w:t>
      "Қазақстан Республикасы Президентінің Әкімшілігі Басшысының мемлекеттің өңірлік саясат саласындағы жұмысты үйлестіруші орынбасары" деген жол мынадай редакцияда жазылсын:</w:t>
      </w:r>
    </w:p>
    <w:bookmarkEnd w:id="226"/>
    <w:bookmarkStart w:name="z302" w:id="227"/>
    <w:p>
      <w:pPr>
        <w:spacing w:after="0"/>
        <w:ind w:left="0"/>
        <w:jc w:val="both"/>
      </w:pPr>
      <w:r>
        <w:rPr>
          <w:rFonts w:ascii="Times New Roman"/>
          <w:b w:val="false"/>
          <w:i w:val="false"/>
          <w:color w:val="000000"/>
          <w:sz w:val="28"/>
        </w:rPr>
        <w:t>
      "Қазақстан Республикасы Президентінің мемлекеттің өңірлік саясаты саласындағы жұмысты үйлестіруші кеңесшісі";</w:t>
      </w:r>
    </w:p>
    <w:bookmarkEnd w:id="227"/>
    <w:bookmarkStart w:name="z303" w:id="228"/>
    <w:p>
      <w:pPr>
        <w:spacing w:after="0"/>
        <w:ind w:left="0"/>
        <w:jc w:val="both"/>
      </w:pPr>
      <w:r>
        <w:rPr>
          <w:rFonts w:ascii="Times New Roman"/>
          <w:b w:val="false"/>
          <w:i w:val="false"/>
          <w:color w:val="000000"/>
          <w:sz w:val="28"/>
        </w:rPr>
        <w:t>
      "Қазақстан Республикасы Президентінің көмекшісі" деген жол алып тасталсын;</w:t>
      </w:r>
    </w:p>
    <w:bookmarkEnd w:id="228"/>
    <w:bookmarkStart w:name="z304" w:id="229"/>
    <w:p>
      <w:pPr>
        <w:spacing w:after="0"/>
        <w:ind w:left="0"/>
        <w:jc w:val="both"/>
      </w:pPr>
      <w:r>
        <w:rPr>
          <w:rFonts w:ascii="Times New Roman"/>
          <w:b w:val="false"/>
          <w:i w:val="false"/>
          <w:color w:val="000000"/>
          <w:sz w:val="28"/>
        </w:rPr>
        <w:t>
      "Қазақстан Республикасы Президентінің көмекшісі – Өтініштерді қарауды бақылау бөлімінің меңгерушісі" деген жол мынадай редакцияда жазылсын:</w:t>
      </w:r>
    </w:p>
    <w:bookmarkEnd w:id="229"/>
    <w:bookmarkStart w:name="z305" w:id="230"/>
    <w:p>
      <w:pPr>
        <w:spacing w:after="0"/>
        <w:ind w:left="0"/>
        <w:jc w:val="both"/>
      </w:pPr>
      <w:r>
        <w:rPr>
          <w:rFonts w:ascii="Times New Roman"/>
          <w:b w:val="false"/>
          <w:i w:val="false"/>
          <w:color w:val="000000"/>
          <w:sz w:val="28"/>
        </w:rPr>
        <w:t>
      "Өтініштерді қарауды бақылау бөлімінің меңгерушісі";</w:t>
      </w:r>
    </w:p>
    <w:bookmarkEnd w:id="230"/>
    <w:bookmarkStart w:name="z306" w:id="231"/>
    <w:p>
      <w:pPr>
        <w:spacing w:after="0"/>
        <w:ind w:left="0"/>
        <w:jc w:val="both"/>
      </w:pPr>
      <w:r>
        <w:rPr>
          <w:rFonts w:ascii="Times New Roman"/>
          <w:b w:val="false"/>
          <w:i w:val="false"/>
          <w:color w:val="000000"/>
          <w:sz w:val="28"/>
        </w:rPr>
        <w:t>
      "Қазақстан Республикасы Президентінің кеңесшісі" деген жол алып тасталсын;</w:t>
      </w:r>
    </w:p>
    <w:bookmarkEnd w:id="231"/>
    <w:bookmarkStart w:name="z307" w:id="232"/>
    <w:p>
      <w:pPr>
        <w:spacing w:after="0"/>
        <w:ind w:left="0"/>
        <w:jc w:val="both"/>
      </w:pPr>
      <w:r>
        <w:rPr>
          <w:rFonts w:ascii="Times New Roman"/>
          <w:b w:val="false"/>
          <w:i w:val="false"/>
          <w:color w:val="000000"/>
          <w:sz w:val="28"/>
        </w:rPr>
        <w:t>
      "Қазақстан Республикасының Ақпарат және қоғамдық даму министрі" деген жол мынадай редакцияда жазылсын:</w:t>
      </w:r>
    </w:p>
    <w:bookmarkEnd w:id="232"/>
    <w:bookmarkStart w:name="z308" w:id="233"/>
    <w:p>
      <w:pPr>
        <w:spacing w:after="0"/>
        <w:ind w:left="0"/>
        <w:jc w:val="both"/>
      </w:pPr>
      <w:r>
        <w:rPr>
          <w:rFonts w:ascii="Times New Roman"/>
          <w:b w:val="false"/>
          <w:i w:val="false"/>
          <w:color w:val="000000"/>
          <w:sz w:val="28"/>
        </w:rPr>
        <w:t>
      "Қазақстан Республикасының Мәдениет және ақпарат министрі";</w:t>
      </w:r>
    </w:p>
    <w:bookmarkEnd w:id="233"/>
    <w:bookmarkStart w:name="z309" w:id="234"/>
    <w:p>
      <w:pPr>
        <w:spacing w:after="0"/>
        <w:ind w:left="0"/>
        <w:jc w:val="both"/>
      </w:pPr>
      <w:r>
        <w:rPr>
          <w:rFonts w:ascii="Times New Roman"/>
          <w:b w:val="false"/>
          <w:i w:val="false"/>
          <w:color w:val="000000"/>
          <w:sz w:val="28"/>
        </w:rPr>
        <w:t>
      "Қазақстан Республикасының Мәдениет және спорт министрі" деген жол мынадай редакцияда жазылсын:</w:t>
      </w:r>
    </w:p>
    <w:bookmarkEnd w:id="234"/>
    <w:bookmarkStart w:name="z310" w:id="235"/>
    <w:p>
      <w:pPr>
        <w:spacing w:after="0"/>
        <w:ind w:left="0"/>
        <w:jc w:val="both"/>
      </w:pPr>
      <w:r>
        <w:rPr>
          <w:rFonts w:ascii="Times New Roman"/>
          <w:b w:val="false"/>
          <w:i w:val="false"/>
          <w:color w:val="000000"/>
          <w:sz w:val="28"/>
        </w:rPr>
        <w:t>
      "Қазақстан Республикасының Туризм және спорт министрі";</w:t>
      </w:r>
    </w:p>
    <w:bookmarkEnd w:id="235"/>
    <w:bookmarkStart w:name="z311" w:id="236"/>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 деген жолдан кейін мынадай мазмұндағы жолмен толықтырылсын:</w:t>
      </w:r>
    </w:p>
    <w:bookmarkEnd w:id="236"/>
    <w:bookmarkStart w:name="z312" w:id="237"/>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bookmarkEnd w:id="237"/>
    <w:bookmarkStart w:name="z313" w:id="238"/>
    <w:p>
      <w:pPr>
        <w:spacing w:after="0"/>
        <w:ind w:left="0"/>
        <w:jc w:val="both"/>
      </w:pPr>
      <w:r>
        <w:rPr>
          <w:rFonts w:ascii="Times New Roman"/>
          <w:b w:val="false"/>
          <w:i w:val="false"/>
          <w:color w:val="000000"/>
          <w:sz w:val="28"/>
        </w:rPr>
        <w:t>
      "Шығыс Қазақстан облысының әкімі" деген жолдан кейін мынадай мазмұндағы жолдармен толықтырылсын:</w:t>
      </w:r>
    </w:p>
    <w:bookmarkEnd w:id="238"/>
    <w:bookmarkStart w:name="z314" w:id="239"/>
    <w:p>
      <w:pPr>
        <w:spacing w:after="0"/>
        <w:ind w:left="0"/>
        <w:jc w:val="both"/>
      </w:pPr>
      <w:r>
        <w:rPr>
          <w:rFonts w:ascii="Times New Roman"/>
          <w:b w:val="false"/>
          <w:i w:val="false"/>
          <w:color w:val="000000"/>
          <w:sz w:val="28"/>
        </w:rPr>
        <w:t>
      "Абай облысының әкімі</w:t>
      </w:r>
    </w:p>
    <w:bookmarkEnd w:id="239"/>
    <w:bookmarkStart w:name="z315" w:id="240"/>
    <w:p>
      <w:pPr>
        <w:spacing w:after="0"/>
        <w:ind w:left="0"/>
        <w:jc w:val="both"/>
      </w:pPr>
      <w:r>
        <w:rPr>
          <w:rFonts w:ascii="Times New Roman"/>
          <w:b w:val="false"/>
          <w:i w:val="false"/>
          <w:color w:val="000000"/>
          <w:sz w:val="28"/>
        </w:rPr>
        <w:t>
      Жетісу облысының әкімі</w:t>
      </w:r>
    </w:p>
    <w:bookmarkEnd w:id="240"/>
    <w:bookmarkStart w:name="z316" w:id="241"/>
    <w:p>
      <w:pPr>
        <w:spacing w:after="0"/>
        <w:ind w:left="0"/>
        <w:jc w:val="both"/>
      </w:pPr>
      <w:r>
        <w:rPr>
          <w:rFonts w:ascii="Times New Roman"/>
          <w:b w:val="false"/>
          <w:i w:val="false"/>
          <w:color w:val="000000"/>
          <w:sz w:val="28"/>
        </w:rPr>
        <w:t>
      Ұлытау облысының әкімі";</w:t>
      </w:r>
    </w:p>
    <w:bookmarkEnd w:id="241"/>
    <w:bookmarkStart w:name="z317" w:id="242"/>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"Мемлекет тарихы институты" мемлекеттік мекемесінің директоры (келісім бойынша)" деген жол мынадай редакцияда жазылсын:</w:t>
      </w:r>
    </w:p>
    <w:bookmarkEnd w:id="242"/>
    <w:bookmarkStart w:name="z318" w:id="243"/>
    <w:p>
      <w:pPr>
        <w:spacing w:after="0"/>
        <w:ind w:left="0"/>
        <w:jc w:val="both"/>
      </w:pPr>
      <w:r>
        <w:rPr>
          <w:rFonts w:ascii="Times New Roman"/>
          <w:b w:val="false"/>
          <w:i w:val="false"/>
          <w:color w:val="000000"/>
          <w:sz w:val="28"/>
        </w:rPr>
        <w:t>
      "Қазақстан Республикасы Ғылым және жоғары білім министрлігі Ғылым комитетінің "Мемлекет тарихы институты" мемлекеттік мекемесінің директоры (келісім бойынша)".</w:t>
      </w:r>
    </w:p>
    <w:bookmarkEnd w:id="243"/>
    <w:bookmarkStart w:name="z319" w:id="244"/>
    <w:p>
      <w:pPr>
        <w:spacing w:after="0"/>
        <w:ind w:left="0"/>
        <w:jc w:val="both"/>
      </w:pPr>
      <w:r>
        <w:rPr>
          <w:rFonts w:ascii="Times New Roman"/>
          <w:b w:val="false"/>
          <w:i w:val="false"/>
          <w:color w:val="000000"/>
          <w:sz w:val="28"/>
        </w:rPr>
        <w:t xml:space="preserve">
      27.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қағидаларын бекіту туралы" Қазақстан Республикасы Президентінің 2017 жылғы 16 тамыздағы № 532 </w:t>
      </w:r>
      <w:r>
        <w:rPr>
          <w:rFonts w:ascii="Times New Roman"/>
          <w:b w:val="false"/>
          <w:i w:val="false"/>
          <w:color w:val="000000"/>
          <w:sz w:val="28"/>
        </w:rPr>
        <w:t>Жарлығында</w:t>
      </w:r>
      <w:r>
        <w:rPr>
          <w:rFonts w:ascii="Times New Roman"/>
          <w:b w:val="false"/>
          <w:i w:val="false"/>
          <w:color w:val="000000"/>
          <w:sz w:val="28"/>
        </w:rPr>
        <w:t>:</w:t>
      </w:r>
    </w:p>
    <w:bookmarkEnd w:id="244"/>
    <w:bookmarkStart w:name="z320" w:id="245"/>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w:t>
      </w:r>
      <w:r>
        <w:rPr>
          <w:rFonts w:ascii="Times New Roman"/>
          <w:b w:val="false"/>
          <w:i w:val="false"/>
          <w:color w:val="000000"/>
          <w:sz w:val="28"/>
        </w:rPr>
        <w:t>қағидаларында</w:t>
      </w:r>
      <w:r>
        <w:rPr>
          <w:rFonts w:ascii="Times New Roman"/>
          <w:b w:val="false"/>
          <w:i w:val="false"/>
          <w:color w:val="000000"/>
          <w:sz w:val="28"/>
        </w:rPr>
        <w:t>:</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22" w:id="246"/>
    <w:p>
      <w:pPr>
        <w:spacing w:after="0"/>
        <w:ind w:left="0"/>
        <w:jc w:val="both"/>
      </w:pPr>
      <w:r>
        <w:rPr>
          <w:rFonts w:ascii="Times New Roman"/>
          <w:b w:val="false"/>
          <w:i w:val="false"/>
          <w:color w:val="000000"/>
          <w:sz w:val="28"/>
        </w:rPr>
        <w:t>
      "2. Қазақстан Республикасының Премьер-Министрі және Қазақстан Республикасы Үкіметінің өзге де мүшелері; Қазақстан Республикасының Мемлекеттік кеңесшісі; Қазақстан Республикасы Президенті Әкімшілігінің Басшысы; Қазақстан Республикасы Орталық сайлау комиссиясының Төрағасы; Қазақстан Республикасы Президенті Кеңсесінің бастығы; Қазақстан Республикасы Президентінің көмекшілері, кеңесшілері; Қазақстан Республикасы Жоғары Сот Кеңесінің Төрағасы; Қазақстан Республикасының Президентіне тікелей бағынатын және есеп беретін мемлекеттік органдардың басшылары; облыстардың, республикалық маңызы бар қалалардың, астананың әкімдері мемлекеттік лауазымдарына алғаш рет тағайындалатын адамдарды қоспағанда, мемлекеттік қызметшілер бір рет ант береді.".</w:t>
      </w:r>
    </w:p>
    <w:bookmarkEnd w:id="246"/>
    <w:bookmarkStart w:name="z323" w:id="247"/>
    <w:p>
      <w:pPr>
        <w:spacing w:after="0"/>
        <w:ind w:left="0"/>
        <w:jc w:val="both"/>
      </w:pPr>
      <w:r>
        <w:rPr>
          <w:rFonts w:ascii="Times New Roman"/>
          <w:b w:val="false"/>
          <w:i w:val="false"/>
          <w:color w:val="000000"/>
          <w:sz w:val="28"/>
        </w:rPr>
        <w:t xml:space="preserve">
      28. "Қазақстан Республикасының қаржылық тұрақтылығы жөніндегі кеңес туралы" Қазақстан Республикасы Президентінің 2019 жылғы 18 желтоқсандағы № 220 </w:t>
      </w:r>
      <w:r>
        <w:rPr>
          <w:rFonts w:ascii="Times New Roman"/>
          <w:b w:val="false"/>
          <w:i w:val="false"/>
          <w:color w:val="000000"/>
          <w:sz w:val="28"/>
        </w:rPr>
        <w:t>Жарлығында</w:t>
      </w:r>
      <w:r>
        <w:rPr>
          <w:rFonts w:ascii="Times New Roman"/>
          <w:b w:val="false"/>
          <w:i w:val="false"/>
          <w:color w:val="000000"/>
          <w:sz w:val="28"/>
        </w:rPr>
        <w:t>:</w:t>
      </w:r>
    </w:p>
    <w:bookmarkEnd w:id="247"/>
    <w:bookmarkStart w:name="z324" w:id="24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қаржылық тұрақтылығы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5) тармақшасы мынадай редакцияда жазылсын:</w:t>
      </w:r>
    </w:p>
    <w:bookmarkStart w:name="z326" w:id="249"/>
    <w:p>
      <w:pPr>
        <w:spacing w:after="0"/>
        <w:ind w:left="0"/>
        <w:jc w:val="both"/>
      </w:pPr>
      <w:r>
        <w:rPr>
          <w:rFonts w:ascii="Times New Roman"/>
          <w:b w:val="false"/>
          <w:i w:val="false"/>
          <w:color w:val="000000"/>
          <w:sz w:val="28"/>
        </w:rPr>
        <w:t>
      "5) жарты жылда бір рет, есепті кезеңнен кейінгі айдың 25-күнінен кешіктірмей Қазақстан Республикасының Президенті алдында Кеңестің жұмысы туралы есеп береді.";</w:t>
      </w:r>
    </w:p>
    <w:bookmarkEnd w:id="249"/>
    <w:bookmarkStart w:name="z327" w:id="250"/>
    <w:p>
      <w:pPr>
        <w:spacing w:after="0"/>
        <w:ind w:left="0"/>
        <w:jc w:val="both"/>
      </w:pPr>
      <w:r>
        <w:rPr>
          <w:rFonts w:ascii="Times New Roman"/>
          <w:b w:val="false"/>
          <w:i w:val="false"/>
          <w:color w:val="000000"/>
          <w:sz w:val="28"/>
        </w:rPr>
        <w:t>
      жоғарыда аталған Жарлықпен бекітілген Қазақстан Республикасының қаржылық тұрақтылығы жөніндегі кеңестің құрамында:</w:t>
      </w:r>
    </w:p>
    <w:bookmarkEnd w:id="250"/>
    <w:bookmarkStart w:name="z328" w:id="251"/>
    <w:p>
      <w:pPr>
        <w:spacing w:after="0"/>
        <w:ind w:left="0"/>
        <w:jc w:val="both"/>
      </w:pPr>
      <w:r>
        <w:rPr>
          <w:rFonts w:ascii="Times New Roman"/>
          <w:b w:val="false"/>
          <w:i w:val="false"/>
          <w:color w:val="000000"/>
          <w:sz w:val="28"/>
        </w:rPr>
        <w:t>
      "Әлеуметтік-экономикалық мәселелерге жетекшілік ететін Қазақстан Республикасы Президенті Әкімшілігі Басшысының орынбасары немесе Қазақстан Республикасы Президентінің көмекшісі" деген жол мынадай редакцияда жазылсын:</w:t>
      </w:r>
    </w:p>
    <w:bookmarkEnd w:id="251"/>
    <w:bookmarkStart w:name="z329" w:id="252"/>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bookmarkEnd w:id="252"/>
    <w:bookmarkStart w:name="z330" w:id="253"/>
    <w:p>
      <w:pPr>
        <w:spacing w:after="0"/>
        <w:ind w:left="0"/>
        <w:jc w:val="both"/>
      </w:pPr>
      <w:r>
        <w:rPr>
          <w:rFonts w:ascii="Times New Roman"/>
          <w:b w:val="false"/>
          <w:i w:val="false"/>
          <w:color w:val="000000"/>
          <w:sz w:val="28"/>
        </w:rPr>
        <w:t>
      "Қазақстан Республикасының Ұлттық экономика министрі" деген жолдан кейін мынадай мазмұндағы жолмен толықтырылсын:</w:t>
      </w:r>
    </w:p>
    <w:bookmarkEnd w:id="253"/>
    <w:bookmarkStart w:name="z331" w:id="254"/>
    <w:p>
      <w:pPr>
        <w:spacing w:after="0"/>
        <w:ind w:left="0"/>
        <w:jc w:val="both"/>
      </w:pPr>
      <w:r>
        <w:rPr>
          <w:rFonts w:ascii="Times New Roman"/>
          <w:b w:val="false"/>
          <w:i w:val="false"/>
          <w:color w:val="000000"/>
          <w:sz w:val="28"/>
        </w:rPr>
        <w:t>
      "Астана" халықаралық қаржы орталығының басқарушысы".</w:t>
      </w:r>
    </w:p>
    <w:bookmarkEnd w:id="254"/>
    <w:bookmarkStart w:name="z332" w:id="255"/>
    <w:p>
      <w:pPr>
        <w:spacing w:after="0"/>
        <w:ind w:left="0"/>
        <w:jc w:val="both"/>
      </w:pPr>
      <w:r>
        <w:rPr>
          <w:rFonts w:ascii="Times New Roman"/>
          <w:b w:val="false"/>
          <w:i w:val="false"/>
          <w:color w:val="000000"/>
          <w:sz w:val="28"/>
        </w:rPr>
        <w:t xml:space="preserve">
      29. "Қазақстан Республикасының Президенті жанындағы Реформалар жөніндегі жоғары кеңес туралы" Қазақстан Республикасы Президентінің 2020 жылғы 14 қыркүйектегі № 414 </w:t>
      </w:r>
      <w:r>
        <w:rPr>
          <w:rFonts w:ascii="Times New Roman"/>
          <w:b w:val="false"/>
          <w:i w:val="false"/>
          <w:color w:val="000000"/>
          <w:sz w:val="28"/>
        </w:rPr>
        <w:t>Жарлығында</w:t>
      </w:r>
      <w:r>
        <w:rPr>
          <w:rFonts w:ascii="Times New Roman"/>
          <w:b w:val="false"/>
          <w:i w:val="false"/>
          <w:color w:val="000000"/>
          <w:sz w:val="28"/>
        </w:rPr>
        <w:t>:</w:t>
      </w:r>
    </w:p>
    <w:bookmarkEnd w:id="255"/>
    <w:bookmarkStart w:name="z333" w:id="256"/>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Реформалар жөніндегі жоғары кеңестің </w:t>
      </w:r>
      <w:r>
        <w:rPr>
          <w:rFonts w:ascii="Times New Roman"/>
          <w:b w:val="false"/>
          <w:i w:val="false"/>
          <w:color w:val="000000"/>
          <w:sz w:val="28"/>
        </w:rPr>
        <w:t>құрамы</w:t>
      </w:r>
      <w:r>
        <w:rPr>
          <w:rFonts w:ascii="Times New Roman"/>
          <w:b w:val="false"/>
          <w:i w:val="false"/>
          <w:color w:val="000000"/>
          <w:sz w:val="28"/>
        </w:rPr>
        <w:t xml:space="preserve"> осы Жарлыққа 4-қосымшаға сәйкес жаңа редакцияда жазылсын.</w:t>
      </w:r>
    </w:p>
    <w:bookmarkEnd w:id="256"/>
    <w:bookmarkStart w:name="z334" w:id="257"/>
    <w:p>
      <w:pPr>
        <w:spacing w:after="0"/>
        <w:ind w:left="0"/>
        <w:jc w:val="both"/>
      </w:pPr>
      <w:r>
        <w:rPr>
          <w:rFonts w:ascii="Times New Roman"/>
          <w:b w:val="false"/>
          <w:i w:val="false"/>
          <w:color w:val="000000"/>
          <w:sz w:val="28"/>
        </w:rPr>
        <w:t xml:space="preserve">
      30. "Мемлекеттік билік органдары жүйесіндегі кадр саясатының кейбір мәселелері туралы" Қазақстан Республикасы Президентінің 2023 жылғы 31 шілдедегі № 290 </w:t>
      </w:r>
      <w:r>
        <w:rPr>
          <w:rFonts w:ascii="Times New Roman"/>
          <w:b w:val="false"/>
          <w:i w:val="false"/>
          <w:color w:val="000000"/>
          <w:sz w:val="28"/>
        </w:rPr>
        <w:t>Жарлығында</w:t>
      </w:r>
      <w:r>
        <w:rPr>
          <w:rFonts w:ascii="Times New Roman"/>
          <w:b w:val="false"/>
          <w:i w:val="false"/>
          <w:color w:val="000000"/>
          <w:sz w:val="28"/>
        </w:rPr>
        <w:t>:</w:t>
      </w:r>
    </w:p>
    <w:bookmarkEnd w:id="257"/>
    <w:bookmarkStart w:name="z335" w:id="258"/>
    <w:p>
      <w:pPr>
        <w:spacing w:after="0"/>
        <w:ind w:left="0"/>
        <w:jc w:val="both"/>
      </w:pPr>
      <w:r>
        <w:rPr>
          <w:rFonts w:ascii="Times New Roman"/>
          <w:b w:val="false"/>
          <w:i w:val="false"/>
          <w:color w:val="000000"/>
          <w:sz w:val="28"/>
        </w:rPr>
        <w:t>
      қызмет бабында пайдалану үшін.</w:t>
      </w:r>
    </w:p>
    <w:bookmarkEnd w:id="258"/>
    <w:bookmarkStart w:name="z336" w:id="259"/>
    <w:p>
      <w:pPr>
        <w:spacing w:after="0"/>
        <w:ind w:left="0"/>
        <w:jc w:val="both"/>
      </w:pPr>
      <w:r>
        <w:rPr>
          <w:rFonts w:ascii="Times New Roman"/>
          <w:b w:val="false"/>
          <w:i w:val="false"/>
          <w:color w:val="000000"/>
          <w:sz w:val="28"/>
        </w:rPr>
        <w:t xml:space="preserve">
      31. "Қазақстан Республикасы Президентінің жанындағы Шетелдік инвесторлар кеңесінің дербес құрамы туралы" Қазақстан Республикасы Президентінің 1998 жылғы 16 қыркүйектегі № 4071 </w:t>
      </w:r>
      <w:r>
        <w:rPr>
          <w:rFonts w:ascii="Times New Roman"/>
          <w:b w:val="false"/>
          <w:i w:val="false"/>
          <w:color w:val="000000"/>
          <w:sz w:val="28"/>
        </w:rPr>
        <w:t>өкімінде</w:t>
      </w:r>
      <w:r>
        <w:rPr>
          <w:rFonts w:ascii="Times New Roman"/>
          <w:b w:val="false"/>
          <w:i w:val="false"/>
          <w:color w:val="000000"/>
          <w:sz w:val="28"/>
        </w:rPr>
        <w:t>:</w:t>
      </w:r>
    </w:p>
    <w:bookmarkEnd w:id="259"/>
    <w:bookmarkStart w:name="z337" w:id="260"/>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Президентінің жанындағы Шетелдік инвесторлар кеңесінің дербес </w:t>
      </w:r>
      <w:r>
        <w:rPr>
          <w:rFonts w:ascii="Times New Roman"/>
          <w:b w:val="false"/>
          <w:i w:val="false"/>
          <w:color w:val="000000"/>
          <w:sz w:val="28"/>
        </w:rPr>
        <w:t>құрамына</w:t>
      </w:r>
      <w:r>
        <w:rPr>
          <w:rFonts w:ascii="Times New Roman"/>
          <w:b w:val="false"/>
          <w:i w:val="false"/>
          <w:color w:val="000000"/>
          <w:sz w:val="28"/>
        </w:rPr>
        <w:t xml:space="preserve"> енгізілсін:</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1"/>
          <w:p>
            <w:pPr>
              <w:spacing w:after="20"/>
              <w:ind w:left="20"/>
              <w:jc w:val="both"/>
            </w:pPr>
            <w:r>
              <w:rPr>
                <w:rFonts w:ascii="Times New Roman"/>
                <w:b w:val="false"/>
                <w:i w:val="false"/>
                <w:color w:val="000000"/>
                <w:sz w:val="20"/>
              </w:rPr>
              <w:t xml:space="preserve">
Нұртілеу </w:t>
            </w:r>
          </w:p>
          <w:bookmarkEnd w:id="261"/>
          <w:p>
            <w:pPr>
              <w:spacing w:after="20"/>
              <w:ind w:left="20"/>
              <w:jc w:val="both"/>
            </w:pPr>
            <w:r>
              <w:rPr>
                <w:rFonts w:ascii="Times New Roman"/>
                <w:b w:val="false"/>
                <w:i w:val="false"/>
                <w:color w:val="000000"/>
                <w:sz w:val="20"/>
              </w:rPr>
              <w:t xml:space="preserve">
Мұрат Әбуғалиұлы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Сыртқы істер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2"/>
          <w:p>
            <w:pPr>
              <w:spacing w:after="20"/>
              <w:ind w:left="20"/>
              <w:jc w:val="both"/>
            </w:pPr>
            <w:r>
              <w:rPr>
                <w:rFonts w:ascii="Times New Roman"/>
                <w:b w:val="false"/>
                <w:i w:val="false"/>
                <w:color w:val="000000"/>
                <w:sz w:val="20"/>
              </w:rPr>
              <w:t xml:space="preserve">
Жұманғарин </w:t>
            </w:r>
          </w:p>
          <w:bookmarkEnd w:id="262"/>
          <w:p>
            <w:pPr>
              <w:spacing w:after="20"/>
              <w:ind w:left="20"/>
              <w:jc w:val="both"/>
            </w:pPr>
            <w:r>
              <w:rPr>
                <w:rFonts w:ascii="Times New Roman"/>
                <w:b w:val="false"/>
                <w:i w:val="false"/>
                <w:color w:val="000000"/>
                <w:sz w:val="20"/>
              </w:rPr>
              <w:t>
Серік Мақашұлы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63"/>
          <w:p>
            <w:pPr>
              <w:spacing w:after="20"/>
              <w:ind w:left="20"/>
              <w:jc w:val="both"/>
            </w:pPr>
            <w:r>
              <w:rPr>
                <w:rFonts w:ascii="Times New Roman"/>
                <w:b w:val="false"/>
                <w:i w:val="false"/>
                <w:color w:val="000000"/>
                <w:sz w:val="20"/>
              </w:rPr>
              <w:t xml:space="preserve">
Дүйсенова </w:t>
            </w:r>
          </w:p>
          <w:bookmarkEnd w:id="263"/>
          <w:p>
            <w:pPr>
              <w:spacing w:after="20"/>
              <w:ind w:left="20"/>
              <w:jc w:val="both"/>
            </w:pPr>
            <w:r>
              <w:rPr>
                <w:rFonts w:ascii="Times New Roman"/>
                <w:b w:val="false"/>
                <w:i w:val="false"/>
                <w:color w:val="000000"/>
                <w:sz w:val="20"/>
              </w:rPr>
              <w:t>
Тамара Босымбекқызы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4"/>
          <w:p>
            <w:pPr>
              <w:spacing w:after="20"/>
              <w:ind w:left="20"/>
              <w:jc w:val="both"/>
            </w:pPr>
            <w:r>
              <w:rPr>
                <w:rFonts w:ascii="Times New Roman"/>
                <w:b w:val="false"/>
                <w:i w:val="false"/>
                <w:color w:val="000000"/>
                <w:sz w:val="20"/>
              </w:rPr>
              <w:t xml:space="preserve">
Ерғалиев </w:t>
            </w:r>
          </w:p>
          <w:bookmarkEnd w:id="264"/>
          <w:p>
            <w:pPr>
              <w:spacing w:after="20"/>
              <w:ind w:left="20"/>
              <w:jc w:val="both"/>
            </w:pPr>
            <w:r>
              <w:rPr>
                <w:rFonts w:ascii="Times New Roman"/>
                <w:b w:val="false"/>
                <w:i w:val="false"/>
                <w:color w:val="000000"/>
                <w:sz w:val="20"/>
              </w:rPr>
              <w:t>
Әсет Арманұлы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экономикалық мәселелер жөніндегі көмекшісі,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5"/>
          <w:p>
            <w:pPr>
              <w:spacing w:after="20"/>
              <w:ind w:left="20"/>
              <w:jc w:val="both"/>
            </w:pPr>
            <w:r>
              <w:rPr>
                <w:rFonts w:ascii="Times New Roman"/>
                <w:b w:val="false"/>
                <w:i w:val="false"/>
                <w:color w:val="000000"/>
                <w:sz w:val="20"/>
              </w:rPr>
              <w:t xml:space="preserve">
Шарлапаев </w:t>
            </w:r>
          </w:p>
          <w:bookmarkEnd w:id="265"/>
          <w:p>
            <w:pPr>
              <w:spacing w:after="20"/>
              <w:ind w:left="20"/>
              <w:jc w:val="both"/>
            </w:pPr>
            <w:r>
              <w:rPr>
                <w:rFonts w:ascii="Times New Roman"/>
                <w:b w:val="false"/>
                <w:i w:val="false"/>
                <w:color w:val="000000"/>
                <w:sz w:val="20"/>
              </w:rPr>
              <w:t>
Қанат Бисимбайұлы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жəне құрылыс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6"/>
          <w:p>
            <w:pPr>
              <w:spacing w:after="20"/>
              <w:ind w:left="20"/>
              <w:jc w:val="both"/>
            </w:pPr>
            <w:r>
              <w:rPr>
                <w:rFonts w:ascii="Times New Roman"/>
                <w:b w:val="false"/>
                <w:i w:val="false"/>
                <w:color w:val="000000"/>
                <w:sz w:val="20"/>
              </w:rPr>
              <w:t xml:space="preserve">
Сүлейменов </w:t>
            </w:r>
          </w:p>
          <w:bookmarkEnd w:id="266"/>
          <w:p>
            <w:pPr>
              <w:spacing w:after="20"/>
              <w:ind w:left="20"/>
              <w:jc w:val="both"/>
            </w:pPr>
            <w:r>
              <w:rPr>
                <w:rFonts w:ascii="Times New Roman"/>
                <w:b w:val="false"/>
                <w:i w:val="false"/>
                <w:color w:val="000000"/>
                <w:sz w:val="20"/>
              </w:rPr>
              <w:t>
Тимур Мұратұлы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Төрағасы,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67"/>
          <w:p>
            <w:pPr>
              <w:spacing w:after="20"/>
              <w:ind w:left="20"/>
              <w:jc w:val="both"/>
            </w:pPr>
            <w:r>
              <w:rPr>
                <w:rFonts w:ascii="Times New Roman"/>
                <w:b w:val="false"/>
                <w:i w:val="false"/>
                <w:color w:val="000000"/>
                <w:sz w:val="20"/>
              </w:rPr>
              <w:t xml:space="preserve">
Байбазаров </w:t>
            </w:r>
          </w:p>
          <w:bookmarkEnd w:id="267"/>
          <w:p>
            <w:pPr>
              <w:spacing w:after="20"/>
              <w:ind w:left="20"/>
              <w:jc w:val="both"/>
            </w:pPr>
            <w:r>
              <w:rPr>
                <w:rFonts w:ascii="Times New Roman"/>
                <w:b w:val="false"/>
                <w:i w:val="false"/>
                <w:color w:val="000000"/>
                <w:sz w:val="20"/>
              </w:rPr>
              <w:t>
Нұрлан Серікұлы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68"/>
          <w:p>
            <w:pPr>
              <w:spacing w:after="20"/>
              <w:ind w:left="20"/>
              <w:jc w:val="both"/>
            </w:pPr>
            <w:r>
              <w:rPr>
                <w:rFonts w:ascii="Times New Roman"/>
                <w:b w:val="false"/>
                <w:i w:val="false"/>
                <w:color w:val="000000"/>
                <w:sz w:val="20"/>
              </w:rPr>
              <w:t xml:space="preserve">
Қарабаев </w:t>
            </w:r>
          </w:p>
          <w:bookmarkEnd w:id="268"/>
          <w:p>
            <w:pPr>
              <w:spacing w:after="20"/>
              <w:ind w:left="20"/>
              <w:jc w:val="both"/>
            </w:pPr>
            <w:r>
              <w:rPr>
                <w:rFonts w:ascii="Times New Roman"/>
                <w:b w:val="false"/>
                <w:i w:val="false"/>
                <w:color w:val="000000"/>
                <w:sz w:val="20"/>
              </w:rPr>
              <w:t>
Марат Кәрімжанұлы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Көлік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69"/>
          <w:p>
            <w:pPr>
              <w:spacing w:after="20"/>
              <w:ind w:left="20"/>
              <w:jc w:val="both"/>
            </w:pPr>
            <w:r>
              <w:rPr>
                <w:rFonts w:ascii="Times New Roman"/>
                <w:b w:val="false"/>
                <w:i w:val="false"/>
                <w:color w:val="000000"/>
                <w:sz w:val="20"/>
              </w:rPr>
              <w:t xml:space="preserve">
Шаққалиев </w:t>
            </w:r>
          </w:p>
          <w:bookmarkEnd w:id="269"/>
          <w:p>
            <w:pPr>
              <w:spacing w:after="20"/>
              <w:ind w:left="20"/>
              <w:jc w:val="both"/>
            </w:pPr>
            <w:r>
              <w:rPr>
                <w:rFonts w:ascii="Times New Roman"/>
                <w:b w:val="false"/>
                <w:i w:val="false"/>
                <w:color w:val="000000"/>
                <w:sz w:val="20"/>
              </w:rPr>
              <w:t>
Арман Абайұлы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министрі;</w:t>
            </w:r>
          </w:p>
        </w:tc>
      </w:tr>
    </w:tbl>
    <w:bookmarkStart w:name="z347" w:id="270"/>
    <w:p>
      <w:pPr>
        <w:spacing w:after="0"/>
        <w:ind w:left="0"/>
        <w:jc w:val="both"/>
      </w:pPr>
      <w:r>
        <w:rPr>
          <w:rFonts w:ascii="Times New Roman"/>
          <w:b w:val="false"/>
          <w:i w:val="false"/>
          <w:color w:val="000000"/>
          <w:sz w:val="28"/>
        </w:rPr>
        <w:t>
      жоғарыда аталған Кеңестің құрамынан: Ғ.О. Пірматов, Б.Т. Сұлтанов, сэр Сума Чакрабарти, М.Б. Тілеуберді, Е.Л. Тоғжанов, Қ.А. Өскенбаев шығарылсын.</w:t>
      </w:r>
    </w:p>
    <w:bookmarkEnd w:id="270"/>
    <w:bookmarkStart w:name="z348" w:id="271"/>
    <w:p>
      <w:pPr>
        <w:spacing w:after="0"/>
        <w:ind w:left="0"/>
        <w:jc w:val="both"/>
      </w:pPr>
      <w:r>
        <w:rPr>
          <w:rFonts w:ascii="Times New Roman"/>
          <w:b w:val="false"/>
          <w:i w:val="false"/>
          <w:color w:val="000000"/>
          <w:sz w:val="28"/>
        </w:rPr>
        <w:t xml:space="preserve">
      32. "Жоғары әскери және өзге де атақтар, сыныптық шендер жөніндегі комиссия туралы" Қазақстан Республикасы Президентінің 1999 жылғы 3 қарашадағы № 88 </w:t>
      </w:r>
      <w:r>
        <w:rPr>
          <w:rFonts w:ascii="Times New Roman"/>
          <w:b w:val="false"/>
          <w:i w:val="false"/>
          <w:color w:val="000000"/>
          <w:sz w:val="28"/>
        </w:rPr>
        <w:t>өкімінде</w:t>
      </w:r>
      <w:r>
        <w:rPr>
          <w:rFonts w:ascii="Times New Roman"/>
          <w:b w:val="false"/>
          <w:i w:val="false"/>
          <w:color w:val="000000"/>
          <w:sz w:val="28"/>
        </w:rPr>
        <w:t>:</w:t>
      </w:r>
    </w:p>
    <w:bookmarkEnd w:id="271"/>
    <w:bookmarkStart w:name="z349" w:id="272"/>
    <w:p>
      <w:pPr>
        <w:spacing w:after="0"/>
        <w:ind w:left="0"/>
        <w:jc w:val="both"/>
      </w:pPr>
      <w:r>
        <w:rPr>
          <w:rFonts w:ascii="Times New Roman"/>
          <w:b w:val="false"/>
          <w:i w:val="false"/>
          <w:color w:val="000000"/>
          <w:sz w:val="28"/>
        </w:rPr>
        <w:t xml:space="preserve">
      жоғарыда аталған өкіммен бекітілген Жоғары әскери және өзге де атақтар, сыныптық шендер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352" w:id="273"/>
    <w:p>
      <w:pPr>
        <w:spacing w:after="0"/>
        <w:ind w:left="0"/>
        <w:jc w:val="both"/>
      </w:pPr>
      <w:r>
        <w:rPr>
          <w:rFonts w:ascii="Times New Roman"/>
          <w:b w:val="false"/>
          <w:i w:val="false"/>
          <w:color w:val="000000"/>
          <w:sz w:val="28"/>
        </w:rPr>
        <w:t>
      "Комиссияның лауазымдық құрамына: Қазақстан Республикасы Президенті Әкімшілігінің Басшысы (төраға), Қазақстан Республикасы Қауіпсіздік Кеңесінің Хатшысы, Қазақстан Республикасы Президентінің құқықтық мәселелер жөніндегі көмекшісі, Қазақстан Республикасы Премьер-Министрінің орынбасары – Үкімет Аппаратының Басшысы, Қазақстан Республикасы Президенті Әкімшілігінің Мемлекеттік қызмет бөлімінің меңгерушісі, Қазақстан Республикасы Президенті Әкімшілігінің Құқық қорғау жүйесі бөлімінің меңгерушісі, келісім бойынша – Қазақстан Республикасы Парламенті Сенатының Конституциялық заңнама, сот жүйесі және құқық қорғау органдары, Қазақстан Республикасы Парламенті Мәжілісінің Заңнама және сот-құқықтық реформа комитеттерінің төрағалары кіреді.";</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54" w:id="274"/>
    <w:p>
      <w:pPr>
        <w:spacing w:after="0"/>
        <w:ind w:left="0"/>
        <w:jc w:val="both"/>
      </w:pPr>
      <w:r>
        <w:rPr>
          <w:rFonts w:ascii="Times New Roman"/>
          <w:b w:val="false"/>
          <w:i w:val="false"/>
          <w:color w:val="000000"/>
          <w:sz w:val="28"/>
        </w:rPr>
        <w:t>
      "5. Комиссияның қызметін қамтамасыз етуді Қазақстан Республикасы Президенті Әкімшілігінің Құқық қорғау жүйесі бөлімі жүзеге асырады.".</w:t>
      </w:r>
    </w:p>
    <w:bookmarkEnd w:id="274"/>
    <w:bookmarkStart w:name="z355" w:id="275"/>
    <w:p>
      <w:pPr>
        <w:spacing w:after="0"/>
        <w:ind w:left="0"/>
        <w:jc w:val="both"/>
      </w:pPr>
      <w:r>
        <w:rPr>
          <w:rFonts w:ascii="Times New Roman"/>
          <w:b w:val="false"/>
          <w:i w:val="false"/>
          <w:color w:val="000000"/>
          <w:sz w:val="28"/>
        </w:rPr>
        <w:t xml:space="preserve">
      33. "Жоғары әскери және өзге де атақтар, сыныптық шендер жөніндегі комиссияның құрамын бекіту туралы" Қазақстан Республикасы Президентінің 2002 жылғы 18 сәуірдегі № 323 </w:t>
      </w:r>
      <w:r>
        <w:rPr>
          <w:rFonts w:ascii="Times New Roman"/>
          <w:b w:val="false"/>
          <w:i w:val="false"/>
          <w:color w:val="000000"/>
          <w:sz w:val="28"/>
        </w:rPr>
        <w:t>өкімінде</w:t>
      </w:r>
      <w:r>
        <w:rPr>
          <w:rFonts w:ascii="Times New Roman"/>
          <w:b w:val="false"/>
          <w:i w:val="false"/>
          <w:color w:val="000000"/>
          <w:sz w:val="28"/>
        </w:rPr>
        <w:t>:</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57" w:id="276"/>
    <w:p>
      <w:pPr>
        <w:spacing w:after="0"/>
        <w:ind w:left="0"/>
        <w:jc w:val="both"/>
      </w:pPr>
      <w:r>
        <w:rPr>
          <w:rFonts w:ascii="Times New Roman"/>
          <w:b w:val="false"/>
          <w:i w:val="false"/>
          <w:color w:val="000000"/>
          <w:sz w:val="28"/>
        </w:rPr>
        <w:t>
      үшінші абзац мынадай редакцияда жазылсын:</w:t>
      </w:r>
    </w:p>
    <w:bookmarkEnd w:id="276"/>
    <w:bookmarkStart w:name="z358" w:id="277"/>
    <w:p>
      <w:pPr>
        <w:spacing w:after="0"/>
        <w:ind w:left="0"/>
        <w:jc w:val="both"/>
      </w:pPr>
      <w:r>
        <w:rPr>
          <w:rFonts w:ascii="Times New Roman"/>
          <w:b w:val="false"/>
          <w:i w:val="false"/>
          <w:color w:val="000000"/>
          <w:sz w:val="28"/>
        </w:rPr>
        <w:t>
      "Қазақстан Республикасы Қауіпсіздік Кеңесінің хатшысы,";</w:t>
      </w:r>
    </w:p>
    <w:bookmarkEnd w:id="277"/>
    <w:bookmarkStart w:name="z359" w:id="278"/>
    <w:p>
      <w:pPr>
        <w:spacing w:after="0"/>
        <w:ind w:left="0"/>
        <w:jc w:val="both"/>
      </w:pPr>
      <w:r>
        <w:rPr>
          <w:rFonts w:ascii="Times New Roman"/>
          <w:b w:val="false"/>
          <w:i w:val="false"/>
          <w:color w:val="000000"/>
          <w:sz w:val="28"/>
        </w:rPr>
        <w:t>
      "Қазақстан Республикасы Президентінің көмекшісі – Қауіпсіздік Кеңесінің хатшысы," деген жолдан кейін мынадай мазмұндағы жолмен толықтырылсын:</w:t>
      </w:r>
    </w:p>
    <w:bookmarkEnd w:id="278"/>
    <w:bookmarkStart w:name="z360" w:id="279"/>
    <w:p>
      <w:pPr>
        <w:spacing w:after="0"/>
        <w:ind w:left="0"/>
        <w:jc w:val="both"/>
      </w:pPr>
      <w:r>
        <w:rPr>
          <w:rFonts w:ascii="Times New Roman"/>
          <w:b w:val="false"/>
          <w:i w:val="false"/>
          <w:color w:val="000000"/>
          <w:sz w:val="28"/>
        </w:rPr>
        <w:t>
      "Қазақстан Республикасы Президентінің құқықтық мәселелер жөніндегі көмекшісі,";</w:t>
      </w:r>
    </w:p>
    <w:bookmarkEnd w:id="279"/>
    <w:bookmarkStart w:name="z361" w:id="280"/>
    <w:p>
      <w:pPr>
        <w:spacing w:after="0"/>
        <w:ind w:left="0"/>
        <w:jc w:val="both"/>
      </w:pPr>
      <w:r>
        <w:rPr>
          <w:rFonts w:ascii="Times New Roman"/>
          <w:b w:val="false"/>
          <w:i w:val="false"/>
          <w:color w:val="000000"/>
          <w:sz w:val="28"/>
        </w:rPr>
        <w:t>
      бесінші және алтыншы абзацтар мынадай редакцияда жазылсын:</w:t>
      </w:r>
    </w:p>
    <w:bookmarkEnd w:id="280"/>
    <w:bookmarkStart w:name="z362" w:id="281"/>
    <w:p>
      <w:pPr>
        <w:spacing w:after="0"/>
        <w:ind w:left="0"/>
        <w:jc w:val="both"/>
      </w:pPr>
      <w:r>
        <w:rPr>
          <w:rFonts w:ascii="Times New Roman"/>
          <w:b w:val="false"/>
          <w:i w:val="false"/>
          <w:color w:val="000000"/>
          <w:sz w:val="28"/>
        </w:rPr>
        <w:t xml:space="preserve">
      "Қазақстан Республикасы Президенті Әкімшілігінің Мемлекеттік қызмет бөлімінің меңгерушісі, </w:t>
      </w:r>
    </w:p>
    <w:bookmarkEnd w:id="281"/>
    <w:bookmarkStart w:name="z363" w:id="282"/>
    <w:p>
      <w:pPr>
        <w:spacing w:after="0"/>
        <w:ind w:left="0"/>
        <w:jc w:val="both"/>
      </w:pPr>
      <w:r>
        <w:rPr>
          <w:rFonts w:ascii="Times New Roman"/>
          <w:b w:val="false"/>
          <w:i w:val="false"/>
          <w:color w:val="000000"/>
          <w:sz w:val="28"/>
        </w:rPr>
        <w:t>
      Қазақстан Республикасы Президенті Әкімшілігінің Құқық қорғау жүйесі бөлімінің меңгерушісі,".</w:t>
      </w:r>
    </w:p>
    <w:bookmarkEnd w:id="282"/>
    <w:bookmarkStart w:name="z364" w:id="283"/>
    <w:p>
      <w:pPr>
        <w:spacing w:after="0"/>
        <w:ind w:left="0"/>
        <w:jc w:val="both"/>
      </w:pPr>
      <w:r>
        <w:rPr>
          <w:rFonts w:ascii="Times New Roman"/>
          <w:b w:val="false"/>
          <w:i w:val="false"/>
          <w:color w:val="000000"/>
          <w:sz w:val="28"/>
        </w:rPr>
        <w:t xml:space="preserve">
      34. "Экономикалық ынтымақтастық және даму ұйымымен өзара іс-қимыл жөніндегі кеңес туралы" Қазақстан Республикасы Президентінің 2014 жылғы 12 ақпандағы № 266 </w:t>
      </w:r>
      <w:r>
        <w:rPr>
          <w:rFonts w:ascii="Times New Roman"/>
          <w:b w:val="false"/>
          <w:i w:val="false"/>
          <w:color w:val="000000"/>
          <w:sz w:val="28"/>
        </w:rPr>
        <w:t>өкімінде</w:t>
      </w:r>
      <w:r>
        <w:rPr>
          <w:rFonts w:ascii="Times New Roman"/>
          <w:b w:val="false"/>
          <w:i w:val="false"/>
          <w:color w:val="000000"/>
          <w:sz w:val="28"/>
        </w:rPr>
        <w:t>:</w:t>
      </w:r>
    </w:p>
    <w:bookmarkEnd w:id="283"/>
    <w:bookmarkStart w:name="z365" w:id="284"/>
    <w:p>
      <w:pPr>
        <w:spacing w:after="0"/>
        <w:ind w:left="0"/>
        <w:jc w:val="both"/>
      </w:pPr>
      <w:r>
        <w:rPr>
          <w:rFonts w:ascii="Times New Roman"/>
          <w:b w:val="false"/>
          <w:i w:val="false"/>
          <w:color w:val="000000"/>
          <w:sz w:val="28"/>
        </w:rPr>
        <w:t xml:space="preserve">
      жоғарыда аталған өкіммен бекітілген Экономикалық ынтымақтастық және даму ұйымымен өзара іс-қимыл жөніндегі кенестің лауазымдық </w:t>
      </w:r>
      <w:r>
        <w:rPr>
          <w:rFonts w:ascii="Times New Roman"/>
          <w:b w:val="false"/>
          <w:i w:val="false"/>
          <w:color w:val="000000"/>
          <w:sz w:val="28"/>
        </w:rPr>
        <w:t>құрамында</w:t>
      </w:r>
      <w:r>
        <w:rPr>
          <w:rFonts w:ascii="Times New Roman"/>
          <w:b w:val="false"/>
          <w:i w:val="false"/>
          <w:color w:val="000000"/>
          <w:sz w:val="28"/>
        </w:rPr>
        <w:t xml:space="preserve">: </w:t>
      </w:r>
    </w:p>
    <w:bookmarkEnd w:id="284"/>
    <w:bookmarkStart w:name="z366" w:id="285"/>
    <w:p>
      <w:pPr>
        <w:spacing w:after="0"/>
        <w:ind w:left="0"/>
        <w:jc w:val="both"/>
      </w:pPr>
      <w:r>
        <w:rPr>
          <w:rFonts w:ascii="Times New Roman"/>
          <w:b w:val="false"/>
          <w:i w:val="false"/>
          <w:color w:val="000000"/>
          <w:sz w:val="28"/>
        </w:rPr>
        <w:t>
      "әлеуметтік-экономикалық мәселелерге жетекшілік ететін Қазақстан Республикасы Президентінің Әкімшілігі Басшысының орынбасары немесе Қазақстан Республикасы Президентінің көмекшісі, төрағаның орынбасары" деген жол мынадай редакцияда жазылсын:</w:t>
      </w:r>
    </w:p>
    <w:bookmarkEnd w:id="285"/>
    <w:bookmarkStart w:name="z367" w:id="286"/>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bookmarkEnd w:id="286"/>
    <w:bookmarkStart w:name="z368" w:id="287"/>
    <w:p>
      <w:pPr>
        <w:spacing w:after="0"/>
        <w:ind w:left="0"/>
        <w:jc w:val="both"/>
      </w:pPr>
      <w:r>
        <w:rPr>
          <w:rFonts w:ascii="Times New Roman"/>
          <w:b w:val="false"/>
          <w:i w:val="false"/>
          <w:color w:val="000000"/>
          <w:sz w:val="28"/>
        </w:rPr>
        <w:t>
      "мемлекеттің құқықтық жүйесін жетілдіруді қамтамасыз ету жөніндегі жұмысты үйлестіруші Қазақстан Республикасы Президенті Әкімшілігі Басшысының орынбасары" деген жол мынадай редакцияда жазылсын:</w:t>
      </w:r>
    </w:p>
    <w:bookmarkEnd w:id="287"/>
    <w:bookmarkStart w:name="z369" w:id="288"/>
    <w:p>
      <w:pPr>
        <w:spacing w:after="0"/>
        <w:ind w:left="0"/>
        <w:jc w:val="both"/>
      </w:pPr>
      <w:r>
        <w:rPr>
          <w:rFonts w:ascii="Times New Roman"/>
          <w:b w:val="false"/>
          <w:i w:val="false"/>
          <w:color w:val="000000"/>
          <w:sz w:val="28"/>
        </w:rPr>
        <w:t>
      "Қазақстан Республикасы Президентінің құқықтық мәселелер жөніндегі көмекшісі";</w:t>
      </w:r>
    </w:p>
    <w:bookmarkEnd w:id="288"/>
    <w:bookmarkStart w:name="z370" w:id="289"/>
    <w:p>
      <w:pPr>
        <w:spacing w:after="0"/>
        <w:ind w:left="0"/>
        <w:jc w:val="both"/>
      </w:pPr>
      <w:r>
        <w:rPr>
          <w:rFonts w:ascii="Times New Roman"/>
          <w:b w:val="false"/>
          <w:i w:val="false"/>
          <w:color w:val="000000"/>
          <w:sz w:val="28"/>
        </w:rPr>
        <w:t>
      "Қазақстан Республикасының Білім және ғылым министрі" деген жол мынадай редакцияда жазылсын:</w:t>
      </w:r>
    </w:p>
    <w:bookmarkEnd w:id="289"/>
    <w:bookmarkStart w:name="z371" w:id="290"/>
    <w:p>
      <w:pPr>
        <w:spacing w:after="0"/>
        <w:ind w:left="0"/>
        <w:jc w:val="both"/>
      </w:pPr>
      <w:r>
        <w:rPr>
          <w:rFonts w:ascii="Times New Roman"/>
          <w:b w:val="false"/>
          <w:i w:val="false"/>
          <w:color w:val="000000"/>
          <w:sz w:val="28"/>
        </w:rPr>
        <w:t>
      "Қазақстан Республикасының Ғылым және жоғары білім министрі";</w:t>
      </w:r>
    </w:p>
    <w:bookmarkEnd w:id="290"/>
    <w:bookmarkStart w:name="z372" w:id="291"/>
    <w:p>
      <w:pPr>
        <w:spacing w:after="0"/>
        <w:ind w:left="0"/>
        <w:jc w:val="both"/>
      </w:pPr>
      <w:r>
        <w:rPr>
          <w:rFonts w:ascii="Times New Roman"/>
          <w:b w:val="false"/>
          <w:i w:val="false"/>
          <w:color w:val="000000"/>
          <w:sz w:val="28"/>
        </w:rPr>
        <w:t>
      "Қазақстан Республикасының Білім және ғылым министрі" деген жолдан кейін мынадай мазмұндағы жолмен толықтырылсын:</w:t>
      </w:r>
    </w:p>
    <w:bookmarkEnd w:id="291"/>
    <w:bookmarkStart w:name="z373" w:id="292"/>
    <w:p>
      <w:pPr>
        <w:spacing w:after="0"/>
        <w:ind w:left="0"/>
        <w:jc w:val="both"/>
      </w:pPr>
      <w:r>
        <w:rPr>
          <w:rFonts w:ascii="Times New Roman"/>
          <w:b w:val="false"/>
          <w:i w:val="false"/>
          <w:color w:val="000000"/>
          <w:sz w:val="28"/>
        </w:rPr>
        <w:t>
      "Қазақстан Республикасының Оқу-ағарту министрі";</w:t>
      </w:r>
    </w:p>
    <w:bookmarkEnd w:id="292"/>
    <w:bookmarkStart w:name="z374" w:id="293"/>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 мынадай редакцияда жазылсын:</w:t>
      </w:r>
    </w:p>
    <w:bookmarkEnd w:id="293"/>
    <w:bookmarkStart w:name="z375" w:id="294"/>
    <w:p>
      <w:pPr>
        <w:spacing w:after="0"/>
        <w:ind w:left="0"/>
        <w:jc w:val="both"/>
      </w:pPr>
      <w:r>
        <w:rPr>
          <w:rFonts w:ascii="Times New Roman"/>
          <w:b w:val="false"/>
          <w:i w:val="false"/>
          <w:color w:val="000000"/>
          <w:sz w:val="28"/>
        </w:rPr>
        <w:t>
      "Қазақстан Республикасының Өнеркәсіп және құрылыс министрі";</w:t>
      </w:r>
    </w:p>
    <w:bookmarkEnd w:id="294"/>
    <w:bookmarkStart w:name="z376" w:id="295"/>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жолдан кейін мынадай мазмұндағы жолдармен толықтырылсын:</w:t>
      </w:r>
    </w:p>
    <w:bookmarkEnd w:id="295"/>
    <w:bookmarkStart w:name="z377" w:id="296"/>
    <w:p>
      <w:pPr>
        <w:spacing w:after="0"/>
        <w:ind w:left="0"/>
        <w:jc w:val="both"/>
      </w:pPr>
      <w:r>
        <w:rPr>
          <w:rFonts w:ascii="Times New Roman"/>
          <w:b w:val="false"/>
          <w:i w:val="false"/>
          <w:color w:val="000000"/>
          <w:sz w:val="28"/>
        </w:rPr>
        <w:t>
      "Қазақстан Республикасының Көлік министрі</w:t>
      </w:r>
    </w:p>
    <w:bookmarkEnd w:id="296"/>
    <w:bookmarkStart w:name="z378" w:id="297"/>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bookmarkEnd w:id="297"/>
    <w:bookmarkStart w:name="z379" w:id="298"/>
    <w:p>
      <w:pPr>
        <w:spacing w:after="0"/>
        <w:ind w:left="0"/>
        <w:jc w:val="both"/>
      </w:pPr>
      <w:r>
        <w:rPr>
          <w:rFonts w:ascii="Times New Roman"/>
          <w:b w:val="false"/>
          <w:i w:val="false"/>
          <w:color w:val="000000"/>
          <w:sz w:val="28"/>
        </w:rPr>
        <w:t>
      "Қазақстан Республикасының Мәдениет және спорт министрі" деген жол мынадай редакцияда жазылсын:</w:t>
      </w:r>
    </w:p>
    <w:bookmarkEnd w:id="298"/>
    <w:bookmarkStart w:name="z380" w:id="299"/>
    <w:p>
      <w:pPr>
        <w:spacing w:after="0"/>
        <w:ind w:left="0"/>
        <w:jc w:val="both"/>
      </w:pPr>
      <w:r>
        <w:rPr>
          <w:rFonts w:ascii="Times New Roman"/>
          <w:b w:val="false"/>
          <w:i w:val="false"/>
          <w:color w:val="000000"/>
          <w:sz w:val="28"/>
        </w:rPr>
        <w:t>
      "Қазақстан Республикасының Туризм және спорт министрі";</w:t>
      </w:r>
    </w:p>
    <w:bookmarkEnd w:id="299"/>
    <w:bookmarkStart w:name="z381" w:id="300"/>
    <w:p>
      <w:pPr>
        <w:spacing w:after="0"/>
        <w:ind w:left="0"/>
        <w:jc w:val="both"/>
      </w:pPr>
      <w:r>
        <w:rPr>
          <w:rFonts w:ascii="Times New Roman"/>
          <w:b w:val="false"/>
          <w:i w:val="false"/>
          <w:color w:val="000000"/>
          <w:sz w:val="28"/>
        </w:rPr>
        <w:t>
      "Қазақстан Республикасының Ақпарат және қоғамдық даму министрі" деген жол мынадай редакцияда жазылсын:</w:t>
      </w:r>
    </w:p>
    <w:bookmarkEnd w:id="300"/>
    <w:bookmarkStart w:name="z382" w:id="301"/>
    <w:p>
      <w:pPr>
        <w:spacing w:after="0"/>
        <w:ind w:left="0"/>
        <w:jc w:val="both"/>
      </w:pPr>
      <w:r>
        <w:rPr>
          <w:rFonts w:ascii="Times New Roman"/>
          <w:b w:val="false"/>
          <w:i w:val="false"/>
          <w:color w:val="000000"/>
          <w:sz w:val="28"/>
        </w:rPr>
        <w:t>
      "Қазақстан Республикасының Мәдениет және ақпарат министрі";</w:t>
      </w:r>
    </w:p>
    <w:bookmarkEnd w:id="301"/>
    <w:bookmarkStart w:name="z383" w:id="302"/>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302"/>
    <w:bookmarkStart w:name="z384" w:id="303"/>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303"/>
    <w:bookmarkStart w:name="z385" w:id="304"/>
    <w:p>
      <w:pPr>
        <w:spacing w:after="0"/>
        <w:ind w:left="0"/>
        <w:jc w:val="both"/>
      </w:pPr>
      <w:r>
        <w:rPr>
          <w:rFonts w:ascii="Times New Roman"/>
          <w:b w:val="false"/>
          <w:i w:val="false"/>
          <w:color w:val="000000"/>
          <w:sz w:val="28"/>
        </w:rPr>
        <w:t xml:space="preserve">
      35. "Қазақстан Республикасының Ұлттық қорынан бөлінген қаражаттың жұмсалуын мониторингтеу жөніндегі комиссия туралы" Қазақстан Республикасы Президентінің 2014 жылғы 18 сәуірдегі № 281 </w:t>
      </w:r>
      <w:r>
        <w:rPr>
          <w:rFonts w:ascii="Times New Roman"/>
          <w:b w:val="false"/>
          <w:i w:val="false"/>
          <w:color w:val="000000"/>
          <w:sz w:val="28"/>
        </w:rPr>
        <w:t>Өкімінде</w:t>
      </w:r>
      <w:r>
        <w:rPr>
          <w:rFonts w:ascii="Times New Roman"/>
          <w:b w:val="false"/>
          <w:i w:val="false"/>
          <w:color w:val="000000"/>
          <w:sz w:val="28"/>
        </w:rPr>
        <w:t>:</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тоғызыншы абзацы мынадай редакцияда жазылсын:</w:t>
      </w:r>
    </w:p>
    <w:bookmarkStart w:name="z387" w:id="305"/>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bookmarkEnd w:id="305"/>
    <w:bookmarkStart w:name="z388" w:id="306"/>
    <w:p>
      <w:pPr>
        <w:spacing w:after="0"/>
        <w:ind w:left="0"/>
        <w:jc w:val="both"/>
      </w:pPr>
      <w:r>
        <w:rPr>
          <w:rFonts w:ascii="Times New Roman"/>
          <w:b w:val="false"/>
          <w:i w:val="false"/>
          <w:color w:val="000000"/>
          <w:sz w:val="28"/>
        </w:rPr>
        <w:t xml:space="preserve">
      36. "Қазақстан Республикасы Президентінің жанындағы Ұлттық инвесторлар кеңесінің дербес құрамы туралы" Қазақстан Республикасы Президентінің 2019 жылғы 12 қазандағы № 60 </w:t>
      </w:r>
      <w:r>
        <w:rPr>
          <w:rFonts w:ascii="Times New Roman"/>
          <w:b w:val="false"/>
          <w:i w:val="false"/>
          <w:color w:val="000000"/>
          <w:sz w:val="28"/>
        </w:rPr>
        <w:t>өкімінде</w:t>
      </w:r>
      <w:r>
        <w:rPr>
          <w:rFonts w:ascii="Times New Roman"/>
          <w:b w:val="false"/>
          <w:i w:val="false"/>
          <w:color w:val="000000"/>
          <w:sz w:val="28"/>
        </w:rPr>
        <w:t>:</w:t>
      </w:r>
    </w:p>
    <w:bookmarkEnd w:id="306"/>
    <w:bookmarkStart w:name="z389" w:id="307"/>
    <w:p>
      <w:pPr>
        <w:spacing w:after="0"/>
        <w:ind w:left="0"/>
        <w:jc w:val="both"/>
      </w:pPr>
      <w:r>
        <w:rPr>
          <w:rFonts w:ascii="Times New Roman"/>
          <w:b w:val="false"/>
          <w:i w:val="false"/>
          <w:color w:val="000000"/>
          <w:sz w:val="28"/>
        </w:rPr>
        <w:t xml:space="preserve">
      Қазақстан Республикасы Президентінің жанындағы Ұлттық инвесторлар кеңесінің дербес </w:t>
      </w:r>
      <w:r>
        <w:rPr>
          <w:rFonts w:ascii="Times New Roman"/>
          <w:b w:val="false"/>
          <w:i w:val="false"/>
          <w:color w:val="000000"/>
          <w:sz w:val="28"/>
        </w:rPr>
        <w:t>құрамы</w:t>
      </w:r>
      <w:r>
        <w:rPr>
          <w:rFonts w:ascii="Times New Roman"/>
          <w:b w:val="false"/>
          <w:i w:val="false"/>
          <w:color w:val="000000"/>
          <w:sz w:val="28"/>
        </w:rPr>
        <w:t xml:space="preserve"> мынадай редакцияда жазылсын:</w:t>
      </w:r>
    </w:p>
    <w:bookmarkEnd w:id="307"/>
    <w:bookmarkStart w:name="z390" w:id="308"/>
    <w:p>
      <w:pPr>
        <w:spacing w:after="0"/>
        <w:ind w:left="0"/>
        <w:jc w:val="both"/>
      </w:pPr>
      <w:r>
        <w:rPr>
          <w:rFonts w:ascii="Times New Roman"/>
          <w:b w:val="false"/>
          <w:i w:val="false"/>
          <w:color w:val="000000"/>
          <w:sz w:val="28"/>
        </w:rPr>
        <w:t>
      "</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Смайылов Әлихан Асханұлы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Премьер-Министрі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Скляр Роман Васильевич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09"/>
          <w:p>
            <w:pPr>
              <w:spacing w:after="20"/>
              <w:ind w:left="20"/>
              <w:jc w:val="both"/>
            </w:pPr>
            <w:r>
              <w:rPr>
                <w:rFonts w:ascii="Times New Roman"/>
                <w:b w:val="false"/>
                <w:i w:val="false"/>
                <w:color w:val="000000"/>
                <w:sz w:val="20"/>
              </w:rPr>
              <w:t xml:space="preserve">
Жамаубаев </w:t>
            </w:r>
          </w:p>
          <w:bookmarkEnd w:id="309"/>
          <w:p>
            <w:pPr>
              <w:spacing w:after="20"/>
              <w:ind w:left="20"/>
              <w:jc w:val="both"/>
            </w:pPr>
            <w:r>
              <w:rPr>
                <w:rFonts w:ascii="Times New Roman"/>
                <w:b w:val="false"/>
                <w:i w:val="false"/>
                <w:color w:val="000000"/>
                <w:sz w:val="20"/>
              </w:rPr>
              <w:t>
Ерұлан Кенжебекұлы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Қазақстан Республикасының Қаржы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0"/>
          <w:p>
            <w:pPr>
              <w:spacing w:after="20"/>
              <w:ind w:left="20"/>
              <w:jc w:val="both"/>
            </w:pPr>
            <w:r>
              <w:rPr>
                <w:rFonts w:ascii="Times New Roman"/>
                <w:b w:val="false"/>
                <w:i w:val="false"/>
                <w:color w:val="000000"/>
                <w:sz w:val="20"/>
              </w:rPr>
              <w:t>
Ерғалиев</w:t>
            </w:r>
          </w:p>
          <w:bookmarkEnd w:id="310"/>
          <w:p>
            <w:pPr>
              <w:spacing w:after="20"/>
              <w:ind w:left="20"/>
              <w:jc w:val="both"/>
            </w:pPr>
            <w:r>
              <w:rPr>
                <w:rFonts w:ascii="Times New Roman"/>
                <w:b w:val="false"/>
                <w:i w:val="false"/>
                <w:color w:val="000000"/>
                <w:sz w:val="20"/>
              </w:rPr>
              <w:t>
Әсет Арманұлы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экономикалық мәселелер жөніндегі көмекшісі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1"/>
          <w:p>
            <w:pPr>
              <w:spacing w:after="20"/>
              <w:ind w:left="20"/>
              <w:jc w:val="both"/>
            </w:pPr>
            <w:r>
              <w:rPr>
                <w:rFonts w:ascii="Times New Roman"/>
                <w:b w:val="false"/>
                <w:i w:val="false"/>
                <w:color w:val="000000"/>
                <w:sz w:val="20"/>
              </w:rPr>
              <w:t xml:space="preserve">
Асылов </w:t>
            </w:r>
          </w:p>
          <w:bookmarkEnd w:id="311"/>
          <w:p>
            <w:pPr>
              <w:spacing w:after="20"/>
              <w:ind w:left="20"/>
              <w:jc w:val="both"/>
            </w:pPr>
            <w:r>
              <w:rPr>
                <w:rFonts w:ascii="Times New Roman"/>
                <w:b w:val="false"/>
                <w:i w:val="false"/>
                <w:color w:val="000000"/>
                <w:sz w:val="20"/>
              </w:rPr>
              <w:t>
Берік Ноғайұлы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2"/>
          <w:p>
            <w:pPr>
              <w:spacing w:after="20"/>
              <w:ind w:left="20"/>
              <w:jc w:val="both"/>
            </w:pPr>
            <w:r>
              <w:rPr>
                <w:rFonts w:ascii="Times New Roman"/>
                <w:b w:val="false"/>
                <w:i w:val="false"/>
                <w:color w:val="000000"/>
                <w:sz w:val="20"/>
              </w:rPr>
              <w:t>
Сапаров</w:t>
            </w:r>
          </w:p>
          <w:bookmarkEnd w:id="312"/>
          <w:p>
            <w:pPr>
              <w:spacing w:after="20"/>
              <w:ind w:left="20"/>
              <w:jc w:val="both"/>
            </w:pPr>
            <w:r>
              <w:rPr>
                <w:rFonts w:ascii="Times New Roman"/>
                <w:b w:val="false"/>
                <w:i w:val="false"/>
                <w:color w:val="000000"/>
                <w:sz w:val="20"/>
              </w:rPr>
              <w:t>
Айдарбек Сейпілұлы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3"/>
          <w:p>
            <w:pPr>
              <w:spacing w:after="20"/>
              <w:ind w:left="20"/>
              <w:jc w:val="both"/>
            </w:pPr>
            <w:r>
              <w:rPr>
                <w:rFonts w:ascii="Times New Roman"/>
                <w:b w:val="false"/>
                <w:i w:val="false"/>
                <w:color w:val="000000"/>
                <w:sz w:val="20"/>
              </w:rPr>
              <w:t xml:space="preserve">
Есқараев </w:t>
            </w:r>
          </w:p>
          <w:bookmarkEnd w:id="313"/>
          <w:p>
            <w:pPr>
              <w:spacing w:after="20"/>
              <w:ind w:left="20"/>
              <w:jc w:val="both"/>
            </w:pPr>
            <w:r>
              <w:rPr>
                <w:rFonts w:ascii="Times New Roman"/>
                <w:b w:val="false"/>
                <w:i w:val="false"/>
                <w:color w:val="000000"/>
                <w:sz w:val="20"/>
              </w:rPr>
              <w:t>
Азамат Несіпбайұлы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4"/>
          <w:p>
            <w:pPr>
              <w:spacing w:after="20"/>
              <w:ind w:left="20"/>
              <w:jc w:val="both"/>
            </w:pPr>
            <w:r>
              <w:rPr>
                <w:rFonts w:ascii="Times New Roman"/>
                <w:b w:val="false"/>
                <w:i w:val="false"/>
                <w:color w:val="000000"/>
                <w:sz w:val="20"/>
              </w:rPr>
              <w:t xml:space="preserve">
Шарлапаев </w:t>
            </w:r>
          </w:p>
          <w:bookmarkEnd w:id="314"/>
          <w:p>
            <w:pPr>
              <w:spacing w:after="20"/>
              <w:ind w:left="20"/>
              <w:jc w:val="both"/>
            </w:pPr>
            <w:r>
              <w:rPr>
                <w:rFonts w:ascii="Times New Roman"/>
                <w:b w:val="false"/>
                <w:i w:val="false"/>
                <w:color w:val="000000"/>
                <w:sz w:val="20"/>
              </w:rPr>
              <w:t>
Қанат Бисимбайұлы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және құрылыс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15"/>
          <w:p>
            <w:pPr>
              <w:spacing w:after="20"/>
              <w:ind w:left="20"/>
              <w:jc w:val="both"/>
            </w:pPr>
            <w:r>
              <w:rPr>
                <w:rFonts w:ascii="Times New Roman"/>
                <w:b w:val="false"/>
                <w:i w:val="false"/>
                <w:color w:val="000000"/>
                <w:sz w:val="20"/>
              </w:rPr>
              <w:t xml:space="preserve">
Шаққалиев </w:t>
            </w:r>
          </w:p>
          <w:bookmarkEnd w:id="315"/>
          <w:p>
            <w:pPr>
              <w:spacing w:after="20"/>
              <w:ind w:left="20"/>
              <w:jc w:val="both"/>
            </w:pPr>
            <w:r>
              <w:rPr>
                <w:rFonts w:ascii="Times New Roman"/>
                <w:b w:val="false"/>
                <w:i w:val="false"/>
                <w:color w:val="000000"/>
                <w:sz w:val="20"/>
              </w:rPr>
              <w:t>
Арман Абайұлы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16"/>
          <w:p>
            <w:pPr>
              <w:spacing w:after="20"/>
              <w:ind w:left="20"/>
              <w:jc w:val="both"/>
            </w:pPr>
            <w:r>
              <w:rPr>
                <w:rFonts w:ascii="Times New Roman"/>
                <w:b w:val="false"/>
                <w:i w:val="false"/>
                <w:color w:val="000000"/>
                <w:sz w:val="20"/>
              </w:rPr>
              <w:t xml:space="preserve">
Қуантыров </w:t>
            </w:r>
          </w:p>
          <w:bookmarkEnd w:id="316"/>
          <w:p>
            <w:pPr>
              <w:spacing w:after="20"/>
              <w:ind w:left="20"/>
              <w:jc w:val="both"/>
            </w:pPr>
            <w:r>
              <w:rPr>
                <w:rFonts w:ascii="Times New Roman"/>
                <w:b w:val="false"/>
                <w:i w:val="false"/>
                <w:color w:val="000000"/>
                <w:sz w:val="20"/>
              </w:rPr>
              <w:t>
Әлібек Сәкенұлы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17"/>
          <w:p>
            <w:pPr>
              <w:spacing w:after="20"/>
              <w:ind w:left="20"/>
              <w:jc w:val="both"/>
            </w:pPr>
            <w:r>
              <w:rPr>
                <w:rFonts w:ascii="Times New Roman"/>
                <w:b w:val="false"/>
                <w:i w:val="false"/>
                <w:color w:val="000000"/>
                <w:sz w:val="20"/>
              </w:rPr>
              <w:t xml:space="preserve">
Айтжанов </w:t>
            </w:r>
          </w:p>
          <w:bookmarkEnd w:id="317"/>
          <w:p>
            <w:pPr>
              <w:spacing w:after="20"/>
              <w:ind w:left="20"/>
              <w:jc w:val="both"/>
            </w:pPr>
            <w:r>
              <w:rPr>
                <w:rFonts w:ascii="Times New Roman"/>
                <w:b w:val="false"/>
                <w:i w:val="false"/>
                <w:color w:val="000000"/>
                <w:sz w:val="20"/>
              </w:rPr>
              <w:t>
Асхат Әбдірахманұлы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Ақтөбе облысы өңірлік кеңесінің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8"/>
          <w:p>
            <w:pPr>
              <w:spacing w:after="20"/>
              <w:ind w:left="20"/>
              <w:jc w:val="both"/>
            </w:pPr>
            <w:r>
              <w:rPr>
                <w:rFonts w:ascii="Times New Roman"/>
                <w:b w:val="false"/>
                <w:i w:val="false"/>
                <w:color w:val="000000"/>
                <w:sz w:val="20"/>
              </w:rPr>
              <w:t xml:space="preserve">
Әбдіразақов </w:t>
            </w:r>
          </w:p>
          <w:bookmarkEnd w:id="318"/>
          <w:p>
            <w:pPr>
              <w:spacing w:after="20"/>
              <w:ind w:left="20"/>
              <w:jc w:val="both"/>
            </w:pPr>
            <w:r>
              <w:rPr>
                <w:rFonts w:ascii="Times New Roman"/>
                <w:b w:val="false"/>
                <w:i w:val="false"/>
                <w:color w:val="000000"/>
                <w:sz w:val="20"/>
              </w:rPr>
              <w:t>
Елдар Советұлы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"Коммеск-Өмір" сақтандыру компаниясы" акционерлік қоғамы директорлар кеңесінің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19"/>
          <w:p>
            <w:pPr>
              <w:spacing w:after="20"/>
              <w:ind w:left="20"/>
              <w:jc w:val="both"/>
            </w:pPr>
            <w:r>
              <w:rPr>
                <w:rFonts w:ascii="Times New Roman"/>
                <w:b w:val="false"/>
                <w:i w:val="false"/>
                <w:color w:val="000000"/>
                <w:sz w:val="20"/>
              </w:rPr>
              <w:t xml:space="preserve">
Әбілов </w:t>
            </w:r>
          </w:p>
          <w:bookmarkEnd w:id="319"/>
          <w:p>
            <w:pPr>
              <w:spacing w:after="20"/>
              <w:ind w:left="20"/>
              <w:jc w:val="both"/>
            </w:pPr>
            <w:r>
              <w:rPr>
                <w:rFonts w:ascii="Times New Roman"/>
                <w:b w:val="false"/>
                <w:i w:val="false"/>
                <w:color w:val="000000"/>
                <w:sz w:val="20"/>
              </w:rPr>
              <w:t>
Қанат Алтынбекұлы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"DD21" жауапкершілігі шектеулі серіктестігінің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0"/>
          <w:p>
            <w:pPr>
              <w:spacing w:after="20"/>
              <w:ind w:left="20"/>
              <w:jc w:val="both"/>
            </w:pPr>
            <w:r>
              <w:rPr>
                <w:rFonts w:ascii="Times New Roman"/>
                <w:b w:val="false"/>
                <w:i w:val="false"/>
                <w:color w:val="000000"/>
                <w:sz w:val="20"/>
              </w:rPr>
              <w:t xml:space="preserve">
Әкпар </w:t>
            </w:r>
          </w:p>
          <w:bookmarkEnd w:id="320"/>
          <w:p>
            <w:pPr>
              <w:spacing w:after="20"/>
              <w:ind w:left="20"/>
              <w:jc w:val="both"/>
            </w:pPr>
            <w:r>
              <w:rPr>
                <w:rFonts w:ascii="Times New Roman"/>
                <w:b w:val="false"/>
                <w:i w:val="false"/>
                <w:color w:val="000000"/>
                <w:sz w:val="20"/>
              </w:rPr>
              <w:t>
Дулат Бекманапұлы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сүт фабрикасы" жауапкершілігі шектеулі серіктестігінің бас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1"/>
          <w:p>
            <w:pPr>
              <w:spacing w:after="20"/>
              <w:ind w:left="20"/>
              <w:jc w:val="both"/>
            </w:pPr>
            <w:r>
              <w:rPr>
                <w:rFonts w:ascii="Times New Roman"/>
                <w:b w:val="false"/>
                <w:i w:val="false"/>
                <w:color w:val="000000"/>
                <w:sz w:val="20"/>
              </w:rPr>
              <w:t xml:space="preserve">
Баталов </w:t>
            </w:r>
          </w:p>
          <w:bookmarkEnd w:id="321"/>
          <w:p>
            <w:pPr>
              <w:spacing w:after="20"/>
              <w:ind w:left="20"/>
              <w:jc w:val="both"/>
            </w:pPr>
            <w:r>
              <w:rPr>
                <w:rFonts w:ascii="Times New Roman"/>
                <w:b w:val="false"/>
                <w:i w:val="false"/>
                <w:color w:val="000000"/>
                <w:sz w:val="20"/>
              </w:rPr>
              <w:t>
Райымбек Әнуарұлы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2"/>
          <w:p>
            <w:pPr>
              <w:spacing w:after="20"/>
              <w:ind w:left="20"/>
              <w:jc w:val="both"/>
            </w:pPr>
            <w:r>
              <w:rPr>
                <w:rFonts w:ascii="Times New Roman"/>
                <w:b w:val="false"/>
                <w:i w:val="false"/>
                <w:color w:val="000000"/>
                <w:sz w:val="20"/>
              </w:rPr>
              <w:t xml:space="preserve">
Богачев </w:t>
            </w:r>
          </w:p>
          <w:bookmarkEnd w:id="322"/>
          <w:p>
            <w:pPr>
              <w:spacing w:after="20"/>
              <w:ind w:left="20"/>
              <w:jc w:val="both"/>
            </w:pPr>
            <w:r>
              <w:rPr>
                <w:rFonts w:ascii="Times New Roman"/>
                <w:b w:val="false"/>
                <w:i w:val="false"/>
                <w:color w:val="000000"/>
                <w:sz w:val="20"/>
              </w:rPr>
              <w:t>
Сергей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 Центр Казахстан" жауапкершілігі шектеулі серіктестігінің басшысы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3"/>
          <w:p>
            <w:pPr>
              <w:spacing w:after="20"/>
              <w:ind w:left="20"/>
              <w:jc w:val="both"/>
            </w:pPr>
            <w:r>
              <w:rPr>
                <w:rFonts w:ascii="Times New Roman"/>
                <w:b w:val="false"/>
                <w:i w:val="false"/>
                <w:color w:val="000000"/>
                <w:sz w:val="20"/>
              </w:rPr>
              <w:t xml:space="preserve">
Дайрабаев </w:t>
            </w:r>
          </w:p>
          <w:bookmarkEnd w:id="323"/>
          <w:p>
            <w:pPr>
              <w:spacing w:after="20"/>
              <w:ind w:left="20"/>
              <w:jc w:val="both"/>
            </w:pPr>
            <w:r>
              <w:rPr>
                <w:rFonts w:ascii="Times New Roman"/>
                <w:b w:val="false"/>
                <w:i w:val="false"/>
                <w:color w:val="000000"/>
                <w:sz w:val="20"/>
              </w:rPr>
              <w:t>
Жигули Молдақалықұлы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Агроөнеркәсіптік кешен комитетінің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4"/>
          <w:p>
            <w:pPr>
              <w:spacing w:after="20"/>
              <w:ind w:left="20"/>
              <w:jc w:val="both"/>
            </w:pPr>
            <w:r>
              <w:rPr>
                <w:rFonts w:ascii="Times New Roman"/>
                <w:b w:val="false"/>
                <w:i w:val="false"/>
                <w:color w:val="000000"/>
                <w:sz w:val="20"/>
              </w:rPr>
              <w:t xml:space="preserve">
Доскенов </w:t>
            </w:r>
          </w:p>
          <w:bookmarkEnd w:id="324"/>
          <w:p>
            <w:pPr>
              <w:spacing w:after="20"/>
              <w:ind w:left="20"/>
              <w:jc w:val="both"/>
            </w:pPr>
            <w:r>
              <w:rPr>
                <w:rFonts w:ascii="Times New Roman"/>
                <w:b w:val="false"/>
                <w:i w:val="false"/>
                <w:color w:val="000000"/>
                <w:sz w:val="20"/>
              </w:rPr>
              <w:t>
Талғат Каскенұлы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5"/>
          <w:p>
            <w:pPr>
              <w:spacing w:after="20"/>
              <w:ind w:left="20"/>
              <w:jc w:val="both"/>
            </w:pPr>
            <w:r>
              <w:rPr>
                <w:rFonts w:ascii="Times New Roman"/>
                <w:b w:val="false"/>
                <w:i w:val="false"/>
                <w:color w:val="000000"/>
                <w:sz w:val="20"/>
              </w:rPr>
              <w:t>
Ескендіров</w:t>
            </w:r>
          </w:p>
          <w:bookmarkEnd w:id="325"/>
          <w:p>
            <w:pPr>
              <w:spacing w:after="20"/>
              <w:ind w:left="20"/>
              <w:jc w:val="both"/>
            </w:pPr>
            <w:r>
              <w:rPr>
                <w:rFonts w:ascii="Times New Roman"/>
                <w:b w:val="false"/>
                <w:i w:val="false"/>
                <w:color w:val="000000"/>
                <w:sz w:val="20"/>
              </w:rPr>
              <w:t>
Мұқаш Зұлқарнайұлы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Жамбыл облысы өңірлік кеңесінің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26"/>
          <w:p>
            <w:pPr>
              <w:spacing w:after="20"/>
              <w:ind w:left="20"/>
              <w:jc w:val="both"/>
            </w:pPr>
            <w:r>
              <w:rPr>
                <w:rFonts w:ascii="Times New Roman"/>
                <w:b w:val="false"/>
                <w:i w:val="false"/>
                <w:color w:val="000000"/>
                <w:sz w:val="20"/>
              </w:rPr>
              <w:t>
Көкенов</w:t>
            </w:r>
          </w:p>
          <w:bookmarkEnd w:id="326"/>
          <w:p>
            <w:pPr>
              <w:spacing w:after="20"/>
              <w:ind w:left="20"/>
              <w:jc w:val="both"/>
            </w:pPr>
            <w:r>
              <w:rPr>
                <w:rFonts w:ascii="Times New Roman"/>
                <w:b w:val="false"/>
                <w:i w:val="false"/>
                <w:color w:val="000000"/>
                <w:sz w:val="20"/>
              </w:rPr>
              <w:t>
Қайрат Нұрадинұлы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Астана қаласы өңірлік кеңесінің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27"/>
          <w:p>
            <w:pPr>
              <w:spacing w:after="20"/>
              <w:ind w:left="20"/>
              <w:jc w:val="both"/>
            </w:pPr>
            <w:r>
              <w:rPr>
                <w:rFonts w:ascii="Times New Roman"/>
                <w:b w:val="false"/>
                <w:i w:val="false"/>
                <w:color w:val="000000"/>
                <w:sz w:val="20"/>
              </w:rPr>
              <w:t xml:space="preserve">
Қадиров </w:t>
            </w:r>
          </w:p>
          <w:bookmarkEnd w:id="327"/>
          <w:p>
            <w:pPr>
              <w:spacing w:after="20"/>
              <w:ind w:left="20"/>
              <w:jc w:val="both"/>
            </w:pPr>
            <w:r>
              <w:rPr>
                <w:rFonts w:ascii="Times New Roman"/>
                <w:b w:val="false"/>
                <w:i w:val="false"/>
                <w:color w:val="000000"/>
                <w:sz w:val="20"/>
              </w:rPr>
              <w:t>
Бахытбек Русланұлы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28"/>
          <w:p>
            <w:pPr>
              <w:spacing w:after="20"/>
              <w:ind w:left="20"/>
              <w:jc w:val="both"/>
            </w:pPr>
            <w:r>
              <w:rPr>
                <w:rFonts w:ascii="Times New Roman"/>
                <w:b w:val="false"/>
                <w:i w:val="false"/>
                <w:color w:val="000000"/>
                <w:sz w:val="20"/>
              </w:rPr>
              <w:t>
Қаниев</w:t>
            </w:r>
          </w:p>
          <w:bookmarkEnd w:id="328"/>
          <w:p>
            <w:pPr>
              <w:spacing w:after="20"/>
              <w:ind w:left="20"/>
              <w:jc w:val="both"/>
            </w:pPr>
            <w:r>
              <w:rPr>
                <w:rFonts w:ascii="Times New Roman"/>
                <w:b w:val="false"/>
                <w:i w:val="false"/>
                <w:color w:val="000000"/>
                <w:sz w:val="20"/>
              </w:rPr>
              <w:t>
Берік Серәліұлы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"Lancaster Group" акционерлік қоғамы директорлар кеңесінің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29"/>
          <w:p>
            <w:pPr>
              <w:spacing w:after="20"/>
              <w:ind w:left="20"/>
              <w:jc w:val="both"/>
            </w:pPr>
            <w:r>
              <w:rPr>
                <w:rFonts w:ascii="Times New Roman"/>
                <w:b w:val="false"/>
                <w:i w:val="false"/>
                <w:color w:val="000000"/>
                <w:sz w:val="20"/>
              </w:rPr>
              <w:t xml:space="preserve">
Манжанова </w:t>
            </w:r>
          </w:p>
          <w:bookmarkEnd w:id="329"/>
          <w:p>
            <w:pPr>
              <w:spacing w:after="20"/>
              <w:ind w:left="20"/>
              <w:jc w:val="both"/>
            </w:pPr>
            <w:r>
              <w:rPr>
                <w:rFonts w:ascii="Times New Roman"/>
                <w:b w:val="false"/>
                <w:i w:val="false"/>
                <w:color w:val="000000"/>
                <w:sz w:val="20"/>
              </w:rPr>
              <w:t>
Ирина Рихардовна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0"/>
          <w:p>
            <w:pPr>
              <w:spacing w:after="20"/>
              <w:ind w:left="20"/>
              <w:jc w:val="both"/>
            </w:pPr>
            <w:r>
              <w:rPr>
                <w:rFonts w:ascii="Times New Roman"/>
                <w:b w:val="false"/>
                <w:i w:val="false"/>
                <w:color w:val="000000"/>
                <w:sz w:val="20"/>
              </w:rPr>
              <w:t>
Нагуманова</w:t>
            </w:r>
          </w:p>
          <w:bookmarkEnd w:id="330"/>
          <w:p>
            <w:pPr>
              <w:spacing w:after="20"/>
              <w:ind w:left="20"/>
              <w:jc w:val="both"/>
            </w:pPr>
            <w:r>
              <w:rPr>
                <w:rFonts w:ascii="Times New Roman"/>
                <w:b w:val="false"/>
                <w:i w:val="false"/>
                <w:color w:val="000000"/>
                <w:sz w:val="20"/>
              </w:rPr>
              <w:t>
Тахмина Утагалиевна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Өңдеу өнеркәсібі комитетінің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1"/>
          <w:p>
            <w:pPr>
              <w:spacing w:after="20"/>
              <w:ind w:left="20"/>
              <w:jc w:val="both"/>
            </w:pPr>
            <w:r>
              <w:rPr>
                <w:rFonts w:ascii="Times New Roman"/>
                <w:b w:val="false"/>
                <w:i w:val="false"/>
                <w:color w:val="000000"/>
                <w:sz w:val="20"/>
              </w:rPr>
              <w:t>
Овсянников</w:t>
            </w:r>
          </w:p>
          <w:bookmarkEnd w:id="331"/>
          <w:p>
            <w:pPr>
              <w:spacing w:after="20"/>
              <w:ind w:left="20"/>
              <w:jc w:val="both"/>
            </w:pPr>
            <w:r>
              <w:rPr>
                <w:rFonts w:ascii="Times New Roman"/>
                <w:b w:val="false"/>
                <w:i w:val="false"/>
                <w:color w:val="000000"/>
                <w:sz w:val="20"/>
              </w:rPr>
              <w:t>
Владимир Вячеславович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жауапкершілігі шектеулі серіктестігінің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2"/>
          <w:p>
            <w:pPr>
              <w:spacing w:after="20"/>
              <w:ind w:left="20"/>
              <w:jc w:val="both"/>
            </w:pPr>
            <w:r>
              <w:rPr>
                <w:rFonts w:ascii="Times New Roman"/>
                <w:b w:val="false"/>
                <w:i w:val="false"/>
                <w:color w:val="000000"/>
                <w:sz w:val="20"/>
              </w:rPr>
              <w:t>
Радостовец</w:t>
            </w:r>
          </w:p>
          <w:bookmarkEnd w:id="332"/>
          <w:p>
            <w:pPr>
              <w:spacing w:after="20"/>
              <w:ind w:left="20"/>
              <w:jc w:val="both"/>
            </w:pPr>
            <w:r>
              <w:rPr>
                <w:rFonts w:ascii="Times New Roman"/>
                <w:b w:val="false"/>
                <w:i w:val="false"/>
                <w:color w:val="000000"/>
                <w:sz w:val="20"/>
              </w:rPr>
              <w:t>
Николай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Геология саласы, тау-кен, көмір өндіру және металлургия өнеркәсібі комитетінің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3"/>
          <w:p>
            <w:pPr>
              <w:spacing w:after="20"/>
              <w:ind w:left="20"/>
              <w:jc w:val="both"/>
            </w:pPr>
            <w:r>
              <w:rPr>
                <w:rFonts w:ascii="Times New Roman"/>
                <w:b w:val="false"/>
                <w:i w:val="false"/>
                <w:color w:val="000000"/>
                <w:sz w:val="20"/>
              </w:rPr>
              <w:t>
Рахымбаев</w:t>
            </w:r>
          </w:p>
          <w:bookmarkEnd w:id="333"/>
          <w:p>
            <w:pPr>
              <w:spacing w:after="20"/>
              <w:ind w:left="20"/>
              <w:jc w:val="both"/>
            </w:pPr>
            <w:r>
              <w:rPr>
                <w:rFonts w:ascii="Times New Roman"/>
                <w:b w:val="false"/>
                <w:i w:val="false"/>
                <w:color w:val="000000"/>
                <w:sz w:val="20"/>
              </w:rPr>
              <w:t>
Айдын Жұмаділұлы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Group" акционерлік қоғамы директорлар кеңесінің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4"/>
          <w:p>
            <w:pPr>
              <w:spacing w:after="20"/>
              <w:ind w:left="20"/>
              <w:jc w:val="both"/>
            </w:pPr>
            <w:r>
              <w:rPr>
                <w:rFonts w:ascii="Times New Roman"/>
                <w:b w:val="false"/>
                <w:i w:val="false"/>
                <w:color w:val="000000"/>
                <w:sz w:val="20"/>
              </w:rPr>
              <w:t>
Смағұлов</w:t>
            </w:r>
          </w:p>
          <w:bookmarkEnd w:id="334"/>
          <w:p>
            <w:pPr>
              <w:spacing w:after="20"/>
              <w:ind w:left="20"/>
              <w:jc w:val="both"/>
            </w:pPr>
            <w:r>
              <w:rPr>
                <w:rFonts w:ascii="Times New Roman"/>
                <w:b w:val="false"/>
                <w:i w:val="false"/>
                <w:color w:val="000000"/>
                <w:sz w:val="20"/>
              </w:rPr>
              <w:t>
Нұрлан Еркебұланұлы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Group" жауапкершілігі шектеулі серіктестігінің президенті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5"/>
          <w:p>
            <w:pPr>
              <w:spacing w:after="20"/>
              <w:ind w:left="20"/>
              <w:jc w:val="both"/>
            </w:pPr>
            <w:r>
              <w:rPr>
                <w:rFonts w:ascii="Times New Roman"/>
                <w:b w:val="false"/>
                <w:i w:val="false"/>
                <w:color w:val="000000"/>
                <w:sz w:val="20"/>
              </w:rPr>
              <w:t>
Туреханов</w:t>
            </w:r>
          </w:p>
          <w:bookmarkEnd w:id="335"/>
          <w:p>
            <w:pPr>
              <w:spacing w:after="20"/>
              <w:ind w:left="20"/>
              <w:jc w:val="both"/>
            </w:pPr>
            <w:r>
              <w:rPr>
                <w:rFonts w:ascii="Times New Roman"/>
                <w:b w:val="false"/>
                <w:i w:val="false"/>
                <w:color w:val="000000"/>
                <w:sz w:val="20"/>
              </w:rPr>
              <w:t>
Владимир Байдуллаевич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мүшесі, Ақпараттық-коммуникациялық технологиялар, білім және инновациялар комитетінің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6"/>
          <w:p>
            <w:pPr>
              <w:spacing w:after="20"/>
              <w:ind w:left="20"/>
              <w:jc w:val="both"/>
            </w:pPr>
            <w:r>
              <w:rPr>
                <w:rFonts w:ascii="Times New Roman"/>
                <w:b w:val="false"/>
                <w:i w:val="false"/>
                <w:color w:val="000000"/>
                <w:sz w:val="20"/>
              </w:rPr>
              <w:t xml:space="preserve">
Шаяхметова </w:t>
            </w:r>
          </w:p>
          <w:bookmarkEnd w:id="336"/>
          <w:p>
            <w:pPr>
              <w:spacing w:after="20"/>
              <w:ind w:left="20"/>
              <w:jc w:val="both"/>
            </w:pPr>
            <w:r>
              <w:rPr>
                <w:rFonts w:ascii="Times New Roman"/>
                <w:b w:val="false"/>
                <w:i w:val="false"/>
                <w:color w:val="000000"/>
                <w:sz w:val="20"/>
              </w:rPr>
              <w:t>
Үміт Болатханқызы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 банкі" акционерлік қоғамының басқарма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7"/>
          <w:p>
            <w:pPr>
              <w:spacing w:after="20"/>
              <w:ind w:left="20"/>
              <w:jc w:val="both"/>
            </w:pPr>
            <w:r>
              <w:rPr>
                <w:rFonts w:ascii="Times New Roman"/>
                <w:b w:val="false"/>
                <w:i w:val="false"/>
                <w:color w:val="000000"/>
                <w:sz w:val="20"/>
              </w:rPr>
              <w:t>
Ілиясов</w:t>
            </w:r>
          </w:p>
          <w:bookmarkEnd w:id="337"/>
          <w:p>
            <w:pPr>
              <w:spacing w:after="20"/>
              <w:ind w:left="20"/>
              <w:jc w:val="both"/>
            </w:pPr>
            <w:r>
              <w:rPr>
                <w:rFonts w:ascii="Times New Roman"/>
                <w:b w:val="false"/>
                <w:i w:val="false"/>
                <w:color w:val="000000"/>
                <w:sz w:val="20"/>
              </w:rPr>
              <w:t>
Еркебұлан Сайдоллаұлы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"AlageumGroup" акционерлік қоғамы директорлар кеңесінің төрағасы (келісім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3 қаңтардағы</w:t>
            </w:r>
            <w:r>
              <w:br/>
            </w:r>
            <w:r>
              <w:rPr>
                <w:rFonts w:ascii="Times New Roman"/>
                <w:b w:val="false"/>
                <w:i w:val="false"/>
                <w:color w:val="000000"/>
                <w:sz w:val="20"/>
              </w:rPr>
              <w:t>№ 429 Жарлығымен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w:t>
            </w:r>
            <w:r>
              <w:br/>
            </w:r>
            <w:r>
              <w:rPr>
                <w:rFonts w:ascii="Times New Roman"/>
                <w:b w:val="false"/>
                <w:i w:val="false"/>
                <w:color w:val="000000"/>
                <w:sz w:val="20"/>
              </w:rPr>
              <w:t>актілеріне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2 сәуірдегі</w:t>
            </w:r>
            <w:r>
              <w:br/>
            </w:r>
            <w:r>
              <w:rPr>
                <w:rFonts w:ascii="Times New Roman"/>
                <w:b w:val="false"/>
                <w:i w:val="false"/>
                <w:color w:val="000000"/>
                <w:sz w:val="20"/>
              </w:rPr>
              <w:t>№ 839 Жарлығымен</w:t>
            </w:r>
            <w:r>
              <w:br/>
            </w:r>
            <w:r>
              <w:rPr>
                <w:rFonts w:ascii="Times New Roman"/>
                <w:b w:val="false"/>
                <w:i w:val="false"/>
                <w:color w:val="000000"/>
                <w:sz w:val="20"/>
              </w:rPr>
              <w:t>БЕКІТІЛГЕН</w:t>
            </w:r>
          </w:p>
        </w:tc>
      </w:tr>
    </w:tbl>
    <w:bookmarkStart w:name="z422" w:id="338"/>
    <w:p>
      <w:pPr>
        <w:spacing w:after="0"/>
        <w:ind w:left="0"/>
        <w:jc w:val="left"/>
      </w:pPr>
      <w:r>
        <w:rPr>
          <w:rFonts w:ascii="Times New Roman"/>
          <w:b/>
          <w:i w:val="false"/>
          <w:color w:val="000000"/>
        </w:rPr>
        <w:t xml:space="preserve"> Қазақстан Республикасы Президентінің жанындағы Сыбайлас жемқорлыққа қарсы іс-қимыл мәселелері жөніндегі комиссияның ҚҰРАМЫ</w:t>
      </w:r>
    </w:p>
    <w:bookmarkEnd w:id="338"/>
    <w:bookmarkStart w:name="z423" w:id="339"/>
    <w:p>
      <w:pPr>
        <w:spacing w:after="0"/>
        <w:ind w:left="0"/>
        <w:jc w:val="both"/>
      </w:pPr>
      <w:r>
        <w:rPr>
          <w:rFonts w:ascii="Times New Roman"/>
          <w:b w:val="false"/>
          <w:i w:val="false"/>
          <w:color w:val="000000"/>
          <w:sz w:val="28"/>
        </w:rPr>
        <w:t>
      Қазақстан Республикасының Мемлекеттік кеңесшісі, Комиссия төрағасы</w:t>
      </w:r>
    </w:p>
    <w:bookmarkEnd w:id="339"/>
    <w:bookmarkStart w:name="z424" w:id="340"/>
    <w:p>
      <w:pPr>
        <w:spacing w:after="0"/>
        <w:ind w:left="0"/>
        <w:jc w:val="both"/>
      </w:pPr>
      <w:r>
        <w:rPr>
          <w:rFonts w:ascii="Times New Roman"/>
          <w:b w:val="false"/>
          <w:i w:val="false"/>
          <w:color w:val="000000"/>
          <w:sz w:val="28"/>
        </w:rPr>
        <w:t>
      Қазақстан Республикасы Президенті Әкімшілігінің Құқық қорғау жүйесі бөлімінің меңгерушісі, Комиссия хатшысы</w:t>
      </w:r>
    </w:p>
    <w:bookmarkEnd w:id="340"/>
    <w:bookmarkStart w:name="z425" w:id="341"/>
    <w:p>
      <w:pPr>
        <w:spacing w:after="0"/>
        <w:ind w:left="0"/>
        <w:jc w:val="left"/>
      </w:pPr>
      <w:r>
        <w:rPr>
          <w:rFonts w:ascii="Times New Roman"/>
          <w:b/>
          <w:i w:val="false"/>
          <w:color w:val="000000"/>
        </w:rPr>
        <w:t xml:space="preserve"> Комиссия мүшелері:</w:t>
      </w:r>
    </w:p>
    <w:bookmarkEnd w:id="341"/>
    <w:bookmarkStart w:name="z426" w:id="342"/>
    <w:p>
      <w:pPr>
        <w:spacing w:after="0"/>
        <w:ind w:left="0"/>
        <w:jc w:val="both"/>
      </w:pPr>
      <w:r>
        <w:rPr>
          <w:rFonts w:ascii="Times New Roman"/>
          <w:b w:val="false"/>
          <w:i w:val="false"/>
          <w:color w:val="000000"/>
          <w:sz w:val="28"/>
        </w:rPr>
        <w:t>
      Қазақстан Республикасы Қауіпсіздік Кеңесінің Хатшысы</w:t>
      </w:r>
    </w:p>
    <w:bookmarkEnd w:id="342"/>
    <w:bookmarkStart w:name="z427" w:id="343"/>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Республикасының Қаржы министрі</w:t>
      </w:r>
    </w:p>
    <w:bookmarkEnd w:id="343"/>
    <w:bookmarkStart w:name="z428" w:id="344"/>
    <w:p>
      <w:pPr>
        <w:spacing w:after="0"/>
        <w:ind w:left="0"/>
        <w:jc w:val="both"/>
      </w:pPr>
      <w:r>
        <w:rPr>
          <w:rFonts w:ascii="Times New Roman"/>
          <w:b w:val="false"/>
          <w:i w:val="false"/>
          <w:color w:val="000000"/>
          <w:sz w:val="28"/>
        </w:rPr>
        <w:t>
      Қазақстан Республикасының Бас Прокуроры</w:t>
      </w:r>
    </w:p>
    <w:bookmarkEnd w:id="344"/>
    <w:bookmarkStart w:name="z429" w:id="345"/>
    <w:p>
      <w:pPr>
        <w:spacing w:after="0"/>
        <w:ind w:left="0"/>
        <w:jc w:val="both"/>
      </w:pPr>
      <w:r>
        <w:rPr>
          <w:rFonts w:ascii="Times New Roman"/>
          <w:b w:val="false"/>
          <w:i w:val="false"/>
          <w:color w:val="000000"/>
          <w:sz w:val="28"/>
        </w:rPr>
        <w:t xml:space="preserve">
      Қазақстан Республикасы Ұлттық қауіпсіздік комитетінің Төрағасы </w:t>
      </w:r>
    </w:p>
    <w:bookmarkEnd w:id="345"/>
    <w:bookmarkStart w:name="z430" w:id="346"/>
    <w:p>
      <w:pPr>
        <w:spacing w:after="0"/>
        <w:ind w:left="0"/>
        <w:jc w:val="both"/>
      </w:pPr>
      <w:r>
        <w:rPr>
          <w:rFonts w:ascii="Times New Roman"/>
          <w:b w:val="false"/>
          <w:i w:val="false"/>
          <w:color w:val="000000"/>
          <w:sz w:val="28"/>
        </w:rPr>
        <w:t>
      Қазақстан Республикасы Жоғары аудиторлық палатасының төрағасы</w:t>
      </w:r>
    </w:p>
    <w:bookmarkEnd w:id="346"/>
    <w:bookmarkStart w:name="z431" w:id="347"/>
    <w:p>
      <w:pPr>
        <w:spacing w:after="0"/>
        <w:ind w:left="0"/>
        <w:jc w:val="both"/>
      </w:pPr>
      <w:r>
        <w:rPr>
          <w:rFonts w:ascii="Times New Roman"/>
          <w:b w:val="false"/>
          <w:i w:val="false"/>
          <w:color w:val="000000"/>
          <w:sz w:val="28"/>
        </w:rPr>
        <w:t>
      Қазақстан Республикасы Президентінің құқықтық мәселелер жөніндегі көмекшісі</w:t>
      </w:r>
    </w:p>
    <w:bookmarkEnd w:id="347"/>
    <w:bookmarkStart w:name="z432" w:id="348"/>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bookmarkEnd w:id="348"/>
    <w:bookmarkStart w:name="z433" w:id="349"/>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агенттігінің (Сыбайлас жемқорлыққа қарсы қызметтің) төрағасы</w:t>
      </w:r>
    </w:p>
    <w:bookmarkEnd w:id="349"/>
    <w:bookmarkStart w:name="z434" w:id="350"/>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w:t>
      </w:r>
    </w:p>
    <w:bookmarkEnd w:id="350"/>
    <w:bookmarkStart w:name="z435" w:id="351"/>
    <w:p>
      <w:pPr>
        <w:spacing w:after="0"/>
        <w:ind w:left="0"/>
        <w:jc w:val="both"/>
      </w:pPr>
      <w:r>
        <w:rPr>
          <w:rFonts w:ascii="Times New Roman"/>
          <w:b w:val="false"/>
          <w:i w:val="false"/>
          <w:color w:val="000000"/>
          <w:sz w:val="28"/>
        </w:rPr>
        <w:t xml:space="preserve">
      Қазақстан Республикасының Ішкі істер министрі </w:t>
      </w:r>
    </w:p>
    <w:bookmarkEnd w:id="351"/>
    <w:bookmarkStart w:name="z436" w:id="352"/>
    <w:p>
      <w:pPr>
        <w:spacing w:after="0"/>
        <w:ind w:left="0"/>
        <w:jc w:val="both"/>
      </w:pPr>
      <w:r>
        <w:rPr>
          <w:rFonts w:ascii="Times New Roman"/>
          <w:b w:val="false"/>
          <w:i w:val="false"/>
          <w:color w:val="000000"/>
          <w:sz w:val="28"/>
        </w:rPr>
        <w:t>
      Қазақстан Республикасының Әділет министрі</w:t>
      </w:r>
    </w:p>
    <w:bookmarkEnd w:id="352"/>
    <w:bookmarkStart w:name="z437" w:id="353"/>
    <w:p>
      <w:pPr>
        <w:spacing w:after="0"/>
        <w:ind w:left="0"/>
        <w:jc w:val="both"/>
      </w:pPr>
      <w:r>
        <w:rPr>
          <w:rFonts w:ascii="Times New Roman"/>
          <w:b w:val="false"/>
          <w:i w:val="false"/>
          <w:color w:val="000000"/>
          <w:sz w:val="28"/>
        </w:rPr>
        <w:t>
      Қазақстан Республикасы Парламенті Сенатының Конституциялық заңнама, сот жүйесі және құқық қорғау органдары комитетінің төрағасы (келісім бойынша)</w:t>
      </w:r>
    </w:p>
    <w:bookmarkEnd w:id="353"/>
    <w:bookmarkStart w:name="z438" w:id="354"/>
    <w:p>
      <w:pPr>
        <w:spacing w:after="0"/>
        <w:ind w:left="0"/>
        <w:jc w:val="both"/>
      </w:pPr>
      <w:r>
        <w:rPr>
          <w:rFonts w:ascii="Times New Roman"/>
          <w:b w:val="false"/>
          <w:i w:val="false"/>
          <w:color w:val="000000"/>
          <w:sz w:val="28"/>
        </w:rPr>
        <w:t>
      Қазақстан Республикасы Парламенті Мәжілісінің Заңнама және сот-құқықтық реформа комитетінің төрағасы (келісім бойынша)</w:t>
      </w:r>
    </w:p>
    <w:bookmarkEnd w:id="354"/>
    <w:bookmarkStart w:name="z439" w:id="355"/>
    <w:p>
      <w:pPr>
        <w:spacing w:after="0"/>
        <w:ind w:left="0"/>
        <w:jc w:val="both"/>
      </w:pPr>
      <w:r>
        <w:rPr>
          <w:rFonts w:ascii="Times New Roman"/>
          <w:b w:val="false"/>
          <w:i w:val="false"/>
          <w:color w:val="000000"/>
          <w:sz w:val="28"/>
        </w:rPr>
        <w:t>
      Қазақстан кәсіпкерлерінің құқықтарын қорғау жөніндегі уәкіл (келісім бойынша)</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3 қаңтардағы</w:t>
            </w:r>
            <w:r>
              <w:br/>
            </w:r>
            <w:r>
              <w:rPr>
                <w:rFonts w:ascii="Times New Roman"/>
                <w:b w:val="false"/>
                <w:i w:val="false"/>
                <w:color w:val="000000"/>
                <w:sz w:val="20"/>
              </w:rPr>
              <w:t>№ 429 Жарлығымен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w:t>
            </w:r>
            <w:r>
              <w:br/>
            </w:r>
            <w:r>
              <w:rPr>
                <w:rFonts w:ascii="Times New Roman"/>
                <w:b w:val="false"/>
                <w:i w:val="false"/>
                <w:color w:val="000000"/>
                <w:sz w:val="20"/>
              </w:rPr>
              <w:t>актілеріне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 сәуірдегі</w:t>
            </w:r>
            <w:r>
              <w:br/>
            </w:r>
            <w:r>
              <w:rPr>
                <w:rFonts w:ascii="Times New Roman"/>
                <w:b w:val="false"/>
                <w:i w:val="false"/>
                <w:color w:val="000000"/>
                <w:sz w:val="20"/>
              </w:rPr>
              <w:t>№ 537 Жарлығымен</w:t>
            </w:r>
            <w:r>
              <w:br/>
            </w:r>
            <w:r>
              <w:rPr>
                <w:rFonts w:ascii="Times New Roman"/>
                <w:b w:val="false"/>
                <w:i w:val="false"/>
                <w:color w:val="000000"/>
                <w:sz w:val="20"/>
              </w:rPr>
              <w:t>БЕКІТІЛГЕН</w:t>
            </w:r>
          </w:p>
        </w:tc>
      </w:tr>
    </w:tbl>
    <w:bookmarkStart w:name="z441" w:id="356"/>
    <w:p>
      <w:pPr>
        <w:spacing w:after="0"/>
        <w:ind w:left="0"/>
        <w:jc w:val="left"/>
      </w:pPr>
      <w:r>
        <w:rPr>
          <w:rFonts w:ascii="Times New Roman"/>
          <w:b/>
          <w:i w:val="false"/>
          <w:color w:val="000000"/>
        </w:rPr>
        <w:t xml:space="preserve"> Қазақстан Республикасы Президентінің жанындағы Қазақстан Республикасының құқық қорғау органдарындағы кадр саясаты мәселелері жөніндегі комиссияның ҚҰРАМЫ</w:t>
      </w:r>
    </w:p>
    <w:bookmarkEnd w:id="356"/>
    <w:bookmarkStart w:name="z442" w:id="357"/>
    <w:p>
      <w:pPr>
        <w:spacing w:after="0"/>
        <w:ind w:left="0"/>
        <w:jc w:val="both"/>
      </w:pPr>
      <w:r>
        <w:rPr>
          <w:rFonts w:ascii="Times New Roman"/>
          <w:b w:val="false"/>
          <w:i w:val="false"/>
          <w:color w:val="000000"/>
          <w:sz w:val="28"/>
        </w:rPr>
        <w:t>
      Қазақстан Республикасы Президенті Әкімшілігінің Басшысы, төраға</w:t>
      </w:r>
    </w:p>
    <w:bookmarkEnd w:id="357"/>
    <w:bookmarkStart w:name="z443" w:id="358"/>
    <w:p>
      <w:pPr>
        <w:spacing w:after="0"/>
        <w:ind w:left="0"/>
        <w:jc w:val="both"/>
      </w:pPr>
      <w:r>
        <w:rPr>
          <w:rFonts w:ascii="Times New Roman"/>
          <w:b w:val="false"/>
          <w:i w:val="false"/>
          <w:color w:val="000000"/>
          <w:sz w:val="28"/>
        </w:rPr>
        <w:t>
      Қазақстан Республикасы Қауіпсіздік Кеңесінің Хатшысы</w:t>
      </w:r>
    </w:p>
    <w:bookmarkEnd w:id="358"/>
    <w:bookmarkStart w:name="z444" w:id="359"/>
    <w:p>
      <w:pPr>
        <w:spacing w:after="0"/>
        <w:ind w:left="0"/>
        <w:jc w:val="both"/>
      </w:pPr>
      <w:r>
        <w:rPr>
          <w:rFonts w:ascii="Times New Roman"/>
          <w:b w:val="false"/>
          <w:i w:val="false"/>
          <w:color w:val="000000"/>
          <w:sz w:val="28"/>
        </w:rPr>
        <w:t>
      Қазақстан Республикасы Президенті Кеңсесінің бастығы</w:t>
      </w:r>
    </w:p>
    <w:bookmarkEnd w:id="359"/>
    <w:bookmarkStart w:name="z445" w:id="360"/>
    <w:p>
      <w:pPr>
        <w:spacing w:after="0"/>
        <w:ind w:left="0"/>
        <w:jc w:val="both"/>
      </w:pPr>
      <w:r>
        <w:rPr>
          <w:rFonts w:ascii="Times New Roman"/>
          <w:b w:val="false"/>
          <w:i w:val="false"/>
          <w:color w:val="000000"/>
          <w:sz w:val="28"/>
        </w:rPr>
        <w:t>
      Қазақстан Республикасының Бас Прокуроры</w:t>
      </w:r>
    </w:p>
    <w:bookmarkEnd w:id="360"/>
    <w:bookmarkStart w:name="z446" w:id="361"/>
    <w:p>
      <w:pPr>
        <w:spacing w:after="0"/>
        <w:ind w:left="0"/>
        <w:jc w:val="both"/>
      </w:pPr>
      <w:r>
        <w:rPr>
          <w:rFonts w:ascii="Times New Roman"/>
          <w:b w:val="false"/>
          <w:i w:val="false"/>
          <w:color w:val="000000"/>
          <w:sz w:val="28"/>
        </w:rPr>
        <w:t>
      Қазақстан Республикасы Ұлттық қауіпсіздік комитетінің Төрағасы</w:t>
      </w:r>
    </w:p>
    <w:bookmarkEnd w:id="361"/>
    <w:bookmarkStart w:name="z447" w:id="362"/>
    <w:p>
      <w:pPr>
        <w:spacing w:after="0"/>
        <w:ind w:left="0"/>
        <w:jc w:val="both"/>
      </w:pPr>
      <w:r>
        <w:rPr>
          <w:rFonts w:ascii="Times New Roman"/>
          <w:b w:val="false"/>
          <w:i w:val="false"/>
          <w:color w:val="000000"/>
          <w:sz w:val="28"/>
        </w:rPr>
        <w:t>
      Қазақстан Республикасы Президентінің құқықтық мәселелер жөніндегі көмекшісі</w:t>
      </w:r>
    </w:p>
    <w:bookmarkEnd w:id="362"/>
    <w:bookmarkStart w:name="z448" w:id="363"/>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w:t>
      </w:r>
    </w:p>
    <w:bookmarkEnd w:id="363"/>
    <w:bookmarkStart w:name="z449" w:id="364"/>
    <w:p>
      <w:pPr>
        <w:spacing w:after="0"/>
        <w:ind w:left="0"/>
        <w:jc w:val="both"/>
      </w:pPr>
      <w:r>
        <w:rPr>
          <w:rFonts w:ascii="Times New Roman"/>
          <w:b w:val="false"/>
          <w:i w:val="false"/>
          <w:color w:val="000000"/>
          <w:sz w:val="28"/>
        </w:rPr>
        <w:t>
      Қазақстан Республикасы Қаржылық мониторинг агенттігінің төрағасы</w:t>
      </w:r>
    </w:p>
    <w:bookmarkEnd w:id="364"/>
    <w:bookmarkStart w:name="z450" w:id="365"/>
    <w:p>
      <w:pPr>
        <w:spacing w:after="0"/>
        <w:ind w:left="0"/>
        <w:jc w:val="both"/>
      </w:pPr>
      <w:r>
        <w:rPr>
          <w:rFonts w:ascii="Times New Roman"/>
          <w:b w:val="false"/>
          <w:i w:val="false"/>
          <w:color w:val="000000"/>
          <w:sz w:val="28"/>
        </w:rPr>
        <w:t>
      Қазақстан Республикасының Ішкі істер министрі</w:t>
      </w:r>
    </w:p>
    <w:bookmarkEnd w:id="365"/>
    <w:bookmarkStart w:name="z451" w:id="366"/>
    <w:p>
      <w:pPr>
        <w:spacing w:after="0"/>
        <w:ind w:left="0"/>
        <w:jc w:val="both"/>
      </w:pPr>
      <w:r>
        <w:rPr>
          <w:rFonts w:ascii="Times New Roman"/>
          <w:b w:val="false"/>
          <w:i w:val="false"/>
          <w:color w:val="000000"/>
          <w:sz w:val="28"/>
        </w:rPr>
        <w:t>
      Қазақстан Республикасының Әділет министрі</w:t>
      </w:r>
    </w:p>
    <w:bookmarkEnd w:id="366"/>
    <w:bookmarkStart w:name="z452" w:id="367"/>
    <w:p>
      <w:pPr>
        <w:spacing w:after="0"/>
        <w:ind w:left="0"/>
        <w:jc w:val="both"/>
      </w:pPr>
      <w:r>
        <w:rPr>
          <w:rFonts w:ascii="Times New Roman"/>
          <w:b w:val="false"/>
          <w:i w:val="false"/>
          <w:color w:val="000000"/>
          <w:sz w:val="28"/>
        </w:rPr>
        <w:t>
      Қазақстан Республикасының Ішкі істер министрлігі жанындағы Қоғамдық кеңестің төрағасы (келісім бойынша)</w:t>
      </w:r>
    </w:p>
    <w:bookmarkEnd w:id="367"/>
    <w:bookmarkStart w:name="z453" w:id="368"/>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жанындағы Қоғамдық кеңестің төрағасы (келісім бойынша)</w:t>
      </w:r>
    </w:p>
    <w:bookmarkEnd w:id="368"/>
    <w:bookmarkStart w:name="z454" w:id="369"/>
    <w:p>
      <w:pPr>
        <w:spacing w:after="0"/>
        <w:ind w:left="0"/>
        <w:jc w:val="both"/>
      </w:pPr>
      <w:r>
        <w:rPr>
          <w:rFonts w:ascii="Times New Roman"/>
          <w:b w:val="false"/>
          <w:i w:val="false"/>
          <w:color w:val="000000"/>
          <w:sz w:val="28"/>
        </w:rPr>
        <w:t>
      Қазақстан Республикасы Президенті Әкімшілігінің Құқық қорғау жүйесі бөлімінің меңгерушісі, хатшы</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3 қаңтардағы</w:t>
            </w:r>
            <w:r>
              <w:br/>
            </w:r>
            <w:r>
              <w:rPr>
                <w:rFonts w:ascii="Times New Roman"/>
                <w:b w:val="false"/>
                <w:i w:val="false"/>
                <w:color w:val="000000"/>
                <w:sz w:val="20"/>
              </w:rPr>
              <w:t>№ 429 Жарлығымен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w:t>
            </w:r>
            <w:r>
              <w:br/>
            </w:r>
            <w:r>
              <w:rPr>
                <w:rFonts w:ascii="Times New Roman"/>
                <w:b w:val="false"/>
                <w:i w:val="false"/>
                <w:color w:val="000000"/>
                <w:sz w:val="20"/>
              </w:rPr>
              <w:t>актілеріне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26 мамырдағы</w:t>
            </w:r>
            <w:r>
              <w:br/>
            </w:r>
            <w:r>
              <w:rPr>
                <w:rFonts w:ascii="Times New Roman"/>
                <w:b w:val="false"/>
                <w:i w:val="false"/>
                <w:color w:val="000000"/>
                <w:sz w:val="20"/>
              </w:rPr>
              <w:t>№ 823 Жарлығымен</w:t>
            </w:r>
            <w:r>
              <w:br/>
            </w:r>
            <w:r>
              <w:rPr>
                <w:rFonts w:ascii="Times New Roman"/>
                <w:b w:val="false"/>
                <w:i w:val="false"/>
                <w:color w:val="000000"/>
                <w:sz w:val="20"/>
              </w:rPr>
              <w:t>БЕКІТІЛГЕН</w:t>
            </w:r>
          </w:p>
        </w:tc>
      </w:tr>
    </w:tbl>
    <w:bookmarkStart w:name="z456" w:id="370"/>
    <w:p>
      <w:pPr>
        <w:spacing w:after="0"/>
        <w:ind w:left="0"/>
        <w:jc w:val="left"/>
      </w:pPr>
      <w:r>
        <w:rPr>
          <w:rFonts w:ascii="Times New Roman"/>
          <w:b/>
          <w:i w:val="false"/>
          <w:color w:val="000000"/>
        </w:rPr>
        <w:t xml:space="preserve"> Қазақстан Республикасы Президентінің жанындағы "Жасыл экономикаға" көшу жөніндегі кеңестің ҚҰРАМЫ</w:t>
      </w:r>
    </w:p>
    <w:bookmarkEnd w:id="370"/>
    <w:bookmarkStart w:name="z457" w:id="371"/>
    <w:p>
      <w:pPr>
        <w:spacing w:after="0"/>
        <w:ind w:left="0"/>
        <w:jc w:val="both"/>
      </w:pPr>
      <w:r>
        <w:rPr>
          <w:rFonts w:ascii="Times New Roman"/>
          <w:b w:val="false"/>
          <w:i w:val="false"/>
          <w:color w:val="000000"/>
          <w:sz w:val="28"/>
        </w:rPr>
        <w:t>
      Қазақстан Республикасының Премьер-Министрі, төраға</w:t>
      </w:r>
    </w:p>
    <w:bookmarkEnd w:id="371"/>
    <w:bookmarkStart w:name="z458" w:id="372"/>
    <w:p>
      <w:pPr>
        <w:spacing w:after="0"/>
        <w:ind w:left="0"/>
        <w:jc w:val="both"/>
      </w:pPr>
      <w:r>
        <w:rPr>
          <w:rFonts w:ascii="Times New Roman"/>
          <w:b w:val="false"/>
          <w:i w:val="false"/>
          <w:color w:val="000000"/>
          <w:sz w:val="28"/>
        </w:rPr>
        <w:t>
      Қазақстан Республикасы Премьер-Министрінің орынбасары, төрағаның орынбасары</w:t>
      </w:r>
    </w:p>
    <w:bookmarkEnd w:id="372"/>
    <w:bookmarkStart w:name="z459" w:id="373"/>
    <w:p>
      <w:pPr>
        <w:spacing w:after="0"/>
        <w:ind w:left="0"/>
        <w:jc w:val="both"/>
      </w:pPr>
      <w:r>
        <w:rPr>
          <w:rFonts w:ascii="Times New Roman"/>
          <w:b w:val="false"/>
          <w:i w:val="false"/>
          <w:color w:val="000000"/>
          <w:sz w:val="28"/>
        </w:rPr>
        <w:t>
      Қазақстан Республикасының Экология жəне табиғи ресурстар министрі, хатшы</w:t>
      </w:r>
    </w:p>
    <w:bookmarkEnd w:id="373"/>
    <w:bookmarkStart w:name="z460" w:id="374"/>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bookmarkEnd w:id="374"/>
    <w:bookmarkStart w:name="z461" w:id="375"/>
    <w:p>
      <w:pPr>
        <w:spacing w:after="0"/>
        <w:ind w:left="0"/>
        <w:jc w:val="both"/>
      </w:pPr>
      <w:r>
        <w:rPr>
          <w:rFonts w:ascii="Times New Roman"/>
          <w:b w:val="false"/>
          <w:i w:val="false"/>
          <w:color w:val="000000"/>
          <w:sz w:val="28"/>
        </w:rPr>
        <w:t>
      Қазақстан Республикасының Ауыл шаруашылығы министрі</w:t>
      </w:r>
    </w:p>
    <w:bookmarkEnd w:id="375"/>
    <w:bookmarkStart w:name="z462" w:id="376"/>
    <w:p>
      <w:pPr>
        <w:spacing w:after="0"/>
        <w:ind w:left="0"/>
        <w:jc w:val="both"/>
      </w:pPr>
      <w:r>
        <w:rPr>
          <w:rFonts w:ascii="Times New Roman"/>
          <w:b w:val="false"/>
          <w:i w:val="false"/>
          <w:color w:val="000000"/>
          <w:sz w:val="28"/>
        </w:rPr>
        <w:t>
      Қазақстан Республикасының Әділет министрі</w:t>
      </w:r>
    </w:p>
    <w:bookmarkEnd w:id="376"/>
    <w:bookmarkStart w:name="z463" w:id="377"/>
    <w:p>
      <w:pPr>
        <w:spacing w:after="0"/>
        <w:ind w:left="0"/>
        <w:jc w:val="both"/>
      </w:pPr>
      <w:r>
        <w:rPr>
          <w:rFonts w:ascii="Times New Roman"/>
          <w:b w:val="false"/>
          <w:i w:val="false"/>
          <w:color w:val="000000"/>
          <w:sz w:val="28"/>
        </w:rPr>
        <w:t>
      Қазақстан Республикасының Ғылым және жоғары білім министрі</w:t>
      </w:r>
    </w:p>
    <w:bookmarkEnd w:id="377"/>
    <w:bookmarkStart w:name="z464" w:id="378"/>
    <w:p>
      <w:pPr>
        <w:spacing w:after="0"/>
        <w:ind w:left="0"/>
        <w:jc w:val="both"/>
      </w:pPr>
      <w:r>
        <w:rPr>
          <w:rFonts w:ascii="Times New Roman"/>
          <w:b w:val="false"/>
          <w:i w:val="false"/>
          <w:color w:val="000000"/>
          <w:sz w:val="28"/>
        </w:rPr>
        <w:t>
      Қазақстан Республикасының Денсаулық сақтау министрі</w:t>
      </w:r>
    </w:p>
    <w:bookmarkEnd w:id="378"/>
    <w:bookmarkStart w:name="z465" w:id="379"/>
    <w:p>
      <w:pPr>
        <w:spacing w:after="0"/>
        <w:ind w:left="0"/>
        <w:jc w:val="both"/>
      </w:pPr>
      <w:r>
        <w:rPr>
          <w:rFonts w:ascii="Times New Roman"/>
          <w:b w:val="false"/>
          <w:i w:val="false"/>
          <w:color w:val="000000"/>
          <w:sz w:val="28"/>
        </w:rPr>
        <w:t>
      Қазақстан Республикасының Көлік министрі</w:t>
      </w:r>
    </w:p>
    <w:bookmarkEnd w:id="379"/>
    <w:bookmarkStart w:name="z466" w:id="380"/>
    <w:p>
      <w:pPr>
        <w:spacing w:after="0"/>
        <w:ind w:left="0"/>
        <w:jc w:val="both"/>
      </w:pPr>
      <w:r>
        <w:rPr>
          <w:rFonts w:ascii="Times New Roman"/>
          <w:b w:val="false"/>
          <w:i w:val="false"/>
          <w:color w:val="000000"/>
          <w:sz w:val="28"/>
        </w:rPr>
        <w:t>
      Қазақстан Республикасының Қаржы министрі</w:t>
      </w:r>
    </w:p>
    <w:bookmarkEnd w:id="380"/>
    <w:bookmarkStart w:name="z467" w:id="381"/>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bookmarkEnd w:id="381"/>
    <w:bookmarkStart w:name="z468" w:id="382"/>
    <w:p>
      <w:pPr>
        <w:spacing w:after="0"/>
        <w:ind w:left="0"/>
        <w:jc w:val="both"/>
      </w:pPr>
      <w:r>
        <w:rPr>
          <w:rFonts w:ascii="Times New Roman"/>
          <w:b w:val="false"/>
          <w:i w:val="false"/>
          <w:color w:val="000000"/>
          <w:sz w:val="28"/>
        </w:rPr>
        <w:t>
      Қазақстан Республикасының Оқу-ағарту министрі</w:t>
      </w:r>
    </w:p>
    <w:bookmarkEnd w:id="382"/>
    <w:bookmarkStart w:name="z469" w:id="383"/>
    <w:p>
      <w:pPr>
        <w:spacing w:after="0"/>
        <w:ind w:left="0"/>
        <w:jc w:val="both"/>
      </w:pPr>
      <w:r>
        <w:rPr>
          <w:rFonts w:ascii="Times New Roman"/>
          <w:b w:val="false"/>
          <w:i w:val="false"/>
          <w:color w:val="000000"/>
          <w:sz w:val="28"/>
        </w:rPr>
        <w:t>
      Қазақстан Республикасының Өнеркәсіп және құрылыс министрі</w:t>
      </w:r>
    </w:p>
    <w:bookmarkEnd w:id="383"/>
    <w:bookmarkStart w:name="z470" w:id="384"/>
    <w:p>
      <w:pPr>
        <w:spacing w:after="0"/>
        <w:ind w:left="0"/>
        <w:jc w:val="both"/>
      </w:pPr>
      <w:r>
        <w:rPr>
          <w:rFonts w:ascii="Times New Roman"/>
          <w:b w:val="false"/>
          <w:i w:val="false"/>
          <w:color w:val="000000"/>
          <w:sz w:val="28"/>
        </w:rPr>
        <w:t>
      Қазақстан Республикасының Туризм және спорт министрі</w:t>
      </w:r>
    </w:p>
    <w:bookmarkEnd w:id="384"/>
    <w:bookmarkStart w:name="z471" w:id="385"/>
    <w:p>
      <w:pPr>
        <w:spacing w:after="0"/>
        <w:ind w:left="0"/>
        <w:jc w:val="both"/>
      </w:pPr>
      <w:r>
        <w:rPr>
          <w:rFonts w:ascii="Times New Roman"/>
          <w:b w:val="false"/>
          <w:i w:val="false"/>
          <w:color w:val="000000"/>
          <w:sz w:val="28"/>
        </w:rPr>
        <w:t>
      Қазақстан Республикасының Ұлттық экономика министрі</w:t>
      </w:r>
    </w:p>
    <w:bookmarkEnd w:id="385"/>
    <w:bookmarkStart w:name="z472" w:id="386"/>
    <w:p>
      <w:pPr>
        <w:spacing w:after="0"/>
        <w:ind w:left="0"/>
        <w:jc w:val="both"/>
      </w:pPr>
      <w:r>
        <w:rPr>
          <w:rFonts w:ascii="Times New Roman"/>
          <w:b w:val="false"/>
          <w:i w:val="false"/>
          <w:color w:val="000000"/>
          <w:sz w:val="28"/>
        </w:rPr>
        <w:t>
      Қазақстан Республикасының Энергетика министрі</w:t>
      </w:r>
    </w:p>
    <w:bookmarkEnd w:id="386"/>
    <w:bookmarkStart w:name="z473" w:id="387"/>
    <w:p>
      <w:pPr>
        <w:spacing w:after="0"/>
        <w:ind w:left="0"/>
        <w:jc w:val="both"/>
      </w:pPr>
      <w:r>
        <w:rPr>
          <w:rFonts w:ascii="Times New Roman"/>
          <w:b w:val="false"/>
          <w:i w:val="false"/>
          <w:color w:val="000000"/>
          <w:sz w:val="28"/>
        </w:rPr>
        <w:t>
      "Астана ЭКСПО – 2017" ұлттық компаниясы" акционерлік қоғамының басқарма төрағасы (келісім бойынша)</w:t>
      </w:r>
    </w:p>
    <w:bookmarkEnd w:id="387"/>
    <w:bookmarkStart w:name="z474" w:id="388"/>
    <w:p>
      <w:pPr>
        <w:spacing w:after="0"/>
        <w:ind w:left="0"/>
        <w:jc w:val="both"/>
      </w:pPr>
      <w:r>
        <w:rPr>
          <w:rFonts w:ascii="Times New Roman"/>
          <w:b w:val="false"/>
          <w:i w:val="false"/>
          <w:color w:val="000000"/>
          <w:sz w:val="28"/>
        </w:rPr>
        <w:t>
      Біріккен Ұлттар Ұйымының қоршаған орта жөніндегі бағдарламасының Орталық Азиядағы директоры (келісім бойынша)</w:t>
      </w:r>
    </w:p>
    <w:bookmarkEnd w:id="388"/>
    <w:bookmarkStart w:name="z475" w:id="389"/>
    <w:p>
      <w:pPr>
        <w:spacing w:after="0"/>
        <w:ind w:left="0"/>
        <w:jc w:val="both"/>
      </w:pPr>
      <w:r>
        <w:rPr>
          <w:rFonts w:ascii="Times New Roman"/>
          <w:b w:val="false"/>
          <w:i w:val="false"/>
          <w:color w:val="000000"/>
          <w:sz w:val="28"/>
        </w:rPr>
        <w:t>
      Біріккен Ұлттар Ұйымының тұрақты үйлестірушісі / Біріккен Ұлттар Ұйымы Даму бағдарламасының Қазақстандағы тұрақты өкілі (келісім бойынша)</w:t>
      </w:r>
    </w:p>
    <w:bookmarkEnd w:id="389"/>
    <w:bookmarkStart w:name="z476" w:id="390"/>
    <w:p>
      <w:pPr>
        <w:spacing w:after="0"/>
        <w:ind w:left="0"/>
        <w:jc w:val="both"/>
      </w:pPr>
      <w:r>
        <w:rPr>
          <w:rFonts w:ascii="Times New Roman"/>
          <w:b w:val="false"/>
          <w:i w:val="false"/>
          <w:color w:val="000000"/>
          <w:sz w:val="28"/>
        </w:rPr>
        <w:t>
      "Жасыл Академия" ғылыми-білім беру орталығының директоры (келісім бойынша)</w:t>
      </w:r>
    </w:p>
    <w:bookmarkEnd w:id="390"/>
    <w:bookmarkStart w:name="z477" w:id="391"/>
    <w:p>
      <w:pPr>
        <w:spacing w:after="0"/>
        <w:ind w:left="0"/>
        <w:jc w:val="both"/>
      </w:pPr>
      <w:r>
        <w:rPr>
          <w:rFonts w:ascii="Times New Roman"/>
          <w:b w:val="false"/>
          <w:i w:val="false"/>
          <w:color w:val="000000"/>
          <w:sz w:val="28"/>
        </w:rPr>
        <w:t>
      "Жасыл" экономиканы" қолдау және G-Global-ды дамыту коалициясы" заңды тұлғалар бірлестігінің басқарма төрағасы (келісім бойынша)</w:t>
      </w:r>
    </w:p>
    <w:bookmarkEnd w:id="391"/>
    <w:bookmarkStart w:name="z478" w:id="392"/>
    <w:p>
      <w:pPr>
        <w:spacing w:after="0"/>
        <w:ind w:left="0"/>
        <w:jc w:val="both"/>
      </w:pPr>
      <w:r>
        <w:rPr>
          <w:rFonts w:ascii="Times New Roman"/>
          <w:b w:val="false"/>
          <w:i w:val="false"/>
          <w:color w:val="000000"/>
          <w:sz w:val="28"/>
        </w:rPr>
        <w:t>
      "Қазақстанның экологиялық ұйымдарының қауымдастығы" заңды тұлғалар бірлестігінің басқарма төрағасы (келісім бойынша)</w:t>
      </w:r>
    </w:p>
    <w:bookmarkEnd w:id="392"/>
    <w:bookmarkStart w:name="z479" w:id="393"/>
    <w:p>
      <w:pPr>
        <w:spacing w:after="0"/>
        <w:ind w:left="0"/>
        <w:jc w:val="both"/>
      </w:pPr>
      <w:r>
        <w:rPr>
          <w:rFonts w:ascii="Times New Roman"/>
          <w:b w:val="false"/>
          <w:i w:val="false"/>
          <w:color w:val="000000"/>
          <w:sz w:val="28"/>
        </w:rPr>
        <w:t>
      "KazWaste" қазақстандық қалдықтарды басқару қауымдастығының атқарушы директоры (келісім бойынша)</w:t>
      </w:r>
    </w:p>
    <w:bookmarkEnd w:id="393"/>
    <w:bookmarkStart w:name="z480" w:id="394"/>
    <w:p>
      <w:pPr>
        <w:spacing w:after="0"/>
        <w:ind w:left="0"/>
        <w:jc w:val="both"/>
      </w:pPr>
      <w:r>
        <w:rPr>
          <w:rFonts w:ascii="Times New Roman"/>
          <w:b w:val="false"/>
          <w:i w:val="false"/>
          <w:color w:val="000000"/>
          <w:sz w:val="28"/>
        </w:rPr>
        <w:t>
      "Қазақстанның экологиялық ұйымдарының қауымдастығы" заңды тұлғалар бірлестігінің төралқа төрағасы (келісім бойынша)</w:t>
      </w:r>
    </w:p>
    <w:bookmarkEnd w:id="394"/>
    <w:bookmarkStart w:name="z481" w:id="395"/>
    <w:p>
      <w:pPr>
        <w:spacing w:after="0"/>
        <w:ind w:left="0"/>
        <w:jc w:val="both"/>
      </w:pPr>
      <w:r>
        <w:rPr>
          <w:rFonts w:ascii="Times New Roman"/>
          <w:b w:val="false"/>
          <w:i w:val="false"/>
          <w:color w:val="000000"/>
          <w:sz w:val="28"/>
        </w:rPr>
        <w:t>
      "Халықаралық жасыл технологиялар және инвестициялық жобалар орталығы" коммерциялық емес акционерлік қоғамының басшысы</w:t>
      </w:r>
    </w:p>
    <w:bookmarkEnd w:id="395"/>
    <w:bookmarkStart w:name="z482" w:id="396"/>
    <w:p>
      <w:pPr>
        <w:spacing w:after="0"/>
        <w:ind w:left="0"/>
        <w:jc w:val="both"/>
      </w:pPr>
      <w:r>
        <w:rPr>
          <w:rFonts w:ascii="Times New Roman"/>
          <w:b w:val="false"/>
          <w:i w:val="false"/>
          <w:color w:val="000000"/>
          <w:sz w:val="28"/>
        </w:rPr>
        <w:t>
      "Атамекен" Қазақстан Республикасы Ұлттық кәсіпкерлер палатасының басқарма төрағасы (келісім бойынша)</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3 қаңтардағы</w:t>
            </w:r>
            <w:r>
              <w:br/>
            </w:r>
            <w:r>
              <w:rPr>
                <w:rFonts w:ascii="Times New Roman"/>
                <w:b w:val="false"/>
                <w:i w:val="false"/>
                <w:color w:val="000000"/>
                <w:sz w:val="20"/>
              </w:rPr>
              <w:t>№ 429 Жарлығымен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w:t>
            </w:r>
            <w:r>
              <w:br/>
            </w:r>
            <w:r>
              <w:rPr>
                <w:rFonts w:ascii="Times New Roman"/>
                <w:b w:val="false"/>
                <w:i w:val="false"/>
                <w:color w:val="000000"/>
                <w:sz w:val="20"/>
              </w:rPr>
              <w:t>актілеріне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14 қыркүйектегі</w:t>
            </w:r>
            <w:r>
              <w:br/>
            </w:r>
            <w:r>
              <w:rPr>
                <w:rFonts w:ascii="Times New Roman"/>
                <w:b w:val="false"/>
                <w:i w:val="false"/>
                <w:color w:val="000000"/>
                <w:sz w:val="20"/>
              </w:rPr>
              <w:t>№ 414 Жарлығымен</w:t>
            </w:r>
            <w:r>
              <w:br/>
            </w:r>
            <w:r>
              <w:rPr>
                <w:rFonts w:ascii="Times New Roman"/>
                <w:b w:val="false"/>
                <w:i w:val="false"/>
                <w:color w:val="000000"/>
                <w:sz w:val="20"/>
              </w:rPr>
              <w:t>БЕКІТІЛГЕН</w:t>
            </w:r>
          </w:p>
        </w:tc>
      </w:tr>
    </w:tbl>
    <w:bookmarkStart w:name="z484" w:id="397"/>
    <w:p>
      <w:pPr>
        <w:spacing w:after="0"/>
        <w:ind w:left="0"/>
        <w:jc w:val="left"/>
      </w:pPr>
      <w:r>
        <w:rPr>
          <w:rFonts w:ascii="Times New Roman"/>
          <w:b/>
          <w:i w:val="false"/>
          <w:color w:val="000000"/>
        </w:rPr>
        <w:t xml:space="preserve"> Қазақстан Республикасы Президентінің жанындағы Реформалар жөніндегі жоғары кеңестің ҚҰРАМЫ</w:t>
      </w:r>
    </w:p>
    <w:bookmarkEnd w:id="397"/>
    <w:bookmarkStart w:name="z485" w:id="398"/>
    <w:p>
      <w:pPr>
        <w:spacing w:after="0"/>
        <w:ind w:left="0"/>
        <w:jc w:val="both"/>
      </w:pPr>
      <w:r>
        <w:rPr>
          <w:rFonts w:ascii="Times New Roman"/>
          <w:b w:val="false"/>
          <w:i w:val="false"/>
          <w:color w:val="000000"/>
          <w:sz w:val="28"/>
        </w:rPr>
        <w:t>
      Қазақстан Республикасының Президенті, төраға</w:t>
      </w:r>
    </w:p>
    <w:bookmarkEnd w:id="398"/>
    <w:bookmarkStart w:name="z486" w:id="399"/>
    <w:p>
      <w:pPr>
        <w:spacing w:after="0"/>
        <w:ind w:left="0"/>
        <w:jc w:val="both"/>
      </w:pPr>
      <w:r>
        <w:rPr>
          <w:rFonts w:ascii="Times New Roman"/>
          <w:b w:val="false"/>
          <w:i w:val="false"/>
          <w:color w:val="000000"/>
          <w:sz w:val="28"/>
        </w:rPr>
        <w:t>
      Жоғары кеңестің мүшелері:</w:t>
      </w:r>
    </w:p>
    <w:bookmarkEnd w:id="399"/>
    <w:bookmarkStart w:name="z487" w:id="400"/>
    <w:p>
      <w:pPr>
        <w:spacing w:after="0"/>
        <w:ind w:left="0"/>
        <w:jc w:val="both"/>
      </w:pPr>
      <w:r>
        <w:rPr>
          <w:rFonts w:ascii="Times New Roman"/>
          <w:b w:val="false"/>
          <w:i w:val="false"/>
          <w:color w:val="000000"/>
          <w:sz w:val="28"/>
        </w:rPr>
        <w:t>
      Қазақстан Республикасының Премьер-Министрі</w:t>
      </w:r>
    </w:p>
    <w:bookmarkEnd w:id="400"/>
    <w:bookmarkStart w:name="z488" w:id="401"/>
    <w:p>
      <w:pPr>
        <w:spacing w:after="0"/>
        <w:ind w:left="0"/>
        <w:jc w:val="both"/>
      </w:pPr>
      <w:r>
        <w:rPr>
          <w:rFonts w:ascii="Times New Roman"/>
          <w:b w:val="false"/>
          <w:i w:val="false"/>
          <w:color w:val="000000"/>
          <w:sz w:val="28"/>
        </w:rPr>
        <w:t>
      Қазақстан Республикасы Президенті Әкімшілігінің Басшысы</w:t>
      </w:r>
    </w:p>
    <w:bookmarkEnd w:id="401"/>
    <w:bookmarkStart w:name="z489" w:id="402"/>
    <w:p>
      <w:pPr>
        <w:spacing w:after="0"/>
        <w:ind w:left="0"/>
        <w:jc w:val="both"/>
      </w:pPr>
      <w:r>
        <w:rPr>
          <w:rFonts w:ascii="Times New Roman"/>
          <w:b w:val="false"/>
          <w:i w:val="false"/>
          <w:color w:val="000000"/>
          <w:sz w:val="28"/>
        </w:rPr>
        <w:t>
      Қазақстан Республикасы Қауіпсіздік Кеңесінің Хатшысы</w:t>
      </w:r>
    </w:p>
    <w:bookmarkEnd w:id="402"/>
    <w:bookmarkStart w:name="z490" w:id="403"/>
    <w:p>
      <w:pPr>
        <w:spacing w:after="0"/>
        <w:ind w:left="0"/>
        <w:jc w:val="both"/>
      </w:pPr>
      <w:r>
        <w:rPr>
          <w:rFonts w:ascii="Times New Roman"/>
          <w:b w:val="false"/>
          <w:i w:val="false"/>
          <w:color w:val="000000"/>
          <w:sz w:val="28"/>
        </w:rPr>
        <w:t>
      Қазақстан Республикасы Ұлттық Банкінің Төрағасы</w:t>
      </w:r>
    </w:p>
    <w:bookmarkEnd w:id="403"/>
    <w:bookmarkStart w:name="z491" w:id="404"/>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bookmarkEnd w:id="404"/>
    <w:bookmarkStart w:name="z492" w:id="405"/>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төрағасы</w:t>
      </w:r>
    </w:p>
    <w:bookmarkEnd w:id="405"/>
    <w:bookmarkStart w:name="z493" w:id="406"/>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төрағасы</w:t>
      </w:r>
    </w:p>
    <w:bookmarkEnd w:id="406"/>
    <w:bookmarkStart w:name="z494" w:id="407"/>
    <w:p>
      <w:pPr>
        <w:spacing w:after="0"/>
        <w:ind w:left="0"/>
        <w:jc w:val="both"/>
      </w:pPr>
      <w:r>
        <w:rPr>
          <w:rFonts w:ascii="Times New Roman"/>
          <w:b w:val="false"/>
          <w:i w:val="false"/>
          <w:color w:val="000000"/>
          <w:sz w:val="28"/>
        </w:rPr>
        <w:t>
      "Атамекен" Қазақстан Республикасы Ұлттық кәсіпкерлер палатасының төралқа төрағасы (келісім бойынша)</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3 қаңтардағы</w:t>
            </w:r>
            <w:r>
              <w:br/>
            </w:r>
            <w:r>
              <w:rPr>
                <w:rFonts w:ascii="Times New Roman"/>
                <w:b w:val="false"/>
                <w:i w:val="false"/>
                <w:color w:val="000000"/>
                <w:sz w:val="20"/>
              </w:rPr>
              <w:t>№ 429 Жарлығымен</w:t>
            </w:r>
            <w:r>
              <w:br/>
            </w:r>
            <w:r>
              <w:rPr>
                <w:rFonts w:ascii="Times New Roman"/>
                <w:b w:val="false"/>
                <w:i w:val="false"/>
                <w:color w:val="000000"/>
                <w:sz w:val="20"/>
              </w:rPr>
              <w:t>БЕКІТІЛГЕН</w:t>
            </w:r>
          </w:p>
        </w:tc>
      </w:tr>
    </w:tbl>
    <w:bookmarkStart w:name="z496" w:id="408"/>
    <w:p>
      <w:pPr>
        <w:spacing w:after="0"/>
        <w:ind w:left="0"/>
        <w:jc w:val="left"/>
      </w:pPr>
      <w:r>
        <w:rPr>
          <w:rFonts w:ascii="Times New Roman"/>
          <w:b/>
          <w:i w:val="false"/>
          <w:color w:val="000000"/>
        </w:rPr>
        <w:t xml:space="preserve"> Қазақстан Республикасы Президентінің күші жойылған кейбір актілердің ТІЗБЕСІ</w:t>
      </w:r>
    </w:p>
    <w:bookmarkEnd w:id="408"/>
    <w:bookmarkStart w:name="z497" w:id="409"/>
    <w:p>
      <w:pPr>
        <w:spacing w:after="0"/>
        <w:ind w:left="0"/>
        <w:jc w:val="both"/>
      </w:pPr>
      <w:r>
        <w:rPr>
          <w:rFonts w:ascii="Times New Roman"/>
          <w:b w:val="false"/>
          <w:i w:val="false"/>
          <w:color w:val="000000"/>
          <w:sz w:val="28"/>
        </w:rPr>
        <w:t xml:space="preserve">
      1. "Нұр-Сұлтан қаласының жаңа орталығын салу барысын бақылау жөніндегі мемлекеттік комиссияны құру туралы" Қазақстан Республикасы Президентінің 2000 жылғы 25 желтоқсандағы № 530 </w:t>
      </w:r>
      <w:r>
        <w:rPr>
          <w:rFonts w:ascii="Times New Roman"/>
          <w:b w:val="false"/>
          <w:i w:val="false"/>
          <w:color w:val="000000"/>
          <w:sz w:val="28"/>
        </w:rPr>
        <w:t>Жарлығы</w:t>
      </w:r>
      <w:r>
        <w:rPr>
          <w:rFonts w:ascii="Times New Roman"/>
          <w:b w:val="false"/>
          <w:i w:val="false"/>
          <w:color w:val="000000"/>
          <w:sz w:val="28"/>
        </w:rPr>
        <w:t>.</w:t>
      </w:r>
    </w:p>
    <w:bookmarkEnd w:id="409"/>
    <w:bookmarkStart w:name="z498" w:id="410"/>
    <w:p>
      <w:pPr>
        <w:spacing w:after="0"/>
        <w:ind w:left="0"/>
        <w:jc w:val="both"/>
      </w:pPr>
      <w:r>
        <w:rPr>
          <w:rFonts w:ascii="Times New Roman"/>
          <w:b w:val="false"/>
          <w:i w:val="false"/>
          <w:color w:val="000000"/>
          <w:sz w:val="28"/>
        </w:rPr>
        <w:t xml:space="preserve">
      2. "Қазақстан Республикасы Президентінің 2000 жылғы 25 желтоқсандағы № 530 Жарлығына өзгерістер енгізу туралы" Қазақстан Республикасы Президентінің 2002 жылғы 6 ақпандағы № 800 </w:t>
      </w:r>
      <w:r>
        <w:rPr>
          <w:rFonts w:ascii="Times New Roman"/>
          <w:b w:val="false"/>
          <w:i w:val="false"/>
          <w:color w:val="000000"/>
          <w:sz w:val="28"/>
        </w:rPr>
        <w:t>Жарлығы</w:t>
      </w:r>
      <w:r>
        <w:rPr>
          <w:rFonts w:ascii="Times New Roman"/>
          <w:b w:val="false"/>
          <w:i w:val="false"/>
          <w:color w:val="000000"/>
          <w:sz w:val="28"/>
        </w:rPr>
        <w:t>.</w:t>
      </w:r>
    </w:p>
    <w:bookmarkEnd w:id="410"/>
    <w:bookmarkStart w:name="z499" w:id="411"/>
    <w:p>
      <w:pPr>
        <w:spacing w:after="0"/>
        <w:ind w:left="0"/>
        <w:jc w:val="both"/>
      </w:pPr>
      <w:r>
        <w:rPr>
          <w:rFonts w:ascii="Times New Roman"/>
          <w:b w:val="false"/>
          <w:i w:val="false"/>
          <w:color w:val="000000"/>
          <w:sz w:val="28"/>
        </w:rPr>
        <w:t xml:space="preserve">
      3. "Қазақстан Республикасы Президентінің 2000 жылғы 25 желтоқсандағы № 530 Жарлығына өзгерістер енгізу туралы" Қазақстан Республикасы Президентінің 2003 жылғы 28 тамыздағы № 1179 </w:t>
      </w:r>
      <w:r>
        <w:rPr>
          <w:rFonts w:ascii="Times New Roman"/>
          <w:b w:val="false"/>
          <w:i w:val="false"/>
          <w:color w:val="000000"/>
          <w:sz w:val="28"/>
        </w:rPr>
        <w:t>Жарлығы</w:t>
      </w:r>
      <w:r>
        <w:rPr>
          <w:rFonts w:ascii="Times New Roman"/>
          <w:b w:val="false"/>
          <w:i w:val="false"/>
          <w:color w:val="000000"/>
          <w:sz w:val="28"/>
        </w:rPr>
        <w:t>.</w:t>
      </w:r>
    </w:p>
    <w:bookmarkEnd w:id="411"/>
    <w:bookmarkStart w:name="z500" w:id="412"/>
    <w:p>
      <w:pPr>
        <w:spacing w:after="0"/>
        <w:ind w:left="0"/>
        <w:jc w:val="both"/>
      </w:pPr>
      <w:r>
        <w:rPr>
          <w:rFonts w:ascii="Times New Roman"/>
          <w:b w:val="false"/>
          <w:i w:val="false"/>
          <w:color w:val="000000"/>
          <w:sz w:val="28"/>
        </w:rPr>
        <w:t xml:space="preserve">
      4. "Қазақстан Республикасы Президентінің 2000 жылғы 25 желтоқсандағы № 530 Жарлығына өзгерістер енгізу туралы" Қазақстан Республикасы Президентінің 2004 жылғы 2 тамыздағы № 1412 </w:t>
      </w:r>
      <w:r>
        <w:rPr>
          <w:rFonts w:ascii="Times New Roman"/>
          <w:b w:val="false"/>
          <w:i w:val="false"/>
          <w:color w:val="000000"/>
          <w:sz w:val="28"/>
        </w:rPr>
        <w:t>Жарлығы</w:t>
      </w:r>
      <w:r>
        <w:rPr>
          <w:rFonts w:ascii="Times New Roman"/>
          <w:b w:val="false"/>
          <w:i w:val="false"/>
          <w:color w:val="000000"/>
          <w:sz w:val="28"/>
        </w:rPr>
        <w:t>.</w:t>
      </w:r>
    </w:p>
    <w:bookmarkEnd w:id="412"/>
    <w:bookmarkStart w:name="z501" w:id="413"/>
    <w:p>
      <w:pPr>
        <w:spacing w:after="0"/>
        <w:ind w:left="0"/>
        <w:jc w:val="both"/>
      </w:pPr>
      <w:r>
        <w:rPr>
          <w:rFonts w:ascii="Times New Roman"/>
          <w:b w:val="false"/>
          <w:i w:val="false"/>
          <w:color w:val="000000"/>
          <w:sz w:val="28"/>
        </w:rPr>
        <w:t xml:space="preserve">
      5. "Қазақстан Республикасы Президентінің 2000 жылғы 25 желтоқсандағы № 530 Жарлығына өзгерістер енгізу туралы" Қазақстан Республикасы Президентінің 2006 жылғы 29 желтоқсандағы № 232 </w:t>
      </w:r>
      <w:r>
        <w:rPr>
          <w:rFonts w:ascii="Times New Roman"/>
          <w:b w:val="false"/>
          <w:i w:val="false"/>
          <w:color w:val="000000"/>
          <w:sz w:val="28"/>
        </w:rPr>
        <w:t>Жарлығы</w:t>
      </w:r>
      <w:r>
        <w:rPr>
          <w:rFonts w:ascii="Times New Roman"/>
          <w:b w:val="false"/>
          <w:i w:val="false"/>
          <w:color w:val="000000"/>
          <w:sz w:val="28"/>
        </w:rPr>
        <w:t>.</w:t>
      </w:r>
    </w:p>
    <w:bookmarkEnd w:id="413"/>
    <w:bookmarkStart w:name="z502" w:id="414"/>
    <w:p>
      <w:pPr>
        <w:spacing w:after="0"/>
        <w:ind w:left="0"/>
        <w:jc w:val="both"/>
      </w:pPr>
      <w:r>
        <w:rPr>
          <w:rFonts w:ascii="Times New Roman"/>
          <w:b w:val="false"/>
          <w:i w:val="false"/>
          <w:color w:val="000000"/>
          <w:sz w:val="28"/>
        </w:rPr>
        <w:t xml:space="preserve">
      6. "Қазақстан Республикасының мемлекеттiк басқару жүйесiн жаңғырту жөнiндегi шаралар туралы" Қазақстан Республикасы Президентінің 2007 жылғы 13 қаңтардағы № 273 </w:t>
      </w:r>
      <w:r>
        <w:rPr>
          <w:rFonts w:ascii="Times New Roman"/>
          <w:b w:val="false"/>
          <w:i w:val="false"/>
          <w:color w:val="000000"/>
          <w:sz w:val="28"/>
        </w:rPr>
        <w:t>Жарлығы</w:t>
      </w:r>
      <w:r>
        <w:rPr>
          <w:rFonts w:ascii="Times New Roman"/>
          <w:b w:val="false"/>
          <w:i w:val="false"/>
          <w:color w:val="000000"/>
          <w:sz w:val="28"/>
        </w:rPr>
        <w:t>.</w:t>
      </w:r>
    </w:p>
    <w:bookmarkEnd w:id="414"/>
    <w:bookmarkStart w:name="z503" w:id="415"/>
    <w:p>
      <w:pPr>
        <w:spacing w:after="0"/>
        <w:ind w:left="0"/>
        <w:jc w:val="both"/>
      </w:pPr>
      <w:r>
        <w:rPr>
          <w:rFonts w:ascii="Times New Roman"/>
          <w:b w:val="false"/>
          <w:i w:val="false"/>
          <w:color w:val="000000"/>
          <w:sz w:val="28"/>
        </w:rPr>
        <w:t xml:space="preserve">
      7. "Қазақстан Республикасы Президентінің 2000 жылғы 25 желтоқсандағы № 530 Жарлығына өзгерістер енгізу туралы" Қазақстан Республикасы Президентінің 2007 жылғы 3 сәуірдегі № 305 </w:t>
      </w:r>
      <w:r>
        <w:rPr>
          <w:rFonts w:ascii="Times New Roman"/>
          <w:b w:val="false"/>
          <w:i w:val="false"/>
          <w:color w:val="000000"/>
          <w:sz w:val="28"/>
        </w:rPr>
        <w:t>Жарлығы</w:t>
      </w:r>
      <w:r>
        <w:rPr>
          <w:rFonts w:ascii="Times New Roman"/>
          <w:b w:val="false"/>
          <w:i w:val="false"/>
          <w:color w:val="000000"/>
          <w:sz w:val="28"/>
        </w:rPr>
        <w:t>.</w:t>
      </w:r>
    </w:p>
    <w:bookmarkEnd w:id="415"/>
    <w:bookmarkStart w:name="z504" w:id="416"/>
    <w:p>
      <w:pPr>
        <w:spacing w:after="0"/>
        <w:ind w:left="0"/>
        <w:jc w:val="both"/>
      </w:pPr>
      <w:r>
        <w:rPr>
          <w:rFonts w:ascii="Times New Roman"/>
          <w:b w:val="false"/>
          <w:i w:val="false"/>
          <w:color w:val="000000"/>
          <w:sz w:val="28"/>
        </w:rPr>
        <w:t xml:space="preserve">
      8. "Қазақстан Республикасы Президентінің 2000 жылғы 25 желтоқсандағы № 530 Жарлығына өзгерістер енгізу туралы" Қазақстан Республикасы Президентінің 2007 жылғы 10 қазандағы № 422 </w:t>
      </w:r>
      <w:r>
        <w:rPr>
          <w:rFonts w:ascii="Times New Roman"/>
          <w:b w:val="false"/>
          <w:i w:val="false"/>
          <w:color w:val="000000"/>
          <w:sz w:val="28"/>
        </w:rPr>
        <w:t>Жарлығы</w:t>
      </w:r>
      <w:r>
        <w:rPr>
          <w:rFonts w:ascii="Times New Roman"/>
          <w:b w:val="false"/>
          <w:i w:val="false"/>
          <w:color w:val="000000"/>
          <w:sz w:val="28"/>
        </w:rPr>
        <w:t>.</w:t>
      </w:r>
    </w:p>
    <w:bookmarkEnd w:id="416"/>
    <w:bookmarkStart w:name="z505" w:id="417"/>
    <w:p>
      <w:pPr>
        <w:spacing w:after="0"/>
        <w:ind w:left="0"/>
        <w:jc w:val="both"/>
      </w:pPr>
      <w:r>
        <w:rPr>
          <w:rFonts w:ascii="Times New Roman"/>
          <w:b w:val="false"/>
          <w:i w:val="false"/>
          <w:color w:val="000000"/>
          <w:sz w:val="28"/>
        </w:rPr>
        <w:t xml:space="preserve">
      9. "Қазақстан Республикасы Президентінің 2007 жылғы 13 қаңтардағы № 273 Жарлығына өзгеріс енгізу туралы" Қазақстан Республикасы Президентінің 2008 жылғы 18 қаңтардағы № 516 </w:t>
      </w:r>
      <w:r>
        <w:rPr>
          <w:rFonts w:ascii="Times New Roman"/>
          <w:b w:val="false"/>
          <w:i w:val="false"/>
          <w:color w:val="000000"/>
          <w:sz w:val="28"/>
        </w:rPr>
        <w:t>Жарлығы</w:t>
      </w:r>
      <w:r>
        <w:rPr>
          <w:rFonts w:ascii="Times New Roman"/>
          <w:b w:val="false"/>
          <w:i w:val="false"/>
          <w:color w:val="000000"/>
          <w:sz w:val="28"/>
        </w:rPr>
        <w:t>.</w:t>
      </w:r>
    </w:p>
    <w:bookmarkEnd w:id="417"/>
    <w:bookmarkStart w:name="z506" w:id="418"/>
    <w:p>
      <w:pPr>
        <w:spacing w:after="0"/>
        <w:ind w:left="0"/>
        <w:jc w:val="both"/>
      </w:pPr>
      <w:r>
        <w:rPr>
          <w:rFonts w:ascii="Times New Roman"/>
          <w:b w:val="false"/>
          <w:i w:val="false"/>
          <w:color w:val="000000"/>
          <w:sz w:val="28"/>
        </w:rPr>
        <w:t xml:space="preserve">
      10. "Қазақстан Республикасы Президентінің 2007 жылғы 13 қаңтардағы № 273 Жарлығына өзгеріс енгізу туралы" Қазақстан Республикасы Президентінің 2009 жылғы 3 тамыздағы № 854 </w:t>
      </w:r>
      <w:r>
        <w:rPr>
          <w:rFonts w:ascii="Times New Roman"/>
          <w:b w:val="false"/>
          <w:i w:val="false"/>
          <w:color w:val="000000"/>
          <w:sz w:val="28"/>
        </w:rPr>
        <w:t>Жарлығы</w:t>
      </w:r>
      <w:r>
        <w:rPr>
          <w:rFonts w:ascii="Times New Roman"/>
          <w:b w:val="false"/>
          <w:i w:val="false"/>
          <w:color w:val="000000"/>
          <w:sz w:val="28"/>
        </w:rPr>
        <w:t>.</w:t>
      </w:r>
    </w:p>
    <w:bookmarkEnd w:id="418"/>
    <w:bookmarkStart w:name="z507" w:id="419"/>
    <w:p>
      <w:pPr>
        <w:spacing w:after="0"/>
        <w:ind w:left="0"/>
        <w:jc w:val="both"/>
      </w:pPr>
      <w:r>
        <w:rPr>
          <w:rFonts w:ascii="Times New Roman"/>
          <w:b w:val="false"/>
          <w:i w:val="false"/>
          <w:color w:val="000000"/>
          <w:sz w:val="28"/>
        </w:rPr>
        <w:t xml:space="preserve">
      11. "Қазақстан Республикасы Президентінің 2000 жылғы 25 желтоқсандағы № 530 Жарлығына өзгерістер енгізу туралы" Қазақстан Республикасы Президентінің 2009 жылғы 28 желтоқсандағы № 909 </w:t>
      </w:r>
      <w:r>
        <w:rPr>
          <w:rFonts w:ascii="Times New Roman"/>
          <w:b w:val="false"/>
          <w:i w:val="false"/>
          <w:color w:val="000000"/>
          <w:sz w:val="28"/>
        </w:rPr>
        <w:t>Жарлығы</w:t>
      </w:r>
      <w:r>
        <w:rPr>
          <w:rFonts w:ascii="Times New Roman"/>
          <w:b w:val="false"/>
          <w:i w:val="false"/>
          <w:color w:val="000000"/>
          <w:sz w:val="28"/>
        </w:rPr>
        <w:t>.</w:t>
      </w:r>
    </w:p>
    <w:bookmarkEnd w:id="419"/>
    <w:bookmarkStart w:name="z508" w:id="420"/>
    <w:p>
      <w:pPr>
        <w:spacing w:after="0"/>
        <w:ind w:left="0"/>
        <w:jc w:val="both"/>
      </w:pPr>
      <w:r>
        <w:rPr>
          <w:rFonts w:ascii="Times New Roman"/>
          <w:b w:val="false"/>
          <w:i w:val="false"/>
          <w:color w:val="000000"/>
          <w:sz w:val="28"/>
        </w:rPr>
        <w:t xml:space="preserve">
      12. "Қазақстан Республикасы Президентінің 2007 жылғы 13 қаңтардағы № 273 Жарлығына өзгерістер енгізу туралы" Қазақстан Республикасы Президентінің 2010 жылғы 21 қаңтардағы № 918 </w:t>
      </w:r>
      <w:r>
        <w:rPr>
          <w:rFonts w:ascii="Times New Roman"/>
          <w:b w:val="false"/>
          <w:i w:val="false"/>
          <w:color w:val="000000"/>
          <w:sz w:val="28"/>
        </w:rPr>
        <w:t>Жарлығы</w:t>
      </w:r>
      <w:r>
        <w:rPr>
          <w:rFonts w:ascii="Times New Roman"/>
          <w:b w:val="false"/>
          <w:i w:val="false"/>
          <w:color w:val="000000"/>
          <w:sz w:val="28"/>
        </w:rPr>
        <w:t>.</w:t>
      </w:r>
    </w:p>
    <w:bookmarkEnd w:id="420"/>
    <w:bookmarkStart w:name="z509" w:id="421"/>
    <w:p>
      <w:pPr>
        <w:spacing w:after="0"/>
        <w:ind w:left="0"/>
        <w:jc w:val="both"/>
      </w:pPr>
      <w:r>
        <w:rPr>
          <w:rFonts w:ascii="Times New Roman"/>
          <w:b w:val="false"/>
          <w:i w:val="false"/>
          <w:color w:val="000000"/>
          <w:sz w:val="28"/>
        </w:rPr>
        <w:t xml:space="preserve">
      13.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Жарлығының </w:t>
      </w:r>
      <w:r>
        <w:rPr>
          <w:rFonts w:ascii="Times New Roman"/>
          <w:b w:val="false"/>
          <w:i w:val="false"/>
          <w:color w:val="000000"/>
          <w:sz w:val="28"/>
        </w:rPr>
        <w:t>10-тармағы</w:t>
      </w:r>
      <w:r>
        <w:rPr>
          <w:rFonts w:ascii="Times New Roman"/>
          <w:b w:val="false"/>
          <w:i w:val="false"/>
          <w:color w:val="000000"/>
          <w:sz w:val="28"/>
        </w:rPr>
        <w:t>.</w:t>
      </w:r>
    </w:p>
    <w:bookmarkEnd w:id="421"/>
    <w:bookmarkStart w:name="z510" w:id="422"/>
    <w:p>
      <w:pPr>
        <w:spacing w:after="0"/>
        <w:ind w:left="0"/>
        <w:jc w:val="both"/>
      </w:pPr>
      <w:r>
        <w:rPr>
          <w:rFonts w:ascii="Times New Roman"/>
          <w:b w:val="false"/>
          <w:i w:val="false"/>
          <w:color w:val="000000"/>
          <w:sz w:val="28"/>
        </w:rPr>
        <w:t xml:space="preserve">
      14. "Қазақстан Республикасы Президентінің 2007 жылғы 13 қаңтардағы № 273 Жарлығына өзгерістер енгізу туралы" Қазақстан Республикасы Президентінің 2010 жылғы 21 маусымдағы № 1010 </w:t>
      </w:r>
      <w:r>
        <w:rPr>
          <w:rFonts w:ascii="Times New Roman"/>
          <w:b w:val="false"/>
          <w:i w:val="false"/>
          <w:color w:val="000000"/>
          <w:sz w:val="28"/>
        </w:rPr>
        <w:t>Жарлығы</w:t>
      </w:r>
      <w:r>
        <w:rPr>
          <w:rFonts w:ascii="Times New Roman"/>
          <w:b w:val="false"/>
          <w:i w:val="false"/>
          <w:color w:val="000000"/>
          <w:sz w:val="28"/>
        </w:rPr>
        <w:t>.</w:t>
      </w:r>
    </w:p>
    <w:bookmarkEnd w:id="422"/>
    <w:bookmarkStart w:name="z511" w:id="423"/>
    <w:p>
      <w:pPr>
        <w:spacing w:after="0"/>
        <w:ind w:left="0"/>
        <w:jc w:val="both"/>
      </w:pPr>
      <w:r>
        <w:rPr>
          <w:rFonts w:ascii="Times New Roman"/>
          <w:b w:val="false"/>
          <w:i w:val="false"/>
          <w:color w:val="000000"/>
          <w:sz w:val="28"/>
        </w:rPr>
        <w:t xml:space="preserve">
      15. "Қазақстан Республикасы Президентінің кейбір жарлықтарына өзгерістер енгізу туралы" Қазақстан Республикасы Президентінің 2011 жылғы 22 желтоқсандағы № 204 Жарлығының 1-тармағының </w:t>
      </w:r>
      <w:r>
        <w:rPr>
          <w:rFonts w:ascii="Times New Roman"/>
          <w:b w:val="false"/>
          <w:i w:val="false"/>
          <w:color w:val="000000"/>
          <w:sz w:val="28"/>
        </w:rPr>
        <w:t>5) тармақшасы</w:t>
      </w:r>
      <w:r>
        <w:rPr>
          <w:rFonts w:ascii="Times New Roman"/>
          <w:b w:val="false"/>
          <w:i w:val="false"/>
          <w:color w:val="000000"/>
          <w:sz w:val="28"/>
        </w:rPr>
        <w:t>.</w:t>
      </w:r>
    </w:p>
    <w:bookmarkEnd w:id="423"/>
    <w:bookmarkStart w:name="z512" w:id="424"/>
    <w:p>
      <w:pPr>
        <w:spacing w:after="0"/>
        <w:ind w:left="0"/>
        <w:jc w:val="both"/>
      </w:pPr>
      <w:r>
        <w:rPr>
          <w:rFonts w:ascii="Times New Roman"/>
          <w:b w:val="false"/>
          <w:i w:val="false"/>
          <w:color w:val="000000"/>
          <w:sz w:val="28"/>
        </w:rPr>
        <w:t xml:space="preserve">
      16. "Қазақстан Республикасы Президентінің кейбір актілеріне өзгерістер мен толықтырулар енгізу туралы" Қазақстан Республикасы Президентінің 2012 жылғы 13 наурыздағы № 284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14-тармақтары</w:t>
      </w:r>
      <w:r>
        <w:rPr>
          <w:rFonts w:ascii="Times New Roman"/>
          <w:b w:val="false"/>
          <w:i w:val="false"/>
          <w:color w:val="000000"/>
          <w:sz w:val="28"/>
        </w:rPr>
        <w:t>.</w:t>
      </w:r>
    </w:p>
    <w:bookmarkEnd w:id="424"/>
    <w:bookmarkStart w:name="z513" w:id="425"/>
    <w:p>
      <w:pPr>
        <w:spacing w:after="0"/>
        <w:ind w:left="0"/>
        <w:jc w:val="both"/>
      </w:pPr>
      <w:r>
        <w:rPr>
          <w:rFonts w:ascii="Times New Roman"/>
          <w:b w:val="false"/>
          <w:i w:val="false"/>
          <w:color w:val="000000"/>
          <w:sz w:val="28"/>
        </w:rPr>
        <w:t xml:space="preserve">
      17. "Қазақстан Республикасы Президентінің кейбір жарлықтарына өзгерістер енгізу туралы" Қазақстан Республикасы Президентінің 2012 жылғы 27 қыркүйектегі № 395 Жарлығымен бекітілген Қазақстан Республикасы Президентінің кейбір жарлықтарына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425"/>
    <w:bookmarkStart w:name="z514" w:id="426"/>
    <w:p>
      <w:pPr>
        <w:spacing w:after="0"/>
        <w:ind w:left="0"/>
        <w:jc w:val="both"/>
      </w:pPr>
      <w:r>
        <w:rPr>
          <w:rFonts w:ascii="Times New Roman"/>
          <w:b w:val="false"/>
          <w:i w:val="false"/>
          <w:color w:val="000000"/>
          <w:sz w:val="28"/>
        </w:rPr>
        <w:t xml:space="preserve">
      18. "Қазақстан Республикасы Президентінің кейбір актілеріне өзгерістер мен толықтыру енгізу туралы" Қазақстан Республикасы Президентінің 2012 жылғы 13 қарашадағы № 427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426"/>
    <w:bookmarkStart w:name="z515" w:id="427"/>
    <w:p>
      <w:pPr>
        <w:spacing w:after="0"/>
        <w:ind w:left="0"/>
        <w:jc w:val="both"/>
      </w:pPr>
      <w:r>
        <w:rPr>
          <w:rFonts w:ascii="Times New Roman"/>
          <w:b w:val="false"/>
          <w:i w:val="false"/>
          <w:color w:val="000000"/>
          <w:sz w:val="28"/>
        </w:rPr>
        <w:t xml:space="preserve">
      19. "Қазақстан Республикасының мемлекеттiк басқару жүйесiн жаңғырту жөнiндегi шаралар туралы" Қазақстан Республикасы Президентінің 2007 жылғы 13 қаңтардағы № 273 Жарлығына өзгерістер енгізу туралы" Қазақстан Республикасы Президентінің 2012 жылғы 21 желтоқсандағы № 451 </w:t>
      </w:r>
      <w:r>
        <w:rPr>
          <w:rFonts w:ascii="Times New Roman"/>
          <w:b w:val="false"/>
          <w:i w:val="false"/>
          <w:color w:val="000000"/>
          <w:sz w:val="28"/>
        </w:rPr>
        <w:t>Жарлығы</w:t>
      </w:r>
      <w:r>
        <w:rPr>
          <w:rFonts w:ascii="Times New Roman"/>
          <w:b w:val="false"/>
          <w:i w:val="false"/>
          <w:color w:val="000000"/>
          <w:sz w:val="28"/>
        </w:rPr>
        <w:t>.</w:t>
      </w:r>
    </w:p>
    <w:bookmarkEnd w:id="427"/>
    <w:bookmarkStart w:name="z516" w:id="428"/>
    <w:p>
      <w:pPr>
        <w:spacing w:after="0"/>
        <w:ind w:left="0"/>
        <w:jc w:val="both"/>
      </w:pPr>
      <w:r>
        <w:rPr>
          <w:rFonts w:ascii="Times New Roman"/>
          <w:b w:val="false"/>
          <w:i w:val="false"/>
          <w:color w:val="000000"/>
          <w:sz w:val="28"/>
        </w:rPr>
        <w:t xml:space="preserve">
      20. "Қазақстан Республикасының мемлекеттік басқару жүйесін жаңғырту жөніндегі шаралар туралы" Қазақстан Республикасы Президентінің 2007 жылғы 13 қаңтардағы № 273 Жарлығына өзгерістер енгізу туралы" Қазақстан Республикасы Президентінің 2013 жылғы 18 ақпандағы № 503 </w:t>
      </w:r>
      <w:r>
        <w:rPr>
          <w:rFonts w:ascii="Times New Roman"/>
          <w:b w:val="false"/>
          <w:i w:val="false"/>
          <w:color w:val="000000"/>
          <w:sz w:val="28"/>
        </w:rPr>
        <w:t>Жарлығы</w:t>
      </w:r>
      <w:r>
        <w:rPr>
          <w:rFonts w:ascii="Times New Roman"/>
          <w:b w:val="false"/>
          <w:i w:val="false"/>
          <w:color w:val="000000"/>
          <w:sz w:val="28"/>
        </w:rPr>
        <w:t>.</w:t>
      </w:r>
    </w:p>
    <w:bookmarkEnd w:id="428"/>
    <w:bookmarkStart w:name="z517" w:id="429"/>
    <w:p>
      <w:pPr>
        <w:spacing w:after="0"/>
        <w:ind w:left="0"/>
        <w:jc w:val="both"/>
      </w:pPr>
      <w:r>
        <w:rPr>
          <w:rFonts w:ascii="Times New Roman"/>
          <w:b w:val="false"/>
          <w:i w:val="false"/>
          <w:color w:val="000000"/>
          <w:sz w:val="28"/>
        </w:rPr>
        <w:t xml:space="preserve">
      21. "Қазақстан Республикасы Президентінің кейбір актілеріне өзгерістер енгізу туралы" Қазақстан Республикасы Президентінің 2013 жылғы 27 наурыздағы № 533 Жарлығымен бекітілген Қазақстан Республикасы Президентінің кейбір актілеріне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29"/>
    <w:bookmarkStart w:name="z518" w:id="430"/>
    <w:p>
      <w:pPr>
        <w:spacing w:after="0"/>
        <w:ind w:left="0"/>
        <w:jc w:val="both"/>
      </w:pPr>
      <w:r>
        <w:rPr>
          <w:rFonts w:ascii="Times New Roman"/>
          <w:b w:val="false"/>
          <w:i w:val="false"/>
          <w:color w:val="000000"/>
          <w:sz w:val="28"/>
        </w:rPr>
        <w:t xml:space="preserve">
      22. "Қазақстан Республикасының мемлекеттік басқару жүйесін жаңғырту жөніндегі шаралар туралы" 2007 жылғы 13 қаңтардағы № 273 және "Қазақстан Республикасының Президенті жанындағы Кадр саясаты жөніндегі ұлттық комиссия және облыстардың, астананың, республикалық маңызы бар қаланың кадр комиссиялары туралы" 2013 жылғы 7 наурыздағы № 520 Қазақстан Республикасы Президентінің жарлықтарына өзгерістер мен толықтыру енгізу туралы" Қазақстан Республикасы Президентінің 2014 жылғы 29 қаңтардағы № 742 Жарлығының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30"/>
    <w:bookmarkStart w:name="z519" w:id="431"/>
    <w:p>
      <w:pPr>
        <w:spacing w:after="0"/>
        <w:ind w:left="0"/>
        <w:jc w:val="both"/>
      </w:pPr>
      <w:r>
        <w:rPr>
          <w:rFonts w:ascii="Times New Roman"/>
          <w:b w:val="false"/>
          <w:i w:val="false"/>
          <w:color w:val="000000"/>
          <w:sz w:val="28"/>
        </w:rPr>
        <w:t xml:space="preserve">
      23. "Қазақстан Республикасы Президенті жанындағы консультативтік-кеңесші және өзге де органдардың қызметін ұйымдастыру мәселелері жөніндегі Қазақстан Республикасы Президентінің кейбір актілеріне өзгерістер мен толықтырулар енгізу туралы" Қазақстан Республикасы Президентінің 2014 жылғы 12 ақпандағы № 750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31"/>
    <w:bookmarkStart w:name="z520" w:id="432"/>
    <w:p>
      <w:pPr>
        <w:spacing w:after="0"/>
        <w:ind w:left="0"/>
        <w:jc w:val="both"/>
      </w:pPr>
      <w:r>
        <w:rPr>
          <w:rFonts w:ascii="Times New Roman"/>
          <w:b w:val="false"/>
          <w:i w:val="false"/>
          <w:color w:val="000000"/>
          <w:sz w:val="28"/>
        </w:rPr>
        <w:t xml:space="preserve">
      24. "Қазақстан Республикасының Президенті жанындағы консультативтік-кеңесші және өзге де органдардың қызметін ұйымдастыру мәселелері жөніндегі Қазақстан Республикасы Президентінің кейбір актілеріне өзгерістер мен толықтырулар енгізу туралы" Қазақстан Республикасы Президентінің 2014 жылғы 11 сәуірдегі № 795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32"/>
    <w:bookmarkStart w:name="z521" w:id="433"/>
    <w:p>
      <w:pPr>
        <w:spacing w:after="0"/>
        <w:ind w:left="0"/>
        <w:jc w:val="both"/>
      </w:pPr>
      <w:r>
        <w:rPr>
          <w:rFonts w:ascii="Times New Roman"/>
          <w:b w:val="false"/>
          <w:i w:val="false"/>
          <w:color w:val="000000"/>
          <w:sz w:val="28"/>
        </w:rPr>
        <w:t xml:space="preserve">
      25. "Қазақстан Республикасының мемлекеттік басқару жүйесін жаңғырту жөніндегі шаралар туралы" Қазақстан Республикасы Президентінің 2007 жылғы 13 қаңтардағы № 273 Жарлығына өзгерістер енгізу туралы" Қазақстан Республикасы Президентінің 2014 жылғы 16 сәуірдегі № 799 </w:t>
      </w:r>
      <w:r>
        <w:rPr>
          <w:rFonts w:ascii="Times New Roman"/>
          <w:b w:val="false"/>
          <w:i w:val="false"/>
          <w:color w:val="000000"/>
          <w:sz w:val="28"/>
        </w:rPr>
        <w:t>Жарлығы</w:t>
      </w:r>
      <w:r>
        <w:rPr>
          <w:rFonts w:ascii="Times New Roman"/>
          <w:b w:val="false"/>
          <w:i w:val="false"/>
          <w:color w:val="000000"/>
          <w:sz w:val="28"/>
        </w:rPr>
        <w:t>.</w:t>
      </w:r>
    </w:p>
    <w:bookmarkEnd w:id="433"/>
    <w:bookmarkStart w:name="z522" w:id="434"/>
    <w:p>
      <w:pPr>
        <w:spacing w:after="0"/>
        <w:ind w:left="0"/>
        <w:jc w:val="both"/>
      </w:pPr>
      <w:r>
        <w:rPr>
          <w:rFonts w:ascii="Times New Roman"/>
          <w:b w:val="false"/>
          <w:i w:val="false"/>
          <w:color w:val="000000"/>
          <w:sz w:val="28"/>
        </w:rPr>
        <w:t xml:space="preserve">
      26. "Қазақстан Республикасы Президентінің кейбір актілеріне өзгерістер мен толықтырулар енгізу және Қазақстан Республикасы Президентінің кейбір өкімдерінің күші жойылды деп тану туралы" Қазақстан Республикасы Президентінің 2014 жылғы 17 қыркүйектегі № 911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w:t>
      </w:r>
    </w:p>
    <w:bookmarkEnd w:id="434"/>
    <w:bookmarkStart w:name="z523" w:id="435"/>
    <w:p>
      <w:pPr>
        <w:spacing w:after="0"/>
        <w:ind w:left="0"/>
        <w:jc w:val="both"/>
      </w:pPr>
      <w:r>
        <w:rPr>
          <w:rFonts w:ascii="Times New Roman"/>
          <w:b w:val="false"/>
          <w:i w:val="false"/>
          <w:color w:val="000000"/>
          <w:sz w:val="28"/>
        </w:rPr>
        <w:t xml:space="preserve">
      27. "Қазақстан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 Қазақстан Республикасы Президентінің 2016 жылғы 8 ақпандағы № 191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w:t>
      </w:r>
    </w:p>
    <w:bookmarkEnd w:id="435"/>
    <w:bookmarkStart w:name="z524" w:id="436"/>
    <w:p>
      <w:pPr>
        <w:spacing w:after="0"/>
        <w:ind w:left="0"/>
        <w:jc w:val="both"/>
      </w:pPr>
      <w:r>
        <w:rPr>
          <w:rFonts w:ascii="Times New Roman"/>
          <w:b w:val="false"/>
          <w:i w:val="false"/>
          <w:color w:val="000000"/>
          <w:sz w:val="28"/>
        </w:rPr>
        <w:t xml:space="preserve">
      28. "Қазақстан Республикасы Президентінің жанындағы консультативтік-кеңесші және өзге де органдардың қызметі мәселелері бойынша Қазақстан Республикасы Президентінің кейбір актілеріне өзгерістер енгізу туралы" Қазақстан Республикасы Президентінің 2016 жылғы 9 маусымдағы № 275 Жарлығымен бекітілген Қазақстан Республикасы Президентінің кейбір актілеріне енгізілетін өзгерістердің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w:t>
      </w:r>
    </w:p>
    <w:bookmarkEnd w:id="436"/>
    <w:bookmarkStart w:name="z525" w:id="437"/>
    <w:p>
      <w:pPr>
        <w:spacing w:after="0"/>
        <w:ind w:left="0"/>
        <w:jc w:val="both"/>
      </w:pPr>
      <w:r>
        <w:rPr>
          <w:rFonts w:ascii="Times New Roman"/>
          <w:b w:val="false"/>
          <w:i w:val="false"/>
          <w:color w:val="000000"/>
          <w:sz w:val="28"/>
        </w:rPr>
        <w:t xml:space="preserve">
      29. "Қазақстан Республикасы Президентінің кейбір актілеріне Қазақстан Республикасы Президентінің жанындағы консультативтік-кеңесші және өзге де органдардың қызметі мәселелері бойынша өзгерістер енгізу туралы" Қазақстан Республикасы Президентінің 2016 жылғы 7 қыркүйектегі № 316 Жарлығымен бекітілген Қазақстан Республикасы Президентінің кейбір актілеріне Қазақстан Республикасы Президентінің жанындағы консультативтік-кеңесші және өзге де органдардың қызметі мәселелері бойынша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437"/>
    <w:bookmarkStart w:name="z526" w:id="438"/>
    <w:p>
      <w:pPr>
        <w:spacing w:after="0"/>
        <w:ind w:left="0"/>
        <w:jc w:val="both"/>
      </w:pPr>
      <w:r>
        <w:rPr>
          <w:rFonts w:ascii="Times New Roman"/>
          <w:b w:val="false"/>
          <w:i w:val="false"/>
          <w:color w:val="000000"/>
          <w:sz w:val="28"/>
        </w:rPr>
        <w:t xml:space="preserve">
      30. "Қазақстан Республикасы Президентінің кейбір актілеріне Қазақстан Республикасы Президентінің жанындағы консультативтік-кеңесші және өзге де органдардың қызметі мәселелері бойынша өзгерістер мен толықтыруларды енгізу туралы" Қазақстан Республикасы Президентінің 2016 жылғы 10 қазандағы № 357 Жарлығымен бекітілген Қазақстан Республикасы Президентінің кейбір актілеріне Қазақстан Республикасы Президентінің жанындағы консультативтік-кеңесші және өзге де органдардың қызметі мәселелері бойынша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438"/>
    <w:bookmarkStart w:name="z527" w:id="439"/>
    <w:p>
      <w:pPr>
        <w:spacing w:after="0"/>
        <w:ind w:left="0"/>
        <w:jc w:val="both"/>
      </w:pPr>
      <w:r>
        <w:rPr>
          <w:rFonts w:ascii="Times New Roman"/>
          <w:b w:val="false"/>
          <w:i w:val="false"/>
          <w:color w:val="000000"/>
          <w:sz w:val="28"/>
        </w:rPr>
        <w:t xml:space="preserve">
      31. "Қазақстан Республикасы Президентінің кейбір актілеріне өзгерістер мен толықтыруларды енгізу туралы" Қазақстан Республикасы Президентінің 2017 жылғы 14 наурыздағы № 446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w:t>
      </w:r>
    </w:p>
    <w:bookmarkEnd w:id="439"/>
    <w:bookmarkStart w:name="z528" w:id="440"/>
    <w:p>
      <w:pPr>
        <w:spacing w:after="0"/>
        <w:ind w:left="0"/>
        <w:jc w:val="both"/>
      </w:pPr>
      <w:r>
        <w:rPr>
          <w:rFonts w:ascii="Times New Roman"/>
          <w:b w:val="false"/>
          <w:i w:val="false"/>
          <w:color w:val="000000"/>
          <w:sz w:val="28"/>
        </w:rPr>
        <w:t xml:space="preserve">
      32. "Қазақстан Республикасы Президентінің кейбір актілеріне өзгерістер мен толықтырулар енгізу туралы" Қазақстан Республикасы Президентінің 2018 жылғы 21 ақпандағы № 642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40"/>
    <w:bookmarkStart w:name="z529" w:id="441"/>
    <w:p>
      <w:pPr>
        <w:spacing w:after="0"/>
        <w:ind w:left="0"/>
        <w:jc w:val="both"/>
      </w:pPr>
      <w:r>
        <w:rPr>
          <w:rFonts w:ascii="Times New Roman"/>
          <w:b w:val="false"/>
          <w:i w:val="false"/>
          <w:color w:val="000000"/>
          <w:sz w:val="28"/>
        </w:rPr>
        <w:t xml:space="preserve">
      33. "Қазақстан Республикасы Президентінің кейбір актілеріне өзгерістер мен толықтырулар енгізу туралы" Қазақстан Республикасы Президентінің 2018 жылғы 30 қазандағы № 782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441"/>
    <w:bookmarkStart w:name="z530" w:id="442"/>
    <w:p>
      <w:pPr>
        <w:spacing w:after="0"/>
        <w:ind w:left="0"/>
        <w:jc w:val="both"/>
      </w:pPr>
      <w:r>
        <w:rPr>
          <w:rFonts w:ascii="Times New Roman"/>
          <w:b w:val="false"/>
          <w:i w:val="false"/>
          <w:color w:val="000000"/>
          <w:sz w:val="28"/>
        </w:rPr>
        <w:t xml:space="preserve">
      34. "Қазақстан Республикасы Президентінің кейбір актілеріне өзгерістер мен толықтырулар енгізу туралы" Қазақстан Республикасы Президентінің 2019 жылғы 1 маусымдағы № 57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42"/>
    <w:bookmarkStart w:name="z531" w:id="443"/>
    <w:p>
      <w:pPr>
        <w:spacing w:after="0"/>
        <w:ind w:left="0"/>
        <w:jc w:val="both"/>
      </w:pPr>
      <w:r>
        <w:rPr>
          <w:rFonts w:ascii="Times New Roman"/>
          <w:b w:val="false"/>
          <w:i w:val="false"/>
          <w:color w:val="000000"/>
          <w:sz w:val="28"/>
        </w:rPr>
        <w:t xml:space="preserve">
      35.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Қазақстан Республикасы Президентінің 2019 жылғы 22 шілдедегі № 74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w:t>
      </w:r>
    </w:p>
    <w:bookmarkEnd w:id="443"/>
    <w:bookmarkStart w:name="z532" w:id="444"/>
    <w:p>
      <w:pPr>
        <w:spacing w:after="0"/>
        <w:ind w:left="0"/>
        <w:jc w:val="both"/>
      </w:pPr>
      <w:r>
        <w:rPr>
          <w:rFonts w:ascii="Times New Roman"/>
          <w:b w:val="false"/>
          <w:i w:val="false"/>
          <w:color w:val="000000"/>
          <w:sz w:val="28"/>
        </w:rPr>
        <w:t xml:space="preserve">
      36. "Қазақстан Республикасы Президентінің кейбір актілеріне өзгерістер мен толықтырулар енгізу туралы" Қазақстан Республикасы Президентінің 2019 жылғы 28 қазандағы № 195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12-тармақтары</w:t>
      </w:r>
      <w:r>
        <w:rPr>
          <w:rFonts w:ascii="Times New Roman"/>
          <w:b w:val="false"/>
          <w:i w:val="false"/>
          <w:color w:val="000000"/>
          <w:sz w:val="28"/>
        </w:rPr>
        <w:t>.</w:t>
      </w:r>
    </w:p>
    <w:bookmarkEnd w:id="444"/>
    <w:bookmarkStart w:name="z533" w:id="445"/>
    <w:p>
      <w:pPr>
        <w:spacing w:after="0"/>
        <w:ind w:left="0"/>
        <w:jc w:val="both"/>
      </w:pPr>
      <w:r>
        <w:rPr>
          <w:rFonts w:ascii="Times New Roman"/>
          <w:b w:val="false"/>
          <w:i w:val="false"/>
          <w:color w:val="000000"/>
          <w:sz w:val="28"/>
        </w:rPr>
        <w:t xml:space="preserve">
      37. "Қазақстан Республикасы Президентінің жанындағы Экономикалық өсуді қалпына келтіру жөніндегі мемлекеттік комиссия құру туралы" Қазақстан Республикасы Президентінің 2020 жылғы 27 мамырдағы № 340 </w:t>
      </w:r>
      <w:r>
        <w:rPr>
          <w:rFonts w:ascii="Times New Roman"/>
          <w:b w:val="false"/>
          <w:i w:val="false"/>
          <w:color w:val="000000"/>
          <w:sz w:val="28"/>
        </w:rPr>
        <w:t>Жарлығы</w:t>
      </w:r>
      <w:r>
        <w:rPr>
          <w:rFonts w:ascii="Times New Roman"/>
          <w:b w:val="false"/>
          <w:i w:val="false"/>
          <w:color w:val="000000"/>
          <w:sz w:val="28"/>
        </w:rPr>
        <w:t>.</w:t>
      </w:r>
    </w:p>
    <w:bookmarkEnd w:id="445"/>
    <w:bookmarkStart w:name="z534" w:id="446"/>
    <w:p>
      <w:pPr>
        <w:spacing w:after="0"/>
        <w:ind w:left="0"/>
        <w:jc w:val="both"/>
      </w:pPr>
      <w:r>
        <w:rPr>
          <w:rFonts w:ascii="Times New Roman"/>
          <w:b w:val="false"/>
          <w:i w:val="false"/>
          <w:color w:val="000000"/>
          <w:sz w:val="28"/>
        </w:rPr>
        <w:t xml:space="preserve">
      38. "Қазақстан Республикасы Президентінің жанындағы Экономикалық өсуді қалпына келтіру жөніндегі мемлекеттік комиссия құру туралы" Қазақстан Республикасы Президентінің 2020 жылғы 27 мамырдағы № 340 Жарлығына өзгеріс пен толықтырулар енгізу туралы" Қазақстан Республикасы Президентінің 2020 жылғы 8 шілдедегі № 368 </w:t>
      </w:r>
      <w:r>
        <w:rPr>
          <w:rFonts w:ascii="Times New Roman"/>
          <w:b w:val="false"/>
          <w:i w:val="false"/>
          <w:color w:val="000000"/>
          <w:sz w:val="28"/>
        </w:rPr>
        <w:t>Жарлығы</w:t>
      </w:r>
      <w:r>
        <w:rPr>
          <w:rFonts w:ascii="Times New Roman"/>
          <w:b w:val="false"/>
          <w:i w:val="false"/>
          <w:color w:val="000000"/>
          <w:sz w:val="28"/>
        </w:rPr>
        <w:t>.</w:t>
      </w:r>
    </w:p>
    <w:bookmarkEnd w:id="446"/>
    <w:bookmarkStart w:name="z535" w:id="447"/>
    <w:p>
      <w:pPr>
        <w:spacing w:after="0"/>
        <w:ind w:left="0"/>
        <w:jc w:val="both"/>
      </w:pPr>
      <w:r>
        <w:rPr>
          <w:rFonts w:ascii="Times New Roman"/>
          <w:b w:val="false"/>
          <w:i w:val="false"/>
          <w:color w:val="000000"/>
          <w:sz w:val="28"/>
        </w:rPr>
        <w:t xml:space="preserve">
      39. "Қазақстан Республикасы Стратегиялық жоспарлау және реформалар агенттігінің кейбір мәселелері туралы" Қазақстан Республикасы Президентінің 2020 жылғы 5 қазандағы № 427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47"/>
    <w:bookmarkStart w:name="z536" w:id="448"/>
    <w:p>
      <w:pPr>
        <w:spacing w:after="0"/>
        <w:ind w:left="0"/>
        <w:jc w:val="both"/>
      </w:pPr>
      <w:r>
        <w:rPr>
          <w:rFonts w:ascii="Times New Roman"/>
          <w:b w:val="false"/>
          <w:i w:val="false"/>
          <w:color w:val="000000"/>
          <w:sz w:val="28"/>
        </w:rPr>
        <w:t xml:space="preserve">
      40. "Қазақстан Республикасы Президентінің кейбір актілеріне өзгерістер мен толықтырулар енгізу туралы" Қазақстан Республикасы Президентінің 2020 жылғы 17 қарашадағы № 450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12-тармақтары</w:t>
      </w:r>
      <w:r>
        <w:rPr>
          <w:rFonts w:ascii="Times New Roman"/>
          <w:b w:val="false"/>
          <w:i w:val="false"/>
          <w:color w:val="000000"/>
          <w:sz w:val="28"/>
        </w:rPr>
        <w:t>.</w:t>
      </w:r>
    </w:p>
    <w:bookmarkEnd w:id="448"/>
    <w:bookmarkStart w:name="z537" w:id="449"/>
    <w:p>
      <w:pPr>
        <w:spacing w:after="0"/>
        <w:ind w:left="0"/>
        <w:jc w:val="both"/>
      </w:pPr>
      <w:r>
        <w:rPr>
          <w:rFonts w:ascii="Times New Roman"/>
          <w:b w:val="false"/>
          <w:i w:val="false"/>
          <w:color w:val="000000"/>
          <w:sz w:val="28"/>
        </w:rPr>
        <w:t xml:space="preserve">
      41. "Қазақстан Республикасы Президентінің халықаралық ынтымақтастық жөніндегі арнаулы өкілі туралы" Қазақстан Республикасы Президентінің 2021 жылғы 5 сәуірдегі № 545 </w:t>
      </w:r>
      <w:r>
        <w:rPr>
          <w:rFonts w:ascii="Times New Roman"/>
          <w:b w:val="false"/>
          <w:i w:val="false"/>
          <w:color w:val="000000"/>
          <w:sz w:val="28"/>
        </w:rPr>
        <w:t>Жарлығы</w:t>
      </w:r>
      <w:r>
        <w:rPr>
          <w:rFonts w:ascii="Times New Roman"/>
          <w:b w:val="false"/>
          <w:i w:val="false"/>
          <w:color w:val="000000"/>
          <w:sz w:val="28"/>
        </w:rPr>
        <w:t>.</w:t>
      </w:r>
    </w:p>
    <w:bookmarkEnd w:id="449"/>
    <w:bookmarkStart w:name="z538" w:id="450"/>
    <w:p>
      <w:pPr>
        <w:spacing w:after="0"/>
        <w:ind w:left="0"/>
        <w:jc w:val="both"/>
      </w:pPr>
      <w:r>
        <w:rPr>
          <w:rFonts w:ascii="Times New Roman"/>
          <w:b w:val="false"/>
          <w:i w:val="false"/>
          <w:color w:val="000000"/>
          <w:sz w:val="28"/>
        </w:rPr>
        <w:t xml:space="preserve">
      42. "Әлеуметтік-экономикалық реформаларды талдау және мониторингтеу орталығын құру туралы" Қазақстан Республикасы Президентінің 2020 жылғы 4 ақпандағы № 89 </w:t>
      </w:r>
      <w:r>
        <w:rPr>
          <w:rFonts w:ascii="Times New Roman"/>
          <w:b w:val="false"/>
          <w:i w:val="false"/>
          <w:color w:val="000000"/>
          <w:sz w:val="28"/>
        </w:rPr>
        <w:t>өкімі</w:t>
      </w:r>
      <w:r>
        <w:rPr>
          <w:rFonts w:ascii="Times New Roman"/>
          <w:b w:val="false"/>
          <w:i w:val="false"/>
          <w:color w:val="000000"/>
          <w:sz w:val="28"/>
        </w:rPr>
        <w:t>.</w:t>
      </w:r>
    </w:p>
    <w:bookmarkEnd w:id="4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