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008b" w14:textId="9860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Дамуға ресми көмек саласындағы тұжырымдамасын бекіту туралы" Қазақстан Республикасы Президентінің 2013 жылғы 9 сәуірдегі № 538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12 ақпандағы № 478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Дамуға ресми көмек саласындағы тұжырымдамасын бекіту туралы" Қазақстан Республикасы Президентінің 2013 жылғы 9 сәуірдегі № 538 Жарлығының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