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ba6a2" w14:textId="7cba6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қаржылық тұрақтылығын қамтамасыз ету шаралары туралы" Қазақстан Республикасы Президентінің 2022 жылғы 14 наурыздағы № 830 Жарлығына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2024 жылғы 28 ақпандағы № 489 Жарлығы.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қаржылық тұрақтылығын қамтамасыз ету шаралары туралы" Қазақстан Республикасы Президентінің 2022 жылғы 14 наурыздағы № 830 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</w:p>
    <w:bookmarkEnd w:id="1"/>
    <w:bookmarkStart w:name="z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1-тармақтың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bookmarkStart w:name="z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Қазақстан Республикасының Ұлттық Банкі шығаратын аффинирленген алтынның 5, 10, 20, 50 жəне 100 грамм алтын құймаларын, сондай-ақ 100 грамнан астам аффинирленген алтынды əкетуге тыйым салынсын.";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мазмұндағы 4-1) тармақшамен толықтырылсын: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екінші деңгейдегі банктердің Еуразиялық экономикалық одаққа мүше мемлекеттердің осы тармақтың 4) тармақшасында көрсетілмеген қолма-қол ұлттық валютасын əкетуіне;".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