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ab1a8" w14:textId="aeab1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 қызметкерлерінің жекелеген санаттарын кезектен тыс аттестаттаудан өткізу туралы</w:t>
      </w:r>
    </w:p>
    <w:p>
      <w:pPr>
        <w:spacing w:after="0"/>
        <w:ind w:left="0"/>
        <w:jc w:val="both"/>
      </w:pPr>
      <w:r>
        <w:rPr>
          <w:rFonts w:ascii="Times New Roman"/>
          <w:b w:val="false"/>
          <w:i w:val="false"/>
          <w:color w:val="000000"/>
          <w:sz w:val="28"/>
        </w:rPr>
        <w:t>Қазақстан Республикасы Президентінің 2024 жылғы 28 ақпандағы № 490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bookmarkStart w:name="z5" w:id="0"/>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w:t>
      </w:r>
      <w:r>
        <w:rPr>
          <w:rFonts w:ascii="Times New Roman"/>
          <w:b w:val="false"/>
          <w:i w:val="false"/>
          <w:color w:val="000000"/>
          <w:sz w:val="28"/>
        </w:rPr>
        <w:t>47-1-бабына</w:t>
      </w:r>
      <w:r>
        <w:rPr>
          <w:rFonts w:ascii="Times New Roman"/>
          <w:b w:val="false"/>
          <w:i w:val="false"/>
          <w:color w:val="000000"/>
          <w:sz w:val="28"/>
        </w:rPr>
        <w:t xml:space="preserve"> сәйкес ҚАУЛЫ ЕТЕМІН:</w:t>
      </w:r>
    </w:p>
    <w:bookmarkEnd w:id="0"/>
    <w:bookmarkStart w:name="z6" w:id="1"/>
    <w:p>
      <w:pPr>
        <w:spacing w:after="0"/>
        <w:ind w:left="0"/>
        <w:jc w:val="both"/>
      </w:pPr>
      <w:r>
        <w:rPr>
          <w:rFonts w:ascii="Times New Roman"/>
          <w:b w:val="false"/>
          <w:i w:val="false"/>
          <w:color w:val="000000"/>
          <w:sz w:val="28"/>
        </w:rPr>
        <w:t>
      1. 2024 жылғы 1 сәуір мен 31 желтоқсан аралығында Қазақстан Республикасы ішкі істер органдары қызметкерлерінің жекелеген санаттары кезектен тыс аттестаттаудан өткізілсін.</w:t>
      </w:r>
    </w:p>
    <w:bookmarkEnd w:id="1"/>
    <w:bookmarkStart w:name="z7" w:id="2"/>
    <w:p>
      <w:pPr>
        <w:spacing w:after="0"/>
        <w:ind w:left="0"/>
        <w:jc w:val="both"/>
      </w:pPr>
      <w:r>
        <w:rPr>
          <w:rFonts w:ascii="Times New Roman"/>
          <w:b w:val="false"/>
          <w:i w:val="false"/>
          <w:color w:val="000000"/>
          <w:sz w:val="28"/>
        </w:rPr>
        <w:t>
      2. Мыналар:</w:t>
      </w:r>
    </w:p>
    <w:bookmarkEnd w:id="2"/>
    <w:bookmarkStart w:name="z8" w:id="3"/>
    <w:p>
      <w:pPr>
        <w:spacing w:after="0"/>
        <w:ind w:left="0"/>
        <w:jc w:val="both"/>
      </w:pPr>
      <w:r>
        <w:rPr>
          <w:rFonts w:ascii="Times New Roman"/>
          <w:b w:val="false"/>
          <w:i w:val="false"/>
          <w:color w:val="000000"/>
          <w:sz w:val="28"/>
        </w:rPr>
        <w:t>
      1) Қазақстан Республикасы ішкі істер органдары қызметкерлерінің жекелеген санаттарын кезектен тыс аттестаттау жөніндегі орталық аттестаттау комиссиясы;</w:t>
      </w:r>
    </w:p>
    <w:bookmarkEnd w:id="3"/>
    <w:bookmarkStart w:name="z9" w:id="4"/>
    <w:p>
      <w:pPr>
        <w:spacing w:after="0"/>
        <w:ind w:left="0"/>
        <w:jc w:val="both"/>
      </w:pPr>
      <w:r>
        <w:rPr>
          <w:rFonts w:ascii="Times New Roman"/>
          <w:b w:val="false"/>
          <w:i w:val="false"/>
          <w:color w:val="000000"/>
          <w:sz w:val="28"/>
        </w:rPr>
        <w:t>
      2) Қазақстан Республикасы ішкі істер органдары қызметкерлерінің жекелеген санаттарын кезектен тыс аттестаттау жөніндегі өңірлік аттестаттау комиссиялары құрылсын.</w:t>
      </w:r>
    </w:p>
    <w:bookmarkEnd w:id="4"/>
    <w:bookmarkStart w:name="z10" w:id="5"/>
    <w:p>
      <w:pPr>
        <w:spacing w:after="0"/>
        <w:ind w:left="0"/>
        <w:jc w:val="both"/>
      </w:pPr>
      <w:r>
        <w:rPr>
          <w:rFonts w:ascii="Times New Roman"/>
          <w:b w:val="false"/>
          <w:i w:val="false"/>
          <w:color w:val="000000"/>
          <w:sz w:val="28"/>
        </w:rPr>
        <w:t>
      3. Қоса беріліп отырған:</w:t>
      </w:r>
    </w:p>
    <w:bookmarkEnd w:id="5"/>
    <w:bookmarkStart w:name="z11" w:id="6"/>
    <w:p>
      <w:pPr>
        <w:spacing w:after="0"/>
        <w:ind w:left="0"/>
        <w:jc w:val="both"/>
      </w:pPr>
      <w:r>
        <w:rPr>
          <w:rFonts w:ascii="Times New Roman"/>
          <w:b w:val="false"/>
          <w:i w:val="false"/>
          <w:color w:val="000000"/>
          <w:sz w:val="28"/>
        </w:rPr>
        <w:t xml:space="preserve">
      1) Қазақстан Республикасы ішкі істер органдары қызметкерлерінің жекелеген санаттарын кезектен тыс аттестаттаудан өткізу </w:t>
      </w:r>
      <w:r>
        <w:rPr>
          <w:rFonts w:ascii="Times New Roman"/>
          <w:b w:val="false"/>
          <w:i w:val="false"/>
          <w:color w:val="000000"/>
          <w:sz w:val="28"/>
        </w:rPr>
        <w:t>қағидалары</w:t>
      </w:r>
      <w:r>
        <w:rPr>
          <w:rFonts w:ascii="Times New Roman"/>
          <w:b w:val="false"/>
          <w:i w:val="false"/>
          <w:color w:val="000000"/>
          <w:sz w:val="28"/>
        </w:rPr>
        <w:t>;</w:t>
      </w:r>
    </w:p>
    <w:bookmarkEnd w:id="6"/>
    <w:bookmarkStart w:name="z12" w:id="7"/>
    <w:p>
      <w:pPr>
        <w:spacing w:after="0"/>
        <w:ind w:left="0"/>
        <w:jc w:val="both"/>
      </w:pPr>
      <w:r>
        <w:rPr>
          <w:rFonts w:ascii="Times New Roman"/>
          <w:b w:val="false"/>
          <w:i w:val="false"/>
          <w:color w:val="000000"/>
          <w:sz w:val="28"/>
        </w:rPr>
        <w:t xml:space="preserve">
      2) орталық аттестаттау комиссиясының лауазымдық </w:t>
      </w:r>
      <w:r>
        <w:rPr>
          <w:rFonts w:ascii="Times New Roman"/>
          <w:b w:val="false"/>
          <w:i w:val="false"/>
          <w:color w:val="000000"/>
          <w:sz w:val="28"/>
        </w:rPr>
        <w:t>құрамы</w:t>
      </w:r>
      <w:r>
        <w:rPr>
          <w:rFonts w:ascii="Times New Roman"/>
          <w:b w:val="false"/>
          <w:i w:val="false"/>
          <w:color w:val="000000"/>
          <w:sz w:val="28"/>
        </w:rPr>
        <w:t>;</w:t>
      </w:r>
    </w:p>
    <w:bookmarkEnd w:id="7"/>
    <w:bookmarkStart w:name="z13" w:id="8"/>
    <w:p>
      <w:pPr>
        <w:spacing w:after="0"/>
        <w:ind w:left="0"/>
        <w:jc w:val="both"/>
      </w:pPr>
      <w:r>
        <w:rPr>
          <w:rFonts w:ascii="Times New Roman"/>
          <w:b w:val="false"/>
          <w:i w:val="false"/>
          <w:color w:val="000000"/>
          <w:sz w:val="28"/>
        </w:rPr>
        <w:t xml:space="preserve">
      3) өңірлік аттестаттау комиссияларының лауазымдық </w:t>
      </w:r>
      <w:r>
        <w:rPr>
          <w:rFonts w:ascii="Times New Roman"/>
          <w:b w:val="false"/>
          <w:i w:val="false"/>
          <w:color w:val="000000"/>
          <w:sz w:val="28"/>
        </w:rPr>
        <w:t>құрамы</w:t>
      </w:r>
      <w:r>
        <w:rPr>
          <w:rFonts w:ascii="Times New Roman"/>
          <w:b w:val="false"/>
          <w:i w:val="false"/>
          <w:color w:val="000000"/>
          <w:sz w:val="28"/>
        </w:rPr>
        <w:t xml:space="preserve"> бекітілсін.</w:t>
      </w:r>
    </w:p>
    <w:bookmarkEnd w:id="8"/>
    <w:bookmarkStart w:name="z14" w:id="9"/>
    <w:p>
      <w:pPr>
        <w:spacing w:after="0"/>
        <w:ind w:left="0"/>
        <w:jc w:val="both"/>
      </w:pPr>
      <w:r>
        <w:rPr>
          <w:rFonts w:ascii="Times New Roman"/>
          <w:b w:val="false"/>
          <w:i w:val="false"/>
          <w:color w:val="000000"/>
          <w:sz w:val="28"/>
        </w:rPr>
        <w:t>
      4. Қазақстан Республикасының Ішкі істер министрлігі осы Жарлықтан туындайтын өзге де шараларды қабылдасын.</w:t>
      </w:r>
    </w:p>
    <w:bookmarkEnd w:id="9"/>
    <w:bookmarkStart w:name="z15" w:id="10"/>
    <w:p>
      <w:pPr>
        <w:spacing w:after="0"/>
        <w:ind w:left="0"/>
        <w:jc w:val="both"/>
      </w:pPr>
      <w:r>
        <w:rPr>
          <w:rFonts w:ascii="Times New Roman"/>
          <w:b w:val="false"/>
          <w:i w:val="false"/>
          <w:color w:val="000000"/>
          <w:sz w:val="28"/>
        </w:rPr>
        <w:t>
      5. Осы Жарлықтың орындалуын бақылау Қазақстан Республикасы Президентінің Әкімшілігіне жүктелсін.</w:t>
      </w:r>
    </w:p>
    <w:bookmarkEnd w:id="10"/>
    <w:bookmarkStart w:name="z16" w:id="11"/>
    <w:p>
      <w:pPr>
        <w:spacing w:after="0"/>
        <w:ind w:left="0"/>
        <w:jc w:val="both"/>
      </w:pPr>
      <w:r>
        <w:rPr>
          <w:rFonts w:ascii="Times New Roman"/>
          <w:b w:val="false"/>
          <w:i w:val="false"/>
          <w:color w:val="000000"/>
          <w:sz w:val="28"/>
        </w:rPr>
        <w:t>
      6. Осы Жарлық қол қойылған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2024 жылғы 28 ақпандағы</w:t>
            </w:r>
            <w:r>
              <w:br/>
            </w:r>
            <w:r>
              <w:rPr>
                <w:rFonts w:ascii="Times New Roman"/>
                <w:b w:val="false"/>
                <w:i w:val="false"/>
                <w:color w:val="000000"/>
                <w:sz w:val="20"/>
              </w:rPr>
              <w:t>№ 490 Жарлығымен</w:t>
            </w:r>
            <w:r>
              <w:br/>
            </w:r>
            <w:r>
              <w:rPr>
                <w:rFonts w:ascii="Times New Roman"/>
                <w:b w:val="false"/>
                <w:i w:val="false"/>
                <w:color w:val="000000"/>
                <w:sz w:val="20"/>
              </w:rPr>
              <w:t>БЕКІТІЛГЕН</w:t>
            </w:r>
          </w:p>
        </w:tc>
      </w:tr>
    </w:tbl>
    <w:bookmarkStart w:name="z19" w:id="12"/>
    <w:p>
      <w:pPr>
        <w:spacing w:after="0"/>
        <w:ind w:left="0"/>
        <w:jc w:val="left"/>
      </w:pPr>
      <w:r>
        <w:rPr>
          <w:rFonts w:ascii="Times New Roman"/>
          <w:b/>
          <w:i w:val="false"/>
          <w:color w:val="000000"/>
        </w:rPr>
        <w:t xml:space="preserve"> Қазақстан Республикасы ішкі істер органдары қызметкерлерінің жекелеген санаттарын кезектен тыс аттестаттаудан өткізу ҚАҒИДАЛАРЫ</w:t>
      </w:r>
    </w:p>
    <w:bookmarkEnd w:id="12"/>
    <w:bookmarkStart w:name="z20" w:id="13"/>
    <w:p>
      <w:pPr>
        <w:spacing w:after="0"/>
        <w:ind w:left="0"/>
        <w:jc w:val="left"/>
      </w:pPr>
      <w:r>
        <w:rPr>
          <w:rFonts w:ascii="Times New Roman"/>
          <w:b/>
          <w:i w:val="false"/>
          <w:color w:val="000000"/>
        </w:rPr>
        <w:t xml:space="preserve"> 1-тарау. Жалпы ережелер</w:t>
      </w:r>
    </w:p>
    <w:bookmarkEnd w:id="13"/>
    <w:bookmarkStart w:name="z21" w:id="14"/>
    <w:p>
      <w:pPr>
        <w:spacing w:after="0"/>
        <w:ind w:left="0"/>
        <w:jc w:val="both"/>
      </w:pPr>
      <w:r>
        <w:rPr>
          <w:rFonts w:ascii="Times New Roman"/>
          <w:b w:val="false"/>
          <w:i w:val="false"/>
          <w:color w:val="000000"/>
          <w:sz w:val="28"/>
        </w:rPr>
        <w:t xml:space="preserve">
      1. Осы Қазақстан Республикасы ішкі істер органдары қызметкерлерінің жекелеген санаттарын кезектен тыс аттестаттаудан өткізу қағидалары (бұдан әрі – Қағидалар) "Құқық қорғау қызметі туралы" Қазақстан Республикасы Заңының (бұдан әрі – Заң) </w:t>
      </w:r>
      <w:r>
        <w:rPr>
          <w:rFonts w:ascii="Times New Roman"/>
          <w:b w:val="false"/>
          <w:i w:val="false"/>
          <w:color w:val="000000"/>
          <w:sz w:val="28"/>
        </w:rPr>
        <w:t>47-1-бабына</w:t>
      </w:r>
      <w:r>
        <w:rPr>
          <w:rFonts w:ascii="Times New Roman"/>
          <w:b w:val="false"/>
          <w:i w:val="false"/>
          <w:color w:val="000000"/>
          <w:sz w:val="28"/>
        </w:rPr>
        <w:t xml:space="preserve"> сәйкес әзірленді және ішкі істер органдары қызметкерлерінің (бұдан әрі – қызметкерлер) жекелеген санаттарын кезектен тыс аттестаттаудан өткізу тәртібін айқындайды.</w:t>
      </w:r>
    </w:p>
    <w:bookmarkEnd w:id="14"/>
    <w:bookmarkStart w:name="z22" w:id="15"/>
    <w:p>
      <w:pPr>
        <w:spacing w:after="0"/>
        <w:ind w:left="0"/>
        <w:jc w:val="both"/>
      </w:pPr>
      <w:r>
        <w:rPr>
          <w:rFonts w:ascii="Times New Roman"/>
          <w:b w:val="false"/>
          <w:i w:val="false"/>
          <w:color w:val="000000"/>
          <w:sz w:val="28"/>
        </w:rPr>
        <w:t>
      Осы Қағидаларға 1-қосымшаға сәйкес Кезектен тыс аттестаттауға жататын Қазақстан Республикасы ішкі істер органдары лауазымдарының тізбесіне сәйкес лауазымдарды атқаратын қызметкерлер осы Қағидаларда кезектен тыс аттестаттауға жататын қызметкерлердің санаттары ретінде түсініледі.</w:t>
      </w:r>
    </w:p>
    <w:bookmarkEnd w:id="15"/>
    <w:bookmarkStart w:name="z23" w:id="16"/>
    <w:p>
      <w:pPr>
        <w:spacing w:after="0"/>
        <w:ind w:left="0"/>
        <w:jc w:val="both"/>
      </w:pPr>
      <w:r>
        <w:rPr>
          <w:rFonts w:ascii="Times New Roman"/>
          <w:b w:val="false"/>
          <w:i w:val="false"/>
          <w:color w:val="000000"/>
          <w:sz w:val="28"/>
        </w:rPr>
        <w:t xml:space="preserve">
      2. Жүктілігі және Заңның </w:t>
      </w:r>
      <w:r>
        <w:rPr>
          <w:rFonts w:ascii="Times New Roman"/>
          <w:b w:val="false"/>
          <w:i w:val="false"/>
          <w:color w:val="000000"/>
          <w:sz w:val="28"/>
        </w:rPr>
        <w:t>77-бабында</w:t>
      </w:r>
      <w:r>
        <w:rPr>
          <w:rFonts w:ascii="Times New Roman"/>
          <w:b w:val="false"/>
          <w:i w:val="false"/>
          <w:color w:val="000000"/>
          <w:sz w:val="28"/>
        </w:rPr>
        <w:t xml:space="preserve"> көзделген демалыстарда болу кезеңіндегі қызметкерлерді қоспағанда,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лауазымдарды атқаратын қызметкерлер кезектен тыс аттестаттауға жатады.</w:t>
      </w:r>
    </w:p>
    <w:bookmarkEnd w:id="16"/>
    <w:bookmarkStart w:name="z24" w:id="17"/>
    <w:p>
      <w:pPr>
        <w:spacing w:after="0"/>
        <w:ind w:left="0"/>
        <w:jc w:val="both"/>
      </w:pPr>
      <w:r>
        <w:rPr>
          <w:rFonts w:ascii="Times New Roman"/>
          <w:b w:val="false"/>
          <w:i w:val="false"/>
          <w:color w:val="000000"/>
          <w:sz w:val="28"/>
        </w:rPr>
        <w:t>
      3. Қызметкердің жеке және кәсіби қасиеттерін, қызметтік жұмыс нәтижелерін бағалау ескеріле отырып, оның атқарып отырған лауазымына сәйкес келуі кезектен тыс аттестаттау кезінде бағалаудың негізгі өлшемшарты болып табылады.</w:t>
      </w:r>
    </w:p>
    <w:bookmarkEnd w:id="17"/>
    <w:bookmarkStart w:name="z25" w:id="18"/>
    <w:p>
      <w:pPr>
        <w:spacing w:after="0"/>
        <w:ind w:left="0"/>
        <w:jc w:val="both"/>
      </w:pPr>
      <w:r>
        <w:rPr>
          <w:rFonts w:ascii="Times New Roman"/>
          <w:b w:val="false"/>
          <w:i w:val="false"/>
          <w:color w:val="000000"/>
          <w:sz w:val="28"/>
        </w:rPr>
        <w:t>
      4. Кезектен тыс аттестаттау бірқатар дәйекті кезеңдерді қамтиды:</w:t>
      </w:r>
    </w:p>
    <w:bookmarkEnd w:id="18"/>
    <w:bookmarkStart w:name="z26" w:id="19"/>
    <w:p>
      <w:pPr>
        <w:spacing w:after="0"/>
        <w:ind w:left="0"/>
        <w:jc w:val="both"/>
      </w:pPr>
      <w:r>
        <w:rPr>
          <w:rFonts w:ascii="Times New Roman"/>
          <w:b w:val="false"/>
          <w:i w:val="false"/>
          <w:color w:val="000000"/>
          <w:sz w:val="28"/>
        </w:rPr>
        <w:t>
      1) кезектен тыс аттестаттау өткізуге дайындық;</w:t>
      </w:r>
    </w:p>
    <w:bookmarkEnd w:id="19"/>
    <w:bookmarkStart w:name="z27" w:id="20"/>
    <w:p>
      <w:pPr>
        <w:spacing w:after="0"/>
        <w:ind w:left="0"/>
        <w:jc w:val="both"/>
      </w:pPr>
      <w:r>
        <w:rPr>
          <w:rFonts w:ascii="Times New Roman"/>
          <w:b w:val="false"/>
          <w:i w:val="false"/>
          <w:color w:val="000000"/>
          <w:sz w:val="28"/>
        </w:rPr>
        <w:t>
      2) кәсiптiк жарамдылығын айқындау бойынша белгiленген нормативтердi тапсыру;</w:t>
      </w:r>
    </w:p>
    <w:bookmarkEnd w:id="20"/>
    <w:bookmarkStart w:name="z28" w:id="21"/>
    <w:p>
      <w:pPr>
        <w:spacing w:after="0"/>
        <w:ind w:left="0"/>
        <w:jc w:val="both"/>
      </w:pPr>
      <w:r>
        <w:rPr>
          <w:rFonts w:ascii="Times New Roman"/>
          <w:b w:val="false"/>
          <w:i w:val="false"/>
          <w:color w:val="000000"/>
          <w:sz w:val="28"/>
        </w:rPr>
        <w:t>
      3) кезектен тыс аттестаттауға жатқызылған қызметкердің Қазақстан Республикасының заңнамасын білуін және логикалық ойлау қабілетін компьютерлік тестілеуден өткізу;</w:t>
      </w:r>
    </w:p>
    <w:bookmarkEnd w:id="21"/>
    <w:bookmarkStart w:name="z29" w:id="22"/>
    <w:p>
      <w:pPr>
        <w:spacing w:after="0"/>
        <w:ind w:left="0"/>
        <w:jc w:val="both"/>
      </w:pPr>
      <w:r>
        <w:rPr>
          <w:rFonts w:ascii="Times New Roman"/>
          <w:b w:val="false"/>
          <w:i w:val="false"/>
          <w:color w:val="000000"/>
          <w:sz w:val="28"/>
        </w:rPr>
        <w:t>
      4) тиісті аттестаттау комиссиясы өткізетін қызметкермен әңгімелесу;</w:t>
      </w:r>
    </w:p>
    <w:bookmarkEnd w:id="22"/>
    <w:bookmarkStart w:name="z30" w:id="23"/>
    <w:p>
      <w:pPr>
        <w:spacing w:after="0"/>
        <w:ind w:left="0"/>
        <w:jc w:val="both"/>
      </w:pPr>
      <w:r>
        <w:rPr>
          <w:rFonts w:ascii="Times New Roman"/>
          <w:b w:val="false"/>
          <w:i w:val="false"/>
          <w:color w:val="000000"/>
          <w:sz w:val="28"/>
        </w:rPr>
        <w:t>
      5) тиісті аттестаттау комиссиясының шешім шығаруы.</w:t>
      </w:r>
    </w:p>
    <w:bookmarkEnd w:id="23"/>
    <w:bookmarkStart w:name="z31" w:id="24"/>
    <w:p>
      <w:pPr>
        <w:spacing w:after="0"/>
        <w:ind w:left="0"/>
        <w:jc w:val="left"/>
      </w:pPr>
      <w:r>
        <w:rPr>
          <w:rFonts w:ascii="Times New Roman"/>
          <w:b/>
          <w:i w:val="false"/>
          <w:color w:val="000000"/>
        </w:rPr>
        <w:t xml:space="preserve"> 2-тарау. Кезектен тыс аттестаттауды өткізуге дайындықты ұйымдастыру</w:t>
      </w:r>
    </w:p>
    <w:bookmarkEnd w:id="24"/>
    <w:bookmarkStart w:name="z32" w:id="25"/>
    <w:p>
      <w:pPr>
        <w:spacing w:after="0"/>
        <w:ind w:left="0"/>
        <w:jc w:val="both"/>
      </w:pPr>
      <w:r>
        <w:rPr>
          <w:rFonts w:ascii="Times New Roman"/>
          <w:b w:val="false"/>
          <w:i w:val="false"/>
          <w:color w:val="000000"/>
          <w:sz w:val="28"/>
        </w:rPr>
        <w:t>
      5. Қазақстан Республикасы ішкі істер органдарының кадр бөлімшесі (бұдан әрі – кадр бөлімшесі) қызметкерлерге кезектен тыс аттестаттауды өткізу мерзімдері туралы ол басталғанға дейін бір ай бұрын жазбаша хабарлайды.</w:t>
      </w:r>
    </w:p>
    <w:bookmarkEnd w:id="25"/>
    <w:bookmarkStart w:name="z33" w:id="26"/>
    <w:p>
      <w:pPr>
        <w:spacing w:after="0"/>
        <w:ind w:left="0"/>
        <w:jc w:val="both"/>
      </w:pPr>
      <w:r>
        <w:rPr>
          <w:rFonts w:ascii="Times New Roman"/>
          <w:b w:val="false"/>
          <w:i w:val="false"/>
          <w:color w:val="000000"/>
          <w:sz w:val="28"/>
        </w:rPr>
        <w:t xml:space="preserve">
      6. Кезектен тыс аттестаттауға жататын қызметкердің басшысы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оның қызметтік мінездемесін ресімдейді, онымен таныстырады және тиісті аттестаттау комиссиясының отырысына дейін үш аптадан кешіктірілмейтін мерзімде оны кадр бөлімшесіне жібереді.</w:t>
      </w:r>
    </w:p>
    <w:bookmarkEnd w:id="26"/>
    <w:bookmarkStart w:name="z34" w:id="27"/>
    <w:p>
      <w:pPr>
        <w:spacing w:after="0"/>
        <w:ind w:left="0"/>
        <w:jc w:val="both"/>
      </w:pPr>
      <w:r>
        <w:rPr>
          <w:rFonts w:ascii="Times New Roman"/>
          <w:b w:val="false"/>
          <w:i w:val="false"/>
          <w:color w:val="000000"/>
          <w:sz w:val="28"/>
        </w:rPr>
        <w:t>
      7. Кадр бөлімшесі жиналған аттестаттау материалдарын тиісті аттестаттау комиссиясына оның отырысына дейін бір аптадан кешіктірілмейтін мерзімде жібереді.</w:t>
      </w:r>
    </w:p>
    <w:bookmarkEnd w:id="27"/>
    <w:bookmarkStart w:name="z35" w:id="28"/>
    <w:p>
      <w:pPr>
        <w:spacing w:after="0"/>
        <w:ind w:left="0"/>
        <w:jc w:val="both"/>
      </w:pPr>
      <w:r>
        <w:rPr>
          <w:rFonts w:ascii="Times New Roman"/>
          <w:b w:val="false"/>
          <w:i w:val="false"/>
          <w:color w:val="000000"/>
          <w:sz w:val="28"/>
        </w:rPr>
        <w:t>
      8. Кәсiптiк жарамдылығын айқындау бойынша белгiленген нормативтерді тапсыру, Қазақстан Республикасының заңнамасын білуін және логикалық ойлау қабілетін компьютерлік тестілеуден өткізу, сондай-ақ әңгімелесуді өткізу кестелерін Қазақстан Республикасының Ішкі істер министрі немесе оны алмастыратын адам бекітеді.</w:t>
      </w:r>
    </w:p>
    <w:bookmarkEnd w:id="28"/>
    <w:bookmarkStart w:name="z36" w:id="29"/>
    <w:p>
      <w:pPr>
        <w:spacing w:after="0"/>
        <w:ind w:left="0"/>
        <w:jc w:val="left"/>
      </w:pPr>
      <w:r>
        <w:rPr>
          <w:rFonts w:ascii="Times New Roman"/>
          <w:b/>
          <w:i w:val="false"/>
          <w:color w:val="000000"/>
        </w:rPr>
        <w:t xml:space="preserve"> 3-тарау. Аттестаттау комиссиясы</w:t>
      </w:r>
    </w:p>
    <w:bookmarkEnd w:id="29"/>
    <w:bookmarkStart w:name="z37" w:id="30"/>
    <w:p>
      <w:pPr>
        <w:spacing w:after="0"/>
        <w:ind w:left="0"/>
        <w:jc w:val="both"/>
      </w:pPr>
      <w:r>
        <w:rPr>
          <w:rFonts w:ascii="Times New Roman"/>
          <w:b w:val="false"/>
          <w:i w:val="false"/>
          <w:color w:val="000000"/>
          <w:sz w:val="28"/>
        </w:rPr>
        <w:t>
      9. Өңірлік аттестаттау комиссиялары облыстардың, республикалық маңызы бар қалалардың жəне астананың деңгейінде құрылады.</w:t>
      </w:r>
    </w:p>
    <w:bookmarkEnd w:id="30"/>
    <w:bookmarkStart w:name="z38" w:id="31"/>
    <w:p>
      <w:pPr>
        <w:spacing w:after="0"/>
        <w:ind w:left="0"/>
        <w:jc w:val="both"/>
      </w:pPr>
      <w:r>
        <w:rPr>
          <w:rFonts w:ascii="Times New Roman"/>
          <w:b w:val="false"/>
          <w:i w:val="false"/>
          <w:color w:val="000000"/>
          <w:sz w:val="28"/>
        </w:rPr>
        <w:t>
      Қазақстан Республикасы ішкі істер органдары қызметкерлерінің жекелеген санаттарын кезектен тыс аттестаттау жөніндегі орталық және өңірлік аттестаттау комиссиялары туралы ережелерді Қазақстан Республикасының Ішкі істер министрі бекітеді.</w:t>
      </w:r>
    </w:p>
    <w:bookmarkEnd w:id="31"/>
    <w:bookmarkStart w:name="z39" w:id="32"/>
    <w:p>
      <w:pPr>
        <w:spacing w:after="0"/>
        <w:ind w:left="0"/>
        <w:jc w:val="both"/>
      </w:pPr>
      <w:r>
        <w:rPr>
          <w:rFonts w:ascii="Times New Roman"/>
          <w:b w:val="false"/>
          <w:i w:val="false"/>
          <w:color w:val="000000"/>
          <w:sz w:val="28"/>
        </w:rPr>
        <w:t>
      10. Орталық аттестаттау комиссиясының және өңірлік аттестаттау комиссияларының дербес құрамдарын Қазақстан Республикасы Президентінің Жарлығымен бекітілген орталық аттестаттау комиссиясының және өңірлік аттестаттау комиссияларының лауазымдық құрамдары негізінде Қазақстан Республикасы Президентінің Әкімшілігімен келісу бойынша Қазақстан Республикасының Ішкі істер министрі бекітеді.</w:t>
      </w:r>
    </w:p>
    <w:bookmarkEnd w:id="32"/>
    <w:bookmarkStart w:name="z40" w:id="33"/>
    <w:p>
      <w:pPr>
        <w:spacing w:after="0"/>
        <w:ind w:left="0"/>
        <w:jc w:val="both"/>
      </w:pPr>
      <w:r>
        <w:rPr>
          <w:rFonts w:ascii="Times New Roman"/>
          <w:b w:val="false"/>
          <w:i w:val="false"/>
          <w:color w:val="000000"/>
          <w:sz w:val="28"/>
        </w:rPr>
        <w:t>
      Қазақстан Республикасы Ішкі істер министрлігінің және оның ведомствосының қарамағындағы аумақтық органдардың (бөлімшелердің) және мемлекеттік мекемелердің ұтымды жұмыс істеуін қамтамасыз ету қажеттігін ескере отырып, тиісті аттестаттау комиссияларының жұмыс кестелерін Қазақстан Республикасы Президентінің Әкімшілігімен келісу бойынша Қазақстан Республикасының Ішкі істер министрі бекітеді.</w:t>
      </w:r>
    </w:p>
    <w:bookmarkEnd w:id="33"/>
    <w:bookmarkStart w:name="z41" w:id="34"/>
    <w:p>
      <w:pPr>
        <w:spacing w:after="0"/>
        <w:ind w:left="0"/>
        <w:jc w:val="both"/>
      </w:pPr>
      <w:r>
        <w:rPr>
          <w:rFonts w:ascii="Times New Roman"/>
          <w:b w:val="false"/>
          <w:i w:val="false"/>
          <w:color w:val="000000"/>
          <w:sz w:val="28"/>
        </w:rPr>
        <w:t>
      11. Аттестаттау комиссиясының жұмысын ұйымдық қамтамасыз етуді кадр бөлімшесінің қызметкері болып табылатын хатшы жүзеге асырады. Хатшы дауыс беруге қатыспайды.</w:t>
      </w:r>
    </w:p>
    <w:bookmarkEnd w:id="34"/>
    <w:bookmarkStart w:name="z42" w:id="35"/>
    <w:p>
      <w:pPr>
        <w:spacing w:after="0"/>
        <w:ind w:left="0"/>
        <w:jc w:val="both"/>
      </w:pPr>
      <w:r>
        <w:rPr>
          <w:rFonts w:ascii="Times New Roman"/>
          <w:b w:val="false"/>
          <w:i w:val="false"/>
          <w:color w:val="000000"/>
          <w:sz w:val="28"/>
        </w:rPr>
        <w:t>
      12. Аттестаттау комиссиясының отырысы, егер оған құрамының кемінде үштен екісі қатысса, заңды деп есептеледі.</w:t>
      </w:r>
    </w:p>
    <w:bookmarkEnd w:id="35"/>
    <w:bookmarkStart w:name="z43" w:id="36"/>
    <w:p>
      <w:pPr>
        <w:spacing w:after="0"/>
        <w:ind w:left="0"/>
        <w:jc w:val="left"/>
      </w:pPr>
      <w:r>
        <w:rPr>
          <w:rFonts w:ascii="Times New Roman"/>
          <w:b/>
          <w:i w:val="false"/>
          <w:color w:val="000000"/>
        </w:rPr>
        <w:t xml:space="preserve"> 4-тарау. Кезектен тыс аттестаттауды өткізу</w:t>
      </w:r>
    </w:p>
    <w:bookmarkEnd w:id="36"/>
    <w:bookmarkStart w:name="z44" w:id="37"/>
    <w:p>
      <w:pPr>
        <w:spacing w:after="0"/>
        <w:ind w:left="0"/>
        <w:jc w:val="both"/>
      </w:pPr>
      <w:r>
        <w:rPr>
          <w:rFonts w:ascii="Times New Roman"/>
          <w:b w:val="false"/>
          <w:i w:val="false"/>
          <w:color w:val="000000"/>
          <w:sz w:val="28"/>
        </w:rPr>
        <w:t>
      13. Тиісті аттестаттау комиссиясының отырысында аттестатталатын қызметкермен әңгімелесу жүргізіледі.</w:t>
      </w:r>
    </w:p>
    <w:bookmarkEnd w:id="37"/>
    <w:bookmarkStart w:name="z45" w:id="38"/>
    <w:p>
      <w:pPr>
        <w:spacing w:after="0"/>
        <w:ind w:left="0"/>
        <w:jc w:val="both"/>
      </w:pPr>
      <w:r>
        <w:rPr>
          <w:rFonts w:ascii="Times New Roman"/>
          <w:b w:val="false"/>
          <w:i w:val="false"/>
          <w:color w:val="000000"/>
          <w:sz w:val="28"/>
        </w:rPr>
        <w:t>
      14. Әрбір қатысушымен әңгімелесу техникалық жазба (аудио-, бейнежазба) құралдарының көмегімен тіркеледі.</w:t>
      </w:r>
    </w:p>
    <w:bookmarkEnd w:id="38"/>
    <w:bookmarkStart w:name="z46" w:id="39"/>
    <w:p>
      <w:pPr>
        <w:spacing w:after="0"/>
        <w:ind w:left="0"/>
        <w:jc w:val="both"/>
      </w:pPr>
      <w:r>
        <w:rPr>
          <w:rFonts w:ascii="Times New Roman"/>
          <w:b w:val="false"/>
          <w:i w:val="false"/>
          <w:color w:val="000000"/>
          <w:sz w:val="28"/>
        </w:rPr>
        <w:t>
      15. Әңгімелесудің қорытындысы бойынша тиісті аттестаттау комиссиясы мынадай шешімдердің бірін қабылдайды:</w:t>
      </w:r>
    </w:p>
    <w:bookmarkEnd w:id="39"/>
    <w:bookmarkStart w:name="z47" w:id="40"/>
    <w:p>
      <w:pPr>
        <w:spacing w:after="0"/>
        <w:ind w:left="0"/>
        <w:jc w:val="both"/>
      </w:pPr>
      <w:r>
        <w:rPr>
          <w:rFonts w:ascii="Times New Roman"/>
          <w:b w:val="false"/>
          <w:i w:val="false"/>
          <w:color w:val="000000"/>
          <w:sz w:val="28"/>
        </w:rPr>
        <w:t>
      1) атқаратын лауазымына сәйкес келеді және кадр резервіне қабылдауға немесе жоғары тұрған лауазымға жылжытуға ұсынылады;</w:t>
      </w:r>
    </w:p>
    <w:bookmarkEnd w:id="40"/>
    <w:bookmarkStart w:name="z48" w:id="41"/>
    <w:p>
      <w:pPr>
        <w:spacing w:after="0"/>
        <w:ind w:left="0"/>
        <w:jc w:val="both"/>
      </w:pPr>
      <w:r>
        <w:rPr>
          <w:rFonts w:ascii="Times New Roman"/>
          <w:b w:val="false"/>
          <w:i w:val="false"/>
          <w:color w:val="000000"/>
          <w:sz w:val="28"/>
        </w:rPr>
        <w:t>
      2) атқаратын лауазымына сәйкес келеді;</w:t>
      </w:r>
    </w:p>
    <w:bookmarkEnd w:id="41"/>
    <w:bookmarkStart w:name="z49" w:id="42"/>
    <w:p>
      <w:pPr>
        <w:spacing w:after="0"/>
        <w:ind w:left="0"/>
        <w:jc w:val="both"/>
      </w:pPr>
      <w:r>
        <w:rPr>
          <w:rFonts w:ascii="Times New Roman"/>
          <w:b w:val="false"/>
          <w:i w:val="false"/>
          <w:color w:val="000000"/>
          <w:sz w:val="28"/>
        </w:rPr>
        <w:t>
      3) атқаратын лауазымына сәйкес келмейді және лауазымын төмендету ұсынылады;</w:t>
      </w:r>
    </w:p>
    <w:bookmarkEnd w:id="42"/>
    <w:bookmarkStart w:name="z50" w:id="43"/>
    <w:p>
      <w:pPr>
        <w:spacing w:after="0"/>
        <w:ind w:left="0"/>
        <w:jc w:val="both"/>
      </w:pPr>
      <w:r>
        <w:rPr>
          <w:rFonts w:ascii="Times New Roman"/>
          <w:b w:val="false"/>
          <w:i w:val="false"/>
          <w:color w:val="000000"/>
          <w:sz w:val="28"/>
        </w:rPr>
        <w:t>
      4) атқаратын лауазымына сәйкес келмейді және басқа қызметке (лауазымға) ауыстыру ұсынылады;</w:t>
      </w:r>
    </w:p>
    <w:bookmarkEnd w:id="43"/>
    <w:bookmarkStart w:name="z51" w:id="44"/>
    <w:p>
      <w:pPr>
        <w:spacing w:after="0"/>
        <w:ind w:left="0"/>
        <w:jc w:val="both"/>
      </w:pPr>
      <w:r>
        <w:rPr>
          <w:rFonts w:ascii="Times New Roman"/>
          <w:b w:val="false"/>
          <w:i w:val="false"/>
          <w:color w:val="000000"/>
          <w:sz w:val="28"/>
        </w:rPr>
        <w:t>
      5) атқаратын лауазымына сәйкес келмейді және ішкі істер органдарынан жұмыстан шығару ұсынылады.</w:t>
      </w:r>
    </w:p>
    <w:bookmarkEnd w:id="44"/>
    <w:bookmarkStart w:name="z52" w:id="45"/>
    <w:p>
      <w:pPr>
        <w:spacing w:after="0"/>
        <w:ind w:left="0"/>
        <w:jc w:val="both"/>
      </w:pPr>
      <w:r>
        <w:rPr>
          <w:rFonts w:ascii="Times New Roman"/>
          <w:b w:val="false"/>
          <w:i w:val="false"/>
          <w:color w:val="000000"/>
          <w:sz w:val="28"/>
        </w:rPr>
        <w:t>
      16. Тиісті аттестаттау комиссиясының отырысында дәлелді себеппен болмаған қызметкерлер қызметке шыққаннан кейін кезектен тыс аттестаттаудан өтеді.</w:t>
      </w:r>
    </w:p>
    <w:bookmarkEnd w:id="45"/>
    <w:bookmarkStart w:name="z53" w:id="46"/>
    <w:p>
      <w:pPr>
        <w:spacing w:after="0"/>
        <w:ind w:left="0"/>
        <w:jc w:val="both"/>
      </w:pPr>
      <w:r>
        <w:rPr>
          <w:rFonts w:ascii="Times New Roman"/>
          <w:b w:val="false"/>
          <w:i w:val="false"/>
          <w:color w:val="000000"/>
          <w:sz w:val="28"/>
        </w:rPr>
        <w:t>
      17. Аттестаттау комиссиясының отырысына дәлелді себепсіз екі рет келмеген қызметкерлерді Заңда белгіленген тәртіппен жұмыстан шығару ұсынылады.</w:t>
      </w:r>
    </w:p>
    <w:bookmarkEnd w:id="46"/>
    <w:bookmarkStart w:name="z54" w:id="47"/>
    <w:p>
      <w:pPr>
        <w:spacing w:after="0"/>
        <w:ind w:left="0"/>
        <w:jc w:val="both"/>
      </w:pPr>
      <w:r>
        <w:rPr>
          <w:rFonts w:ascii="Times New Roman"/>
          <w:b w:val="false"/>
          <w:i w:val="false"/>
          <w:color w:val="000000"/>
          <w:sz w:val="28"/>
        </w:rPr>
        <w:t>
      18. Кәсiптiк жарамдылығын айқындау бойынша белгiленген нормативтердi тапсырмаған және тестілеу кезінде шекті мәннен төмен баға алған жағдайда аттестаттау комиссиясы осы Қағидалардың 15-тармағының 3), 4) және 5) тармақшаларында көзделген шешімдердің бірін қабылдайды.</w:t>
      </w:r>
    </w:p>
    <w:bookmarkEnd w:id="47"/>
    <w:bookmarkStart w:name="z55" w:id="48"/>
    <w:p>
      <w:pPr>
        <w:spacing w:after="0"/>
        <w:ind w:left="0"/>
        <w:jc w:val="both"/>
      </w:pPr>
      <w:r>
        <w:rPr>
          <w:rFonts w:ascii="Times New Roman"/>
          <w:b w:val="false"/>
          <w:i w:val="false"/>
          <w:color w:val="000000"/>
          <w:sz w:val="28"/>
        </w:rPr>
        <w:t>
      19. Тиісті аттестаттау комиссиясының шешімі ашық дауыс беру арқылы қабылданады және егер ол үшін отырысқа қатысқан аттестаттау комиссиясы мүшелері санының көпшілігі дауыс берсе, қабылданды деп есептеледі. Дауыстар тең болған жағдайда тиісті аттестаттау комиссиясының төрағасы жақтап дауыс берген шешім қабылданды деп есептеледі.</w:t>
      </w:r>
    </w:p>
    <w:bookmarkEnd w:id="48"/>
    <w:bookmarkStart w:name="z56" w:id="49"/>
    <w:p>
      <w:pPr>
        <w:spacing w:after="0"/>
        <w:ind w:left="0"/>
        <w:jc w:val="both"/>
      </w:pPr>
      <w:r>
        <w:rPr>
          <w:rFonts w:ascii="Times New Roman"/>
          <w:b w:val="false"/>
          <w:i w:val="false"/>
          <w:color w:val="000000"/>
          <w:sz w:val="28"/>
        </w:rPr>
        <w:t>
      20. Тиісті аттестаттау комиссиясының шешімі үш жұмыс күні ішінде хаттамамен ресімделеді, оған оның отырысына қатысқан тиісті аттестаттау комиссиясының мүшелері мен хатшысы қол қояды.</w:t>
      </w:r>
    </w:p>
    <w:bookmarkEnd w:id="49"/>
    <w:bookmarkStart w:name="z57" w:id="50"/>
    <w:p>
      <w:pPr>
        <w:spacing w:after="0"/>
        <w:ind w:left="0"/>
        <w:jc w:val="both"/>
      </w:pPr>
      <w:r>
        <w:rPr>
          <w:rFonts w:ascii="Times New Roman"/>
          <w:b w:val="false"/>
          <w:i w:val="false"/>
          <w:color w:val="000000"/>
          <w:sz w:val="28"/>
        </w:rPr>
        <w:t xml:space="preserve">
      21. Кадр бөлімшесі тиісті аттестаттау комиссиясының шешімін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қызметкердің аттестаттау парағына енгізеді.</w:t>
      </w:r>
    </w:p>
    <w:bookmarkEnd w:id="50"/>
    <w:bookmarkStart w:name="z58" w:id="51"/>
    <w:p>
      <w:pPr>
        <w:spacing w:after="0"/>
        <w:ind w:left="0"/>
        <w:jc w:val="both"/>
      </w:pPr>
      <w:r>
        <w:rPr>
          <w:rFonts w:ascii="Times New Roman"/>
          <w:b w:val="false"/>
          <w:i w:val="false"/>
          <w:color w:val="000000"/>
          <w:sz w:val="28"/>
        </w:rPr>
        <w:t>
      Қызметкер тиісті аттестаттау комиссиясының шешімі қабылданған күннен бастап үш жұмыс күні ішінде онымен қолын қойып танысады.</w:t>
      </w:r>
    </w:p>
    <w:bookmarkEnd w:id="51"/>
    <w:bookmarkStart w:name="z59" w:id="52"/>
    <w:p>
      <w:pPr>
        <w:spacing w:after="0"/>
        <w:ind w:left="0"/>
        <w:jc w:val="both"/>
      </w:pPr>
      <w:r>
        <w:rPr>
          <w:rFonts w:ascii="Times New Roman"/>
          <w:b w:val="false"/>
          <w:i w:val="false"/>
          <w:color w:val="000000"/>
          <w:sz w:val="28"/>
        </w:rPr>
        <w:t>
      22. Кезектен тыс аттестаттаудан өтпеген және (немесе) ішкі істер органдарында өзге, оның ішінде төмен лауазымдарда қызметін жалғастырудан бас тартқан қызметкерлер Заңда белгіленген тәртіппен жұмыстан шығарылуға жатады.</w:t>
      </w:r>
    </w:p>
    <w:bookmarkEnd w:id="52"/>
    <w:bookmarkStart w:name="z60" w:id="53"/>
    <w:p>
      <w:pPr>
        <w:spacing w:after="0"/>
        <w:ind w:left="0"/>
        <w:jc w:val="left"/>
      </w:pPr>
      <w:r>
        <w:rPr>
          <w:rFonts w:ascii="Times New Roman"/>
          <w:b/>
          <w:i w:val="false"/>
          <w:color w:val="000000"/>
        </w:rPr>
        <w:t xml:space="preserve"> 5-тарау. Кезектен тыс аттестаттау комиссиясының шешіміне шағымдану</w:t>
      </w:r>
    </w:p>
    <w:bookmarkEnd w:id="53"/>
    <w:bookmarkStart w:name="z61" w:id="54"/>
    <w:p>
      <w:pPr>
        <w:spacing w:after="0"/>
        <w:ind w:left="0"/>
        <w:jc w:val="both"/>
      </w:pPr>
      <w:r>
        <w:rPr>
          <w:rFonts w:ascii="Times New Roman"/>
          <w:b w:val="false"/>
          <w:i w:val="false"/>
          <w:color w:val="000000"/>
          <w:sz w:val="28"/>
        </w:rPr>
        <w:t>
      23. Тиісті аттестаттау комиссиясының шешімдеріне Заңда белгіленген тәртіппен шағымдануға болады.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w:t>
            </w:r>
            <w:r>
              <w:br/>
            </w:r>
            <w:r>
              <w:rPr>
                <w:rFonts w:ascii="Times New Roman"/>
                <w:b w:val="false"/>
                <w:i w:val="false"/>
                <w:color w:val="000000"/>
                <w:sz w:val="20"/>
              </w:rPr>
              <w:t>қызметкерлерінің жекелеген</w:t>
            </w:r>
            <w:r>
              <w:br/>
            </w:r>
            <w:r>
              <w:rPr>
                <w:rFonts w:ascii="Times New Roman"/>
                <w:b w:val="false"/>
                <w:i w:val="false"/>
                <w:color w:val="000000"/>
                <w:sz w:val="20"/>
              </w:rPr>
              <w:t>санаттарын кезектен тыс</w:t>
            </w:r>
            <w:r>
              <w:br/>
            </w:r>
            <w:r>
              <w:rPr>
                <w:rFonts w:ascii="Times New Roman"/>
                <w:b w:val="false"/>
                <w:i w:val="false"/>
                <w:color w:val="000000"/>
                <w:sz w:val="20"/>
              </w:rPr>
              <w:t>аттестаттаудан өткізу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63" w:id="55"/>
    <w:p>
      <w:pPr>
        <w:spacing w:after="0"/>
        <w:ind w:left="0"/>
        <w:jc w:val="left"/>
      </w:pPr>
      <w:r>
        <w:rPr>
          <w:rFonts w:ascii="Times New Roman"/>
          <w:b/>
          <w:i w:val="false"/>
          <w:color w:val="000000"/>
        </w:rPr>
        <w:t xml:space="preserve"> Кезектен тыс аттестаттауға жататын Қазақстан Республикасы ішкі істер органдары лауазымдарының ТІЗБЕСІ</w:t>
      </w:r>
    </w:p>
    <w:bookmarkEnd w:id="55"/>
    <w:bookmarkStart w:name="z64" w:id="56"/>
    <w:p>
      <w:pPr>
        <w:spacing w:after="0"/>
        <w:ind w:left="0"/>
        <w:jc w:val="both"/>
      </w:pPr>
      <w:r>
        <w:rPr>
          <w:rFonts w:ascii="Times New Roman"/>
          <w:b w:val="false"/>
          <w:i w:val="false"/>
          <w:color w:val="000000"/>
          <w:sz w:val="28"/>
        </w:rPr>
        <w:t>
      1. Орталық аттестаттау комиссиясы</w:t>
      </w:r>
    </w:p>
    <w:bookmarkEnd w:id="56"/>
    <w:bookmarkStart w:name="z65" w:id="57"/>
    <w:p>
      <w:pPr>
        <w:spacing w:after="0"/>
        <w:ind w:left="0"/>
        <w:jc w:val="both"/>
      </w:pPr>
      <w:r>
        <w:rPr>
          <w:rFonts w:ascii="Times New Roman"/>
          <w:b w:val="false"/>
          <w:i w:val="false"/>
          <w:color w:val="000000"/>
          <w:sz w:val="28"/>
        </w:rPr>
        <w:t>
      1. Өзіндік қауіпсіздік департаментінің, Қылмыстық-атқару жүйесі комитеті өзіндік қауіпсіздік басқармасының, облыстардың, республикалық маңызы бар қалалардың жəне астананың полиция департаменттері, Көліктегі полиция департаменті және аумақтық қылмыстық-атқару жүйесі департаменттері өзіндік қауіпсіздік бөлімшелерінің орта, аға және жоғары басшы құрамының лауазымдары.</w:t>
      </w:r>
    </w:p>
    <w:bookmarkEnd w:id="57"/>
    <w:bookmarkStart w:name="z66" w:id="58"/>
    <w:p>
      <w:pPr>
        <w:spacing w:after="0"/>
        <w:ind w:left="0"/>
        <w:jc w:val="both"/>
      </w:pPr>
      <w:r>
        <w:rPr>
          <w:rFonts w:ascii="Times New Roman"/>
          <w:b w:val="false"/>
          <w:i w:val="false"/>
          <w:color w:val="000000"/>
          <w:sz w:val="28"/>
        </w:rPr>
        <w:t>
      2. Қылмыстық-атқару жүйесі комитетінің басқарма бастықтары, басқарма бастықтарының орынбасарлары, дербес бөлімдерінің бастықтары.</w:t>
      </w:r>
    </w:p>
    <w:bookmarkEnd w:id="58"/>
    <w:bookmarkStart w:name="z67" w:id="59"/>
    <w:p>
      <w:pPr>
        <w:spacing w:after="0"/>
        <w:ind w:left="0"/>
        <w:jc w:val="both"/>
      </w:pPr>
      <w:r>
        <w:rPr>
          <w:rFonts w:ascii="Times New Roman"/>
          <w:b w:val="false"/>
          <w:i w:val="false"/>
          <w:color w:val="000000"/>
          <w:sz w:val="28"/>
        </w:rPr>
        <w:t>
      3. Әкімшілік полиция және Көші-қон қызметі комитеттерінің басқарма бастықтары, басқарма бастықтарының орынбасарлары.</w:t>
      </w:r>
    </w:p>
    <w:bookmarkEnd w:id="59"/>
    <w:bookmarkStart w:name="z68" w:id="60"/>
    <w:p>
      <w:pPr>
        <w:spacing w:after="0"/>
        <w:ind w:left="0"/>
        <w:jc w:val="both"/>
      </w:pPr>
      <w:r>
        <w:rPr>
          <w:rFonts w:ascii="Times New Roman"/>
          <w:b w:val="false"/>
          <w:i w:val="false"/>
          <w:color w:val="000000"/>
          <w:sz w:val="28"/>
        </w:rPr>
        <w:t>
      4. Облыстардың, республикалық маңызы бар қалалардың жəне астананың полиция департаменттері, Көліктегі полиция департаменті бастықтарының бірінші орынбасарлары мен орынбасарлары.</w:t>
      </w:r>
    </w:p>
    <w:bookmarkEnd w:id="60"/>
    <w:bookmarkStart w:name="z69" w:id="61"/>
    <w:p>
      <w:pPr>
        <w:spacing w:after="0"/>
        <w:ind w:left="0"/>
        <w:jc w:val="both"/>
      </w:pPr>
      <w:r>
        <w:rPr>
          <w:rFonts w:ascii="Times New Roman"/>
          <w:b w:val="false"/>
          <w:i w:val="false"/>
          <w:color w:val="000000"/>
          <w:sz w:val="28"/>
        </w:rPr>
        <w:t>
      5. Ішкі істер министрлігінің Байқоңыр қаласындағы өкілдігінің бастығы және бастығының орынбасарлары.</w:t>
      </w:r>
    </w:p>
    <w:bookmarkEnd w:id="61"/>
    <w:bookmarkStart w:name="z70" w:id="62"/>
    <w:p>
      <w:pPr>
        <w:spacing w:after="0"/>
        <w:ind w:left="0"/>
        <w:jc w:val="both"/>
      </w:pPr>
      <w:r>
        <w:rPr>
          <w:rFonts w:ascii="Times New Roman"/>
          <w:b w:val="false"/>
          <w:i w:val="false"/>
          <w:color w:val="000000"/>
          <w:sz w:val="28"/>
        </w:rPr>
        <w:t>
      6. Қылмыстық-атқару жүйесінің аумақтық департаменттері бастықтарының орынбасарлары.</w:t>
      </w:r>
    </w:p>
    <w:bookmarkEnd w:id="62"/>
    <w:bookmarkStart w:name="z71" w:id="63"/>
    <w:p>
      <w:pPr>
        <w:spacing w:after="0"/>
        <w:ind w:left="0"/>
        <w:jc w:val="both"/>
      </w:pPr>
      <w:r>
        <w:rPr>
          <w:rFonts w:ascii="Times New Roman"/>
          <w:b w:val="false"/>
          <w:i w:val="false"/>
          <w:color w:val="000000"/>
          <w:sz w:val="28"/>
        </w:rPr>
        <w:t>
      7. Облыстардың, республикалық маңызы бар қалалардың жəне астананың полиция департаменттері, Көліктегі полиция департаменті аппараттары басқармаларының, дербес бөлімдері мен бөлімшелерінің бастықтары*.</w:t>
      </w:r>
    </w:p>
    <w:bookmarkEnd w:id="63"/>
    <w:bookmarkStart w:name="z72" w:id="64"/>
    <w:p>
      <w:pPr>
        <w:spacing w:after="0"/>
        <w:ind w:left="0"/>
        <w:jc w:val="both"/>
      </w:pPr>
      <w:r>
        <w:rPr>
          <w:rFonts w:ascii="Times New Roman"/>
          <w:b w:val="false"/>
          <w:i w:val="false"/>
          <w:color w:val="000000"/>
          <w:sz w:val="28"/>
        </w:rPr>
        <w:t>
      8. Қылмыстық-атқару жүйесінің аумақтық департаменттері аппараттарының бөлім бастықтары**.</w:t>
      </w:r>
    </w:p>
    <w:bookmarkEnd w:id="64"/>
    <w:bookmarkStart w:name="z73" w:id="65"/>
    <w:p>
      <w:pPr>
        <w:spacing w:after="0"/>
        <w:ind w:left="0"/>
        <w:jc w:val="both"/>
      </w:pPr>
      <w:r>
        <w:rPr>
          <w:rFonts w:ascii="Times New Roman"/>
          <w:b w:val="false"/>
          <w:i w:val="false"/>
          <w:color w:val="000000"/>
          <w:sz w:val="28"/>
        </w:rPr>
        <w:t>
      9. Облыстардың, республикалық маңызы бар қалалардың жəне астананың полиция департаменттері полиция басқармалары мен бөлімдерінің, Көліктегі полиция департаментінің желілік полиция басқармалары мен бөлімдерінің бастықтары.</w:t>
      </w:r>
    </w:p>
    <w:bookmarkEnd w:id="65"/>
    <w:bookmarkStart w:name="z74" w:id="66"/>
    <w:p>
      <w:pPr>
        <w:spacing w:after="0"/>
        <w:ind w:left="0"/>
        <w:jc w:val="both"/>
      </w:pPr>
      <w:r>
        <w:rPr>
          <w:rFonts w:ascii="Times New Roman"/>
          <w:b w:val="false"/>
          <w:i w:val="false"/>
          <w:color w:val="000000"/>
          <w:sz w:val="28"/>
        </w:rPr>
        <w:t>
      10. Қылмыстық-атқару жүйесі мекемелерінің бастықтары.</w:t>
      </w:r>
    </w:p>
    <w:bookmarkEnd w:id="66"/>
    <w:bookmarkStart w:name="z75" w:id="67"/>
    <w:p>
      <w:pPr>
        <w:spacing w:after="0"/>
        <w:ind w:left="0"/>
        <w:jc w:val="both"/>
      </w:pPr>
      <w:r>
        <w:rPr>
          <w:rFonts w:ascii="Times New Roman"/>
          <w:b w:val="false"/>
          <w:i w:val="false"/>
          <w:color w:val="000000"/>
          <w:sz w:val="28"/>
        </w:rPr>
        <w:t>
      11. Мамандандырылған күзет қызметі басқармасының (Астана қаласы), дипломатиялық өкілдіктерді, үкіметтік мекемелерді күзету жөніндегі, қалалар мен облыстардың мамандандырылған күзет қызметі басқармаларының бастықтары.</w:t>
      </w:r>
    </w:p>
    <w:bookmarkEnd w:id="67"/>
    <w:bookmarkStart w:name="z76" w:id="68"/>
    <w:p>
      <w:pPr>
        <w:spacing w:after="0"/>
        <w:ind w:left="0"/>
        <w:jc w:val="both"/>
      </w:pPr>
      <w:r>
        <w:rPr>
          <w:rFonts w:ascii="Times New Roman"/>
          <w:b w:val="false"/>
          <w:i w:val="false"/>
          <w:color w:val="000000"/>
          <w:sz w:val="28"/>
        </w:rPr>
        <w:t>
      12. Кинологиялық орталықтың, автокөлікке қызмет көрсету мекемесінің, "Оңтүстік" және "Солтүстік" әскери және арнайы жабдықтау базаларының бастықтары.</w:t>
      </w:r>
    </w:p>
    <w:bookmarkEnd w:id="68"/>
    <w:bookmarkStart w:name="z77" w:id="69"/>
    <w:p>
      <w:pPr>
        <w:spacing w:after="0"/>
        <w:ind w:left="0"/>
        <w:jc w:val="both"/>
      </w:pPr>
      <w:r>
        <w:rPr>
          <w:rFonts w:ascii="Times New Roman"/>
          <w:b w:val="false"/>
          <w:i w:val="false"/>
          <w:color w:val="000000"/>
          <w:sz w:val="28"/>
        </w:rPr>
        <w:t>
      2. Өңірлік аттестаттау комиссиялары</w:t>
      </w:r>
    </w:p>
    <w:bookmarkEnd w:id="69"/>
    <w:bookmarkStart w:name="z78" w:id="70"/>
    <w:p>
      <w:pPr>
        <w:spacing w:after="0"/>
        <w:ind w:left="0"/>
        <w:jc w:val="both"/>
      </w:pPr>
      <w:r>
        <w:rPr>
          <w:rFonts w:ascii="Times New Roman"/>
          <w:b w:val="false"/>
          <w:i w:val="false"/>
          <w:color w:val="000000"/>
          <w:sz w:val="28"/>
        </w:rPr>
        <w:t>
      1. Облыстардың, республикалық маңызы бар қалалардың жəне астананың полиция департаменттері, Көліктегі полиция департаменті аппараттарының басқармалары бастықтарының орынбасарлары*.</w:t>
      </w:r>
    </w:p>
    <w:bookmarkEnd w:id="70"/>
    <w:bookmarkStart w:name="z79" w:id="71"/>
    <w:p>
      <w:pPr>
        <w:spacing w:after="0"/>
        <w:ind w:left="0"/>
        <w:jc w:val="both"/>
      </w:pPr>
      <w:r>
        <w:rPr>
          <w:rFonts w:ascii="Times New Roman"/>
          <w:b w:val="false"/>
          <w:i w:val="false"/>
          <w:color w:val="000000"/>
          <w:sz w:val="28"/>
        </w:rPr>
        <w:t>
      2. Ішкі істер министрлігінің Байқоңыр қаласындағы өкілдігі бөлімдерінің, бөлімшелерінің бастықтары, бөлімдері бастықтарының орынбасарлары.</w:t>
      </w:r>
    </w:p>
    <w:bookmarkEnd w:id="71"/>
    <w:bookmarkStart w:name="z80" w:id="72"/>
    <w:p>
      <w:pPr>
        <w:spacing w:after="0"/>
        <w:ind w:left="0"/>
        <w:jc w:val="both"/>
      </w:pPr>
      <w:r>
        <w:rPr>
          <w:rFonts w:ascii="Times New Roman"/>
          <w:b w:val="false"/>
          <w:i w:val="false"/>
          <w:color w:val="000000"/>
          <w:sz w:val="28"/>
        </w:rPr>
        <w:t>
      3. Мамандандырылған күзет қызметі басқармасы (Астана қаласы), дипломатиялық өкілдіктерді, үкіметтік мекемелерді күзету жөніндегі, қалалар мен облыстардың мамандандырылған күзет қызметі басқармалары бастықтарының орынбасарлары.</w:t>
      </w:r>
    </w:p>
    <w:bookmarkEnd w:id="72"/>
    <w:bookmarkStart w:name="z81" w:id="73"/>
    <w:p>
      <w:pPr>
        <w:spacing w:after="0"/>
        <w:ind w:left="0"/>
        <w:jc w:val="both"/>
      </w:pPr>
      <w:r>
        <w:rPr>
          <w:rFonts w:ascii="Times New Roman"/>
          <w:b w:val="false"/>
          <w:i w:val="false"/>
          <w:color w:val="000000"/>
          <w:sz w:val="28"/>
        </w:rPr>
        <w:t>
      4. Кинологиялық орталық, автокөлікке қызмет көрсету мекемесі, "Оңтүстік" және "Солтүстік" әскери және арнайы жабдықтау базалары бастықтарының орынбасарлары.</w:t>
      </w:r>
    </w:p>
    <w:bookmarkEnd w:id="73"/>
    <w:bookmarkStart w:name="z82" w:id="74"/>
    <w:p>
      <w:pPr>
        <w:spacing w:after="0"/>
        <w:ind w:left="0"/>
        <w:jc w:val="both"/>
      </w:pPr>
      <w:r>
        <w:rPr>
          <w:rFonts w:ascii="Times New Roman"/>
          <w:b w:val="false"/>
          <w:i w:val="false"/>
          <w:color w:val="000000"/>
          <w:sz w:val="28"/>
        </w:rPr>
        <w:t>
      5. Облыстардың, республикалық маңызы бар қалалардың жəне астананың полиция департаменттерінің, Көліктегі полиция департаментінің аппараттарына бағынатын бөлімше басқармаларының, бөлімдерінің бастықтары және бастықтарының орынбасарлары*.</w:t>
      </w:r>
    </w:p>
    <w:bookmarkEnd w:id="74"/>
    <w:bookmarkStart w:name="z83" w:id="75"/>
    <w:p>
      <w:pPr>
        <w:spacing w:after="0"/>
        <w:ind w:left="0"/>
        <w:jc w:val="both"/>
      </w:pPr>
      <w:r>
        <w:rPr>
          <w:rFonts w:ascii="Times New Roman"/>
          <w:b w:val="false"/>
          <w:i w:val="false"/>
          <w:color w:val="000000"/>
          <w:sz w:val="28"/>
        </w:rPr>
        <w:t>
      6. Облыстардың, республикалық маңызы бар қалалардың жəне астананың полиция департаменттерінің, Көліктегі полиция департаментінің полк, батальон және рота командирлері және командирлерінің орынбасарлары.</w:t>
      </w:r>
    </w:p>
    <w:bookmarkEnd w:id="75"/>
    <w:bookmarkStart w:name="z84" w:id="76"/>
    <w:p>
      <w:pPr>
        <w:spacing w:after="0"/>
        <w:ind w:left="0"/>
        <w:jc w:val="both"/>
      </w:pPr>
      <w:r>
        <w:rPr>
          <w:rFonts w:ascii="Times New Roman"/>
          <w:b w:val="false"/>
          <w:i w:val="false"/>
          <w:color w:val="000000"/>
          <w:sz w:val="28"/>
        </w:rPr>
        <w:t>
      7. Облыстардың, республикалық маңызы бар қалалардың жəне астананың полиция департаменттерінің жедел ден қою арнайы жасақтарының командирлері және командирлерінің орынбасарлары.</w:t>
      </w:r>
    </w:p>
    <w:bookmarkEnd w:id="76"/>
    <w:bookmarkStart w:name="z85" w:id="77"/>
    <w:p>
      <w:pPr>
        <w:spacing w:after="0"/>
        <w:ind w:left="0"/>
        <w:jc w:val="both"/>
      </w:pPr>
      <w:r>
        <w:rPr>
          <w:rFonts w:ascii="Times New Roman"/>
          <w:b w:val="false"/>
          <w:i w:val="false"/>
          <w:color w:val="000000"/>
          <w:sz w:val="28"/>
        </w:rPr>
        <w:t>
      8. Облыстардың, республикалық маңызы бар қалалардың жəне астананың полиция департаменттері арнайы мақсаттағы бөлімшелерінің командирлері және командирлерінің орынбасарлары.</w:t>
      </w:r>
    </w:p>
    <w:bookmarkEnd w:id="77"/>
    <w:bookmarkStart w:name="z86" w:id="78"/>
    <w:p>
      <w:pPr>
        <w:spacing w:after="0"/>
        <w:ind w:left="0"/>
        <w:jc w:val="both"/>
      </w:pPr>
      <w:r>
        <w:rPr>
          <w:rFonts w:ascii="Times New Roman"/>
          <w:b w:val="false"/>
          <w:i w:val="false"/>
          <w:color w:val="000000"/>
          <w:sz w:val="28"/>
        </w:rPr>
        <w:t>
      9. Аумақтық қылмыстық-атқару жүйесі департаменттері аппараттарының бөлім бастықтарының орынбасарлары, бөлімше бастықтары**.</w:t>
      </w:r>
    </w:p>
    <w:bookmarkEnd w:id="78"/>
    <w:bookmarkStart w:name="z87" w:id="79"/>
    <w:p>
      <w:pPr>
        <w:spacing w:after="0"/>
        <w:ind w:left="0"/>
        <w:jc w:val="both"/>
      </w:pPr>
      <w:r>
        <w:rPr>
          <w:rFonts w:ascii="Times New Roman"/>
          <w:b w:val="false"/>
          <w:i w:val="false"/>
          <w:color w:val="000000"/>
          <w:sz w:val="28"/>
        </w:rPr>
        <w:t>
      10. Облыстардың, республикалық маңызы бар қалалардың жəне астананың полиция департаменттерінің полиция басқармалары мен бөлімдері, Көліктегі полиция департаментінің желілік полиция басқармалары мен бөлімдері бастықтарының орынбасарлары.</w:t>
      </w:r>
    </w:p>
    <w:bookmarkEnd w:id="79"/>
    <w:bookmarkStart w:name="z88" w:id="80"/>
    <w:p>
      <w:pPr>
        <w:spacing w:after="0"/>
        <w:ind w:left="0"/>
        <w:jc w:val="both"/>
      </w:pPr>
      <w:r>
        <w:rPr>
          <w:rFonts w:ascii="Times New Roman"/>
          <w:b w:val="false"/>
          <w:i w:val="false"/>
          <w:color w:val="000000"/>
          <w:sz w:val="28"/>
        </w:rPr>
        <w:t>
      11. Аумақтық қылмыстық-атқару жүйесі департаменттерінің пробация қызметтері бөлімдерінің бастықтары.</w:t>
      </w:r>
    </w:p>
    <w:bookmarkEnd w:id="80"/>
    <w:bookmarkStart w:name="z89" w:id="81"/>
    <w:p>
      <w:pPr>
        <w:spacing w:after="0"/>
        <w:ind w:left="0"/>
        <w:jc w:val="both"/>
      </w:pPr>
      <w:r>
        <w:rPr>
          <w:rFonts w:ascii="Times New Roman"/>
          <w:b w:val="false"/>
          <w:i w:val="false"/>
          <w:color w:val="000000"/>
          <w:sz w:val="28"/>
        </w:rPr>
        <w:t>
      12. Көліктегі полиция департаменті желілік полиция бөлімшелерінің бастықтары.</w:t>
      </w:r>
    </w:p>
    <w:bookmarkEnd w:id="81"/>
    <w:bookmarkStart w:name="z90" w:id="82"/>
    <w:p>
      <w:pPr>
        <w:spacing w:after="0"/>
        <w:ind w:left="0"/>
        <w:jc w:val="both"/>
      </w:pPr>
      <w:r>
        <w:rPr>
          <w:rFonts w:ascii="Times New Roman"/>
          <w:b w:val="false"/>
          <w:i w:val="false"/>
          <w:color w:val="000000"/>
          <w:sz w:val="28"/>
        </w:rPr>
        <w:t>
      13. Облыстардың, республикалық маңызы бар қалалардың жəне астананың полиция департаменттері полиция басқармаларының жанындағы полиция бөлімдерінің бастықтары және бастықтарының орынбасарлары.</w:t>
      </w:r>
    </w:p>
    <w:bookmarkEnd w:id="82"/>
    <w:bookmarkStart w:name="z91" w:id="83"/>
    <w:p>
      <w:pPr>
        <w:spacing w:after="0"/>
        <w:ind w:left="0"/>
        <w:jc w:val="both"/>
      </w:pPr>
      <w:r>
        <w:rPr>
          <w:rFonts w:ascii="Times New Roman"/>
          <w:b w:val="false"/>
          <w:i w:val="false"/>
          <w:color w:val="000000"/>
          <w:sz w:val="28"/>
        </w:rPr>
        <w:t>
      14. Қылмыстық-атқару жүйесі мекемелері бастықтарының орынбасарлары.</w:t>
      </w:r>
    </w:p>
    <w:bookmarkEnd w:id="83"/>
    <w:bookmarkStart w:name="z92" w:id="84"/>
    <w:p>
      <w:pPr>
        <w:spacing w:after="0"/>
        <w:ind w:left="0"/>
        <w:jc w:val="both"/>
      </w:pPr>
      <w:r>
        <w:rPr>
          <w:rFonts w:ascii="Times New Roman"/>
          <w:b w:val="false"/>
          <w:i w:val="false"/>
          <w:color w:val="000000"/>
          <w:sz w:val="28"/>
        </w:rPr>
        <w:t>
      15. Мамандандырылған күзет қызметі басқармасының (Астана қаласы), дипломатиялық өкілдіктерді, үкіметтік мекемелерді күзету жөніндегі, қалалар мен облыстардың мамандандырылған күзет қызметі басқармаларының бөлім бастықтары.</w:t>
      </w:r>
    </w:p>
    <w:bookmarkEnd w:id="84"/>
    <w:bookmarkStart w:name="z93" w:id="85"/>
    <w:p>
      <w:pPr>
        <w:spacing w:after="0"/>
        <w:ind w:left="0"/>
        <w:jc w:val="both"/>
      </w:pPr>
      <w:r>
        <w:rPr>
          <w:rFonts w:ascii="Times New Roman"/>
          <w:b w:val="false"/>
          <w:i w:val="false"/>
          <w:color w:val="000000"/>
          <w:sz w:val="28"/>
        </w:rPr>
        <w:t>
      16. Облыстардың, республикалық маңызы бар қалалардың жəне астананың полиция департаменттері полиция басқармаларының, Көліктегі полиция департаменті желілік полиция басқармаларының бөлім бастықтары.</w:t>
      </w:r>
    </w:p>
    <w:bookmarkEnd w:id="85"/>
    <w:bookmarkStart w:name="z94" w:id="86"/>
    <w:p>
      <w:pPr>
        <w:spacing w:after="0"/>
        <w:ind w:left="0"/>
        <w:jc w:val="both"/>
      </w:pPr>
      <w:r>
        <w:rPr>
          <w:rFonts w:ascii="Times New Roman"/>
          <w:b w:val="false"/>
          <w:i w:val="false"/>
          <w:color w:val="000000"/>
          <w:sz w:val="28"/>
        </w:rPr>
        <w:t>
      17. Дипломатиялық өкілдіктерді, үкіметтік мекемелерді күзету жөніндегі, қалалар мен облыстардың мамандандырылған күзет қызметі басқармалары батальондарының командирлері және командирлерінің орынбасарлары, рота командирлері.</w:t>
      </w:r>
    </w:p>
    <w:bookmarkEnd w:id="86"/>
    <w:bookmarkStart w:name="z95" w:id="87"/>
    <w:p>
      <w:pPr>
        <w:spacing w:after="0"/>
        <w:ind w:left="0"/>
        <w:jc w:val="both"/>
      </w:pPr>
      <w:r>
        <w:rPr>
          <w:rFonts w:ascii="Times New Roman"/>
          <w:b w:val="false"/>
          <w:i w:val="false"/>
          <w:color w:val="000000"/>
          <w:sz w:val="28"/>
        </w:rPr>
        <w:t>
      Ескертпе:</w:t>
      </w:r>
    </w:p>
    <w:bookmarkEnd w:id="87"/>
    <w:bookmarkStart w:name="z96" w:id="88"/>
    <w:p>
      <w:pPr>
        <w:spacing w:after="0"/>
        <w:ind w:left="0"/>
        <w:jc w:val="both"/>
      </w:pPr>
      <w:r>
        <w:rPr>
          <w:rFonts w:ascii="Times New Roman"/>
          <w:b w:val="false"/>
          <w:i w:val="false"/>
          <w:color w:val="000000"/>
          <w:sz w:val="28"/>
        </w:rPr>
        <w:t>
      * – Қазақстан Республикасының Ішкі істер министрі бекіткен Қазақстан Республикасы Ішкі істер министрлігі Астана, Алматы, Шымкент қалаларының және облыстардың полиция департаменттерінің, Көліктегі полиция департаментінің үлгілік құрылымдарына сәйкес;</w:t>
      </w:r>
    </w:p>
    <w:bookmarkEnd w:id="88"/>
    <w:bookmarkStart w:name="z97" w:id="89"/>
    <w:p>
      <w:pPr>
        <w:spacing w:after="0"/>
        <w:ind w:left="0"/>
        <w:jc w:val="both"/>
      </w:pPr>
      <w:r>
        <w:rPr>
          <w:rFonts w:ascii="Times New Roman"/>
          <w:b w:val="false"/>
          <w:i w:val="false"/>
          <w:color w:val="000000"/>
          <w:sz w:val="28"/>
        </w:rPr>
        <w:t>
      ** – Қазақстан Республикасының Ішкі істер министрі бекіткен Қазақстан Республикасы Ішкі істер министрлігінің республикалық маңызы бар қалалар, астана және облыстар бойынша қылмыстық-атқару жүйесі департаменттерінің үлгілік құрылымына сәйкес.</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w:t>
            </w:r>
            <w:r>
              <w:br/>
            </w:r>
            <w:r>
              <w:rPr>
                <w:rFonts w:ascii="Times New Roman"/>
                <w:b w:val="false"/>
                <w:i w:val="false"/>
                <w:color w:val="000000"/>
                <w:sz w:val="20"/>
              </w:rPr>
              <w:t>қызметкерлерінің жекелеген</w:t>
            </w:r>
            <w:r>
              <w:br/>
            </w:r>
            <w:r>
              <w:rPr>
                <w:rFonts w:ascii="Times New Roman"/>
                <w:b w:val="false"/>
                <w:i w:val="false"/>
                <w:color w:val="000000"/>
                <w:sz w:val="20"/>
              </w:rPr>
              <w:t>санаттарын кезектен тыс</w:t>
            </w:r>
            <w:r>
              <w:br/>
            </w:r>
            <w:r>
              <w:rPr>
                <w:rFonts w:ascii="Times New Roman"/>
                <w:b w:val="false"/>
                <w:i w:val="false"/>
                <w:color w:val="000000"/>
                <w:sz w:val="20"/>
              </w:rPr>
              <w:t>аттестаттаудан өткізу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99" w:id="90"/>
    <w:p>
      <w:pPr>
        <w:spacing w:after="0"/>
        <w:ind w:left="0"/>
        <w:jc w:val="left"/>
      </w:pPr>
      <w:r>
        <w:rPr>
          <w:rFonts w:ascii="Times New Roman"/>
          <w:b/>
          <w:i w:val="false"/>
          <w:color w:val="000000"/>
        </w:rPr>
        <w:t xml:space="preserve"> Кезектен тыс аттестаттауға жататын қызметкердің қызметтік мінездемесінің ҮЛГІЛІК НЫСАНЫ</w:t>
      </w:r>
    </w:p>
    <w:bookmarkEnd w:id="90"/>
    <w:bookmarkStart w:name="z100" w:id="91"/>
    <w:p>
      <w:pPr>
        <w:spacing w:after="0"/>
        <w:ind w:left="0"/>
        <w:jc w:val="both"/>
      </w:pPr>
      <w:r>
        <w:rPr>
          <w:rFonts w:ascii="Times New Roman"/>
          <w:b w:val="false"/>
          <w:i w:val="false"/>
          <w:color w:val="000000"/>
          <w:sz w:val="28"/>
        </w:rPr>
        <w:t>
      Қызметкердің Т.А.Ә. _____________________________________</w:t>
      </w:r>
    </w:p>
    <w:bookmarkEnd w:id="91"/>
    <w:bookmarkStart w:name="z101" w:id="92"/>
    <w:p>
      <w:pPr>
        <w:spacing w:after="0"/>
        <w:ind w:left="0"/>
        <w:jc w:val="both"/>
      </w:pPr>
      <w:r>
        <w:rPr>
          <w:rFonts w:ascii="Times New Roman"/>
          <w:b w:val="false"/>
          <w:i w:val="false"/>
          <w:color w:val="000000"/>
          <w:sz w:val="28"/>
        </w:rPr>
        <w:t>
      Лауазымы ______________________________________________</w:t>
      </w:r>
    </w:p>
    <w:bookmarkEnd w:id="92"/>
    <w:bookmarkStart w:name="z102" w:id="93"/>
    <w:p>
      <w:pPr>
        <w:spacing w:after="0"/>
        <w:ind w:left="0"/>
        <w:jc w:val="both"/>
      </w:pPr>
      <w:r>
        <w:rPr>
          <w:rFonts w:ascii="Times New Roman"/>
          <w:b w:val="false"/>
          <w:i w:val="false"/>
          <w:color w:val="000000"/>
          <w:sz w:val="28"/>
        </w:rPr>
        <w:t>
      Тағайындалған күні ______________________________________</w:t>
      </w:r>
    </w:p>
    <w:bookmarkEnd w:id="93"/>
    <w:bookmarkStart w:name="z103" w:id="94"/>
    <w:p>
      <w:pPr>
        <w:spacing w:after="0"/>
        <w:ind w:left="0"/>
        <w:jc w:val="both"/>
      </w:pPr>
      <w:r>
        <w:rPr>
          <w:rFonts w:ascii="Times New Roman"/>
          <w:b w:val="false"/>
          <w:i w:val="false"/>
          <w:color w:val="000000"/>
          <w:sz w:val="28"/>
        </w:rPr>
        <w:t>
      Атағы __________________________________________________</w:t>
      </w:r>
    </w:p>
    <w:bookmarkEnd w:id="94"/>
    <w:bookmarkStart w:name="z104" w:id="95"/>
    <w:p>
      <w:pPr>
        <w:spacing w:after="0"/>
        <w:ind w:left="0"/>
        <w:jc w:val="both"/>
      </w:pPr>
      <w:r>
        <w:rPr>
          <w:rFonts w:ascii="Times New Roman"/>
          <w:b w:val="false"/>
          <w:i w:val="false"/>
          <w:color w:val="000000"/>
          <w:sz w:val="28"/>
        </w:rPr>
        <w:t>
      1. Лауазымдық міндеттерін орындауы (қызметкер шешуге қатысқан негізгі мәселелердің тізбесі келтіріледі; қызметтік міндеттерін орындаудың тиімділігі мен адалдығы, шығармашылық бастамашылығы, азаматтармен жұмысы және т.б. бағаланады).</w:t>
      </w:r>
    </w:p>
    <w:bookmarkEnd w:id="95"/>
    <w:bookmarkStart w:name="z105" w:id="96"/>
    <w:p>
      <w:pPr>
        <w:spacing w:after="0"/>
        <w:ind w:left="0"/>
        <w:jc w:val="both"/>
      </w:pPr>
      <w:r>
        <w:rPr>
          <w:rFonts w:ascii="Times New Roman"/>
          <w:b w:val="false"/>
          <w:i w:val="false"/>
          <w:color w:val="000000"/>
          <w:sz w:val="28"/>
        </w:rPr>
        <w:t>
      2. Мемлекеттік органның қызметі саласындағы стратегиялық және бағдарламалық құжаттарды білуі, кәсіптік білімін қолдануы, сондай-ақ егер лауазымдық міндеттеріне кірсе, коммуникациялық және ақпараттық технологияларды қолдануы (стратегиялық және бағдарламалық құжаттарды білуі, кәсіптік білімінің, коммуникациялық және ақпараттық технологияларды білуінің деңгейі, оларды жұмыста қолдануы және т.б. сипатталады).</w:t>
      </w:r>
    </w:p>
    <w:bookmarkEnd w:id="96"/>
    <w:bookmarkStart w:name="z106" w:id="97"/>
    <w:p>
      <w:pPr>
        <w:spacing w:after="0"/>
        <w:ind w:left="0"/>
        <w:jc w:val="both"/>
      </w:pPr>
      <w:r>
        <w:rPr>
          <w:rFonts w:ascii="Times New Roman"/>
          <w:b w:val="false"/>
          <w:i w:val="false"/>
          <w:color w:val="000000"/>
          <w:sz w:val="28"/>
        </w:rPr>
        <w:t>
      3. Заңдылықты, оның ішінде сыбайлас жемқорлыққа қарсы заңнаманы, Құқық қорғау органдары қызметкерлерінің әдеп кодексін, сондай-ақ еңбек тәртібін, ішкі қызметтік тәртіптемені сақтауы (тәртіптік жазалары, заңдылықты, оның ішінде сыбайлас жемқорлыққа қарсы заңнаманы сақтауы туралы мәліметтер және т.б. көрсетіледі).</w:t>
      </w:r>
    </w:p>
    <w:bookmarkEnd w:id="97"/>
    <w:bookmarkStart w:name="z107" w:id="98"/>
    <w:p>
      <w:pPr>
        <w:spacing w:after="0"/>
        <w:ind w:left="0"/>
        <w:jc w:val="both"/>
      </w:pPr>
      <w:r>
        <w:rPr>
          <w:rFonts w:ascii="Times New Roman"/>
          <w:b w:val="false"/>
          <w:i w:val="false"/>
          <w:color w:val="000000"/>
          <w:sz w:val="28"/>
        </w:rPr>
        <w:t>
      4. Жеке қасиеттері (қызметкердің жеке қасиеттері: адамдармен тіл табысуы, азаматтармен жұмыс істеу қабілеті, психологиялық орнықтылығы, өзін-өзі жетілдіру қабілеті, көшбасшылығы және т.б. сипатталады).</w:t>
      </w:r>
    </w:p>
    <w:bookmarkEnd w:id="98"/>
    <w:bookmarkStart w:name="z108" w:id="99"/>
    <w:p>
      <w:pPr>
        <w:spacing w:after="0"/>
        <w:ind w:left="0"/>
        <w:jc w:val="both"/>
      </w:pPr>
      <w:r>
        <w:rPr>
          <w:rFonts w:ascii="Times New Roman"/>
          <w:b w:val="false"/>
          <w:i w:val="false"/>
          <w:color w:val="000000"/>
          <w:sz w:val="28"/>
        </w:rPr>
        <w:t>
      5. Аттестатталатын адам басқаратын бөлімше не ол жетекшілік ететін бөлімше жұмысының нәтижесі, оның ішінде сыбайлас жемқорлық көріністеріне қарсы іс-қимылдың жай-күйі туралы мәліметтер.*</w:t>
      </w:r>
    </w:p>
    <w:bookmarkEnd w:id="99"/>
    <w:bookmarkStart w:name="z109" w:id="100"/>
    <w:p>
      <w:pPr>
        <w:spacing w:after="0"/>
        <w:ind w:left="0"/>
        <w:jc w:val="both"/>
      </w:pPr>
      <w:r>
        <w:rPr>
          <w:rFonts w:ascii="Times New Roman"/>
          <w:b w:val="false"/>
          <w:i w:val="false"/>
          <w:color w:val="000000"/>
          <w:sz w:val="28"/>
        </w:rPr>
        <w:t>
      6. Қызметкер жұмысының қорытынды бағасы (тікелей басшының қызметкер туралы пікірі көрсетіледі: атқаратын лауазымына сәйкес келеді не сәйкес келмейді, жоғары немесе төмен лауазымға ұсынылуы мүмкін).</w:t>
      </w:r>
    </w:p>
    <w:bookmarkEnd w:id="100"/>
    <w:bookmarkStart w:name="z110" w:id="101"/>
    <w:p>
      <w:pPr>
        <w:spacing w:after="0"/>
        <w:ind w:left="0"/>
        <w:jc w:val="both"/>
      </w:pPr>
      <w:r>
        <w:rPr>
          <w:rFonts w:ascii="Times New Roman"/>
          <w:b w:val="false"/>
          <w:i w:val="false"/>
          <w:color w:val="000000"/>
          <w:sz w:val="28"/>
        </w:rPr>
        <w:t>
      Басшының Т.А.Ә. __________________________________</w:t>
      </w:r>
    </w:p>
    <w:bookmarkEnd w:id="101"/>
    <w:bookmarkStart w:name="z111" w:id="102"/>
    <w:p>
      <w:pPr>
        <w:spacing w:after="0"/>
        <w:ind w:left="0"/>
        <w:jc w:val="both"/>
      </w:pPr>
      <w:r>
        <w:rPr>
          <w:rFonts w:ascii="Times New Roman"/>
          <w:b w:val="false"/>
          <w:i w:val="false"/>
          <w:color w:val="000000"/>
          <w:sz w:val="28"/>
        </w:rPr>
        <w:t>
      Лауазымы ________________________________________</w:t>
      </w:r>
    </w:p>
    <w:bookmarkEnd w:id="102"/>
    <w:bookmarkStart w:name="z112" w:id="103"/>
    <w:p>
      <w:pPr>
        <w:spacing w:after="0"/>
        <w:ind w:left="0"/>
        <w:jc w:val="both"/>
      </w:pPr>
      <w:r>
        <w:rPr>
          <w:rFonts w:ascii="Times New Roman"/>
          <w:b w:val="false"/>
          <w:i w:val="false"/>
          <w:color w:val="000000"/>
          <w:sz w:val="28"/>
        </w:rPr>
        <w:t>
      Атағы ____________________________________________</w:t>
      </w:r>
    </w:p>
    <w:bookmarkEnd w:id="103"/>
    <w:bookmarkStart w:name="z113" w:id="104"/>
    <w:p>
      <w:pPr>
        <w:spacing w:after="0"/>
        <w:ind w:left="0"/>
        <w:jc w:val="both"/>
      </w:pPr>
      <w:r>
        <w:rPr>
          <w:rFonts w:ascii="Times New Roman"/>
          <w:b w:val="false"/>
          <w:i w:val="false"/>
          <w:color w:val="000000"/>
          <w:sz w:val="28"/>
        </w:rPr>
        <w:t>
      Күні 20___жылғы __________________________________</w:t>
      </w:r>
    </w:p>
    <w:bookmarkEnd w:id="104"/>
    <w:bookmarkStart w:name="z114" w:id="105"/>
    <w:p>
      <w:pPr>
        <w:spacing w:after="0"/>
        <w:ind w:left="0"/>
        <w:jc w:val="both"/>
      </w:pPr>
      <w:r>
        <w:rPr>
          <w:rFonts w:ascii="Times New Roman"/>
          <w:b w:val="false"/>
          <w:i w:val="false"/>
          <w:color w:val="000000"/>
          <w:sz w:val="28"/>
        </w:rPr>
        <w:t>
      МО</w:t>
      </w:r>
    </w:p>
    <w:bookmarkEnd w:id="105"/>
    <w:bookmarkStart w:name="z115" w:id="106"/>
    <w:p>
      <w:pPr>
        <w:spacing w:after="0"/>
        <w:ind w:left="0"/>
        <w:jc w:val="both"/>
      </w:pPr>
      <w:r>
        <w:rPr>
          <w:rFonts w:ascii="Times New Roman"/>
          <w:b w:val="false"/>
          <w:i w:val="false"/>
          <w:color w:val="000000"/>
          <w:sz w:val="28"/>
        </w:rPr>
        <w:t>
      Ескертпе:</w:t>
      </w:r>
    </w:p>
    <w:bookmarkEnd w:id="106"/>
    <w:bookmarkStart w:name="z116" w:id="107"/>
    <w:p>
      <w:pPr>
        <w:spacing w:after="0"/>
        <w:ind w:left="0"/>
        <w:jc w:val="both"/>
      </w:pPr>
      <w:r>
        <w:rPr>
          <w:rFonts w:ascii="Times New Roman"/>
          <w:b w:val="false"/>
          <w:i w:val="false"/>
          <w:color w:val="000000"/>
          <w:sz w:val="28"/>
        </w:rPr>
        <w:t>
      * – бұл талап басшылық лауазымды атқаратын адамдарға қолданылады.</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w:t>
            </w:r>
            <w:r>
              <w:br/>
            </w:r>
            <w:r>
              <w:rPr>
                <w:rFonts w:ascii="Times New Roman"/>
                <w:b w:val="false"/>
                <w:i w:val="false"/>
                <w:color w:val="000000"/>
                <w:sz w:val="20"/>
              </w:rPr>
              <w:t>қызметкерлерінің жекелеген</w:t>
            </w:r>
            <w:r>
              <w:br/>
            </w:r>
            <w:r>
              <w:rPr>
                <w:rFonts w:ascii="Times New Roman"/>
                <w:b w:val="false"/>
                <w:i w:val="false"/>
                <w:color w:val="000000"/>
                <w:sz w:val="20"/>
              </w:rPr>
              <w:t>санаттарын кезектен тыс</w:t>
            </w:r>
            <w:r>
              <w:br/>
            </w:r>
            <w:r>
              <w:rPr>
                <w:rFonts w:ascii="Times New Roman"/>
                <w:b w:val="false"/>
                <w:i w:val="false"/>
                <w:color w:val="000000"/>
                <w:sz w:val="20"/>
              </w:rPr>
              <w:t>аттестаттаудан өткізу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18" w:id="108"/>
    <w:p>
      <w:pPr>
        <w:spacing w:after="0"/>
        <w:ind w:left="0"/>
        <w:jc w:val="left"/>
      </w:pPr>
      <w:r>
        <w:rPr>
          <w:rFonts w:ascii="Times New Roman"/>
          <w:b/>
          <w:i w:val="false"/>
          <w:color w:val="000000"/>
        </w:rPr>
        <w:t xml:space="preserve"> Кезектен тыс аттестаттауға жататын қызметкерді аттестаттау парағының ҮЛГІЛІК НЫСАНЫ</w:t>
      </w:r>
    </w:p>
    <w:bookmarkEnd w:id="108"/>
    <w:bookmarkStart w:name="z119" w:id="109"/>
    <w:p>
      <w:pPr>
        <w:spacing w:after="0"/>
        <w:ind w:left="0"/>
        <w:jc w:val="both"/>
      </w:pPr>
      <w:r>
        <w:rPr>
          <w:rFonts w:ascii="Times New Roman"/>
          <w:b w:val="false"/>
          <w:i w:val="false"/>
          <w:color w:val="000000"/>
          <w:sz w:val="28"/>
        </w:rPr>
        <w:t>
      1. Тегі, аты, әкесінің аты _____________________________________</w:t>
      </w:r>
    </w:p>
    <w:bookmarkEnd w:id="109"/>
    <w:bookmarkStart w:name="z120" w:id="110"/>
    <w:p>
      <w:pPr>
        <w:spacing w:after="0"/>
        <w:ind w:left="0"/>
        <w:jc w:val="both"/>
      </w:pPr>
      <w:r>
        <w:rPr>
          <w:rFonts w:ascii="Times New Roman"/>
          <w:b w:val="false"/>
          <w:i w:val="false"/>
          <w:color w:val="000000"/>
          <w:sz w:val="28"/>
        </w:rPr>
        <w:t>
      2. Туған күні ___ жылғы _____________________________________</w:t>
      </w:r>
    </w:p>
    <w:bookmarkEnd w:id="110"/>
    <w:bookmarkStart w:name="z121" w:id="111"/>
    <w:p>
      <w:pPr>
        <w:spacing w:after="0"/>
        <w:ind w:left="0"/>
        <w:jc w:val="both"/>
      </w:pPr>
      <w:r>
        <w:rPr>
          <w:rFonts w:ascii="Times New Roman"/>
          <w:b w:val="false"/>
          <w:i w:val="false"/>
          <w:color w:val="000000"/>
          <w:sz w:val="28"/>
        </w:rPr>
        <w:t>
      3. Білімі ___________________________________________________</w:t>
      </w:r>
    </w:p>
    <w:bookmarkEnd w:id="111"/>
    <w:bookmarkStart w:name="z122" w:id="112"/>
    <w:p>
      <w:pPr>
        <w:spacing w:after="0"/>
        <w:ind w:left="0"/>
        <w:jc w:val="both"/>
      </w:pPr>
      <w:r>
        <w:rPr>
          <w:rFonts w:ascii="Times New Roman"/>
          <w:b w:val="false"/>
          <w:i w:val="false"/>
          <w:color w:val="000000"/>
          <w:sz w:val="28"/>
        </w:rPr>
        <w:t>
      4. Мамандығы ______________________________________________</w:t>
      </w:r>
    </w:p>
    <w:bookmarkEnd w:id="112"/>
    <w:bookmarkStart w:name="z123" w:id="113"/>
    <w:p>
      <w:pPr>
        <w:spacing w:after="0"/>
        <w:ind w:left="0"/>
        <w:jc w:val="both"/>
      </w:pPr>
      <w:r>
        <w:rPr>
          <w:rFonts w:ascii="Times New Roman"/>
          <w:b w:val="false"/>
          <w:i w:val="false"/>
          <w:color w:val="000000"/>
          <w:sz w:val="28"/>
        </w:rPr>
        <w:t>
      5. Кезектен тыс аттестаттау кезіндегі атқаратын лауазымы _________</w:t>
      </w:r>
    </w:p>
    <w:bookmarkEnd w:id="113"/>
    <w:bookmarkStart w:name="z124" w:id="114"/>
    <w:p>
      <w:pPr>
        <w:spacing w:after="0"/>
        <w:ind w:left="0"/>
        <w:jc w:val="both"/>
      </w:pPr>
      <w:r>
        <w:rPr>
          <w:rFonts w:ascii="Times New Roman"/>
          <w:b w:val="false"/>
          <w:i w:val="false"/>
          <w:color w:val="000000"/>
          <w:sz w:val="28"/>
        </w:rPr>
        <w:t>
      6. Атағы ____________________________________________________</w:t>
      </w:r>
    </w:p>
    <w:bookmarkEnd w:id="114"/>
    <w:bookmarkStart w:name="z125" w:id="115"/>
    <w:p>
      <w:pPr>
        <w:spacing w:after="0"/>
        <w:ind w:left="0"/>
        <w:jc w:val="both"/>
      </w:pPr>
      <w:r>
        <w:rPr>
          <w:rFonts w:ascii="Times New Roman"/>
          <w:b w:val="false"/>
          <w:i w:val="false"/>
          <w:color w:val="000000"/>
          <w:sz w:val="28"/>
        </w:rPr>
        <w:t>
      7. Аттестаттау комиссиясының шешімі __________________________</w:t>
      </w:r>
    </w:p>
    <w:bookmarkEnd w:id="115"/>
    <w:bookmarkStart w:name="z126" w:id="116"/>
    <w:p>
      <w:pPr>
        <w:spacing w:after="0"/>
        <w:ind w:left="0"/>
        <w:jc w:val="both"/>
      </w:pPr>
      <w:r>
        <w:rPr>
          <w:rFonts w:ascii="Times New Roman"/>
          <w:b w:val="false"/>
          <w:i w:val="false"/>
          <w:color w:val="000000"/>
          <w:sz w:val="28"/>
        </w:rPr>
        <w:t>
      8. Өзге де мәліметтер _________________________________________</w:t>
      </w:r>
    </w:p>
    <w:bookmarkEnd w:id="116"/>
    <w:bookmarkStart w:name="z127" w:id="117"/>
    <w:p>
      <w:pPr>
        <w:spacing w:after="0"/>
        <w:ind w:left="0"/>
        <w:jc w:val="both"/>
      </w:pPr>
      <w:r>
        <w:rPr>
          <w:rFonts w:ascii="Times New Roman"/>
          <w:b w:val="false"/>
          <w:i w:val="false"/>
          <w:color w:val="000000"/>
          <w:sz w:val="28"/>
        </w:rPr>
        <w:t>
      Аттестаттау комиссиясының төрағасы ___________________________</w:t>
      </w:r>
    </w:p>
    <w:bookmarkEnd w:id="117"/>
    <w:bookmarkStart w:name="z128" w:id="118"/>
    <w:p>
      <w:pPr>
        <w:spacing w:after="0"/>
        <w:ind w:left="0"/>
        <w:jc w:val="both"/>
      </w:pPr>
      <w:r>
        <w:rPr>
          <w:rFonts w:ascii="Times New Roman"/>
          <w:b w:val="false"/>
          <w:i w:val="false"/>
          <w:color w:val="000000"/>
          <w:sz w:val="28"/>
        </w:rPr>
        <w:t>
      (қолы)</w:t>
      </w:r>
    </w:p>
    <w:bookmarkEnd w:id="118"/>
    <w:bookmarkStart w:name="z129" w:id="119"/>
    <w:p>
      <w:pPr>
        <w:spacing w:after="0"/>
        <w:ind w:left="0"/>
        <w:jc w:val="both"/>
      </w:pPr>
      <w:r>
        <w:rPr>
          <w:rFonts w:ascii="Times New Roman"/>
          <w:b w:val="false"/>
          <w:i w:val="false"/>
          <w:color w:val="000000"/>
          <w:sz w:val="28"/>
        </w:rPr>
        <w:t>
      Аттестаттау комиссиясының хатшысы ___________________________</w:t>
      </w:r>
    </w:p>
    <w:bookmarkEnd w:id="119"/>
    <w:bookmarkStart w:name="z130" w:id="120"/>
    <w:p>
      <w:pPr>
        <w:spacing w:after="0"/>
        <w:ind w:left="0"/>
        <w:jc w:val="both"/>
      </w:pPr>
      <w:r>
        <w:rPr>
          <w:rFonts w:ascii="Times New Roman"/>
          <w:b w:val="false"/>
          <w:i w:val="false"/>
          <w:color w:val="000000"/>
          <w:sz w:val="28"/>
        </w:rPr>
        <w:t>
      (қолы)</w:t>
      </w:r>
    </w:p>
    <w:bookmarkEnd w:id="120"/>
    <w:bookmarkStart w:name="z131" w:id="121"/>
    <w:p>
      <w:pPr>
        <w:spacing w:after="0"/>
        <w:ind w:left="0"/>
        <w:jc w:val="both"/>
      </w:pPr>
      <w:r>
        <w:rPr>
          <w:rFonts w:ascii="Times New Roman"/>
          <w:b w:val="false"/>
          <w:i w:val="false"/>
          <w:color w:val="000000"/>
          <w:sz w:val="28"/>
        </w:rPr>
        <w:t>
      Кезектен тыс аттестаттаудан өту күні 20__жылғы __________________</w:t>
      </w:r>
    </w:p>
    <w:bookmarkEnd w:id="121"/>
    <w:bookmarkStart w:name="z132" w:id="122"/>
    <w:p>
      <w:pPr>
        <w:spacing w:after="0"/>
        <w:ind w:left="0"/>
        <w:jc w:val="both"/>
      </w:pPr>
      <w:r>
        <w:rPr>
          <w:rFonts w:ascii="Times New Roman"/>
          <w:b w:val="false"/>
          <w:i w:val="false"/>
          <w:color w:val="000000"/>
          <w:sz w:val="28"/>
        </w:rPr>
        <w:t>
      Аттестаттау парағымен таныстым ________________________________</w:t>
      </w:r>
    </w:p>
    <w:bookmarkEnd w:id="122"/>
    <w:bookmarkStart w:name="z133" w:id="123"/>
    <w:p>
      <w:pPr>
        <w:spacing w:after="0"/>
        <w:ind w:left="0"/>
        <w:jc w:val="both"/>
      </w:pPr>
      <w:r>
        <w:rPr>
          <w:rFonts w:ascii="Times New Roman"/>
          <w:b w:val="false"/>
          <w:i w:val="false"/>
          <w:color w:val="000000"/>
          <w:sz w:val="28"/>
        </w:rPr>
        <w:t>
      (қызметкердің қолы және күні)</w:t>
      </w:r>
    </w:p>
    <w:bookmarkEnd w:id="123"/>
    <w:bookmarkStart w:name="z134" w:id="124"/>
    <w:p>
      <w:pPr>
        <w:spacing w:after="0"/>
        <w:ind w:left="0"/>
        <w:jc w:val="both"/>
      </w:pPr>
      <w:r>
        <w:rPr>
          <w:rFonts w:ascii="Times New Roman"/>
          <w:b w:val="false"/>
          <w:i w:val="false"/>
          <w:color w:val="000000"/>
          <w:sz w:val="28"/>
        </w:rPr>
        <w:t>
      МО</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2024 жылғы 28 ақпандағы</w:t>
            </w:r>
            <w:r>
              <w:br/>
            </w:r>
            <w:r>
              <w:rPr>
                <w:rFonts w:ascii="Times New Roman"/>
                <w:b w:val="false"/>
                <w:i w:val="false"/>
                <w:color w:val="000000"/>
                <w:sz w:val="20"/>
              </w:rPr>
              <w:t>№ 490 Жарлығымен</w:t>
            </w:r>
            <w:r>
              <w:br/>
            </w:r>
            <w:r>
              <w:rPr>
                <w:rFonts w:ascii="Times New Roman"/>
                <w:b w:val="false"/>
                <w:i w:val="false"/>
                <w:color w:val="000000"/>
                <w:sz w:val="20"/>
              </w:rPr>
              <w:t>БЕКІТІЛГЕН</w:t>
            </w:r>
          </w:p>
        </w:tc>
      </w:tr>
    </w:tbl>
    <w:bookmarkStart w:name="z136" w:id="125"/>
    <w:p>
      <w:pPr>
        <w:spacing w:after="0"/>
        <w:ind w:left="0"/>
        <w:jc w:val="left"/>
      </w:pPr>
      <w:r>
        <w:rPr>
          <w:rFonts w:ascii="Times New Roman"/>
          <w:b/>
          <w:i w:val="false"/>
          <w:color w:val="000000"/>
        </w:rPr>
        <w:t xml:space="preserve"> Орталық аттестаттау комиссиясының ЛАУАЗЫМДЫҚ ҚҰРАМЫ</w:t>
      </w:r>
    </w:p>
    <w:bookmarkEnd w:id="125"/>
    <w:bookmarkStart w:name="z137" w:id="126"/>
    <w:p>
      <w:pPr>
        <w:spacing w:after="0"/>
        <w:ind w:left="0"/>
        <w:jc w:val="both"/>
      </w:pPr>
      <w:r>
        <w:rPr>
          <w:rFonts w:ascii="Times New Roman"/>
          <w:b w:val="false"/>
          <w:i w:val="false"/>
          <w:color w:val="000000"/>
          <w:sz w:val="28"/>
        </w:rPr>
        <w:t>
      Қазақстан Республикасының Ішкі істер министрі, төраға</w:t>
      </w:r>
    </w:p>
    <w:bookmarkEnd w:id="126"/>
    <w:bookmarkStart w:name="z138" w:id="127"/>
    <w:p>
      <w:pPr>
        <w:spacing w:after="0"/>
        <w:ind w:left="0"/>
        <w:jc w:val="both"/>
      </w:pPr>
      <w:r>
        <w:rPr>
          <w:rFonts w:ascii="Times New Roman"/>
          <w:b w:val="false"/>
          <w:i w:val="false"/>
          <w:color w:val="000000"/>
          <w:sz w:val="28"/>
        </w:rPr>
        <w:t>
      Қазақстан Республикасы Бас Прокурорының орынбасары</w:t>
      </w:r>
    </w:p>
    <w:bookmarkEnd w:id="127"/>
    <w:bookmarkStart w:name="z139" w:id="128"/>
    <w:p>
      <w:pPr>
        <w:spacing w:after="0"/>
        <w:ind w:left="0"/>
        <w:jc w:val="both"/>
      </w:pPr>
      <w:r>
        <w:rPr>
          <w:rFonts w:ascii="Times New Roman"/>
          <w:b w:val="false"/>
          <w:i w:val="false"/>
          <w:color w:val="000000"/>
          <w:sz w:val="28"/>
        </w:rPr>
        <w:t>
      Қазақстан Республикасының Ұлттық қауіпсіздік комитеті төрағасының орынбасары</w:t>
      </w:r>
    </w:p>
    <w:bookmarkEnd w:id="128"/>
    <w:bookmarkStart w:name="z140" w:id="129"/>
    <w:p>
      <w:pPr>
        <w:spacing w:after="0"/>
        <w:ind w:left="0"/>
        <w:jc w:val="both"/>
      </w:pPr>
      <w:r>
        <w:rPr>
          <w:rFonts w:ascii="Times New Roman"/>
          <w:b w:val="false"/>
          <w:i w:val="false"/>
          <w:color w:val="000000"/>
          <w:sz w:val="28"/>
        </w:rPr>
        <w:t>
      Қазақстан Республикасының Сыбайлас жемқорлыққа қарсы іс-қимыл агенттігі (Сыбайлас жемқорлыққа қарсы қызмет) төрағасының орынбасары</w:t>
      </w:r>
    </w:p>
    <w:bookmarkEnd w:id="129"/>
    <w:bookmarkStart w:name="z141" w:id="130"/>
    <w:p>
      <w:pPr>
        <w:spacing w:after="0"/>
        <w:ind w:left="0"/>
        <w:jc w:val="both"/>
      </w:pPr>
      <w:r>
        <w:rPr>
          <w:rFonts w:ascii="Times New Roman"/>
          <w:b w:val="false"/>
          <w:i w:val="false"/>
          <w:color w:val="000000"/>
          <w:sz w:val="28"/>
        </w:rPr>
        <w:t>
      Қазақстан Республикасы Ішкі істер министрінің кадр саясаты мәселелеріне жетекшілік ететін орынбасары</w:t>
      </w:r>
    </w:p>
    <w:bookmarkEnd w:id="130"/>
    <w:bookmarkStart w:name="z142" w:id="131"/>
    <w:p>
      <w:pPr>
        <w:spacing w:after="0"/>
        <w:ind w:left="0"/>
        <w:jc w:val="both"/>
      </w:pPr>
      <w:r>
        <w:rPr>
          <w:rFonts w:ascii="Times New Roman"/>
          <w:b w:val="false"/>
          <w:i w:val="false"/>
          <w:color w:val="000000"/>
          <w:sz w:val="28"/>
        </w:rPr>
        <w:t>
      Қазақстан Республикасы Ішкі істер министрлігінің Штаб – департамент бастығы</w:t>
      </w:r>
    </w:p>
    <w:bookmarkEnd w:id="131"/>
    <w:bookmarkStart w:name="z143" w:id="132"/>
    <w:p>
      <w:pPr>
        <w:spacing w:after="0"/>
        <w:ind w:left="0"/>
        <w:jc w:val="both"/>
      </w:pPr>
      <w:r>
        <w:rPr>
          <w:rFonts w:ascii="Times New Roman"/>
          <w:b w:val="false"/>
          <w:i w:val="false"/>
          <w:color w:val="000000"/>
          <w:sz w:val="28"/>
        </w:rPr>
        <w:t>
      Қазақстан Республикасы Ішкі істер министрлігі заң департаментінің бастығы</w:t>
      </w:r>
    </w:p>
    <w:bookmarkEnd w:id="132"/>
    <w:bookmarkStart w:name="z144" w:id="133"/>
    <w:p>
      <w:pPr>
        <w:spacing w:after="0"/>
        <w:ind w:left="0"/>
        <w:jc w:val="both"/>
      </w:pPr>
      <w:r>
        <w:rPr>
          <w:rFonts w:ascii="Times New Roman"/>
          <w:b w:val="false"/>
          <w:i w:val="false"/>
          <w:color w:val="000000"/>
          <w:sz w:val="28"/>
        </w:rPr>
        <w:t>
      Қазақстан Республикасы Ішкі істер министрлігінің кадр саясаты департаменті бастығының орынбасары, хатшы</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2024 жылғы 28 ақпандағы</w:t>
            </w:r>
            <w:r>
              <w:br/>
            </w:r>
            <w:r>
              <w:rPr>
                <w:rFonts w:ascii="Times New Roman"/>
                <w:b w:val="false"/>
                <w:i w:val="false"/>
                <w:color w:val="000000"/>
                <w:sz w:val="20"/>
              </w:rPr>
              <w:t>№ 490 Жарлығымен</w:t>
            </w:r>
            <w:r>
              <w:br/>
            </w:r>
            <w:r>
              <w:rPr>
                <w:rFonts w:ascii="Times New Roman"/>
                <w:b w:val="false"/>
                <w:i w:val="false"/>
                <w:color w:val="000000"/>
                <w:sz w:val="20"/>
              </w:rPr>
              <w:t>БЕКІТІЛГЕН</w:t>
            </w:r>
          </w:p>
        </w:tc>
      </w:tr>
    </w:tbl>
    <w:bookmarkStart w:name="z146" w:id="134"/>
    <w:p>
      <w:pPr>
        <w:spacing w:after="0"/>
        <w:ind w:left="0"/>
        <w:jc w:val="left"/>
      </w:pPr>
      <w:r>
        <w:rPr>
          <w:rFonts w:ascii="Times New Roman"/>
          <w:b/>
          <w:i w:val="false"/>
          <w:color w:val="000000"/>
        </w:rPr>
        <w:t xml:space="preserve"> Өңірлік аттестаттау комиссияларының ЛАУАЗЫМДЫҚ ҚҰРАМЫ</w:t>
      </w:r>
    </w:p>
    <w:bookmarkEnd w:id="134"/>
    <w:bookmarkStart w:name="z147" w:id="135"/>
    <w:p>
      <w:pPr>
        <w:spacing w:after="0"/>
        <w:ind w:left="0"/>
        <w:jc w:val="both"/>
      </w:pPr>
      <w:r>
        <w:rPr>
          <w:rFonts w:ascii="Times New Roman"/>
          <w:b w:val="false"/>
          <w:i w:val="false"/>
          <w:color w:val="000000"/>
          <w:sz w:val="28"/>
        </w:rPr>
        <w:t>
      Қазақстан Республикасы Ішкі істер министрінің орынбасары, төраға</w:t>
      </w:r>
    </w:p>
    <w:bookmarkEnd w:id="135"/>
    <w:bookmarkStart w:name="z148" w:id="136"/>
    <w:p>
      <w:pPr>
        <w:spacing w:after="0"/>
        <w:ind w:left="0"/>
        <w:jc w:val="both"/>
      </w:pPr>
      <w:r>
        <w:rPr>
          <w:rFonts w:ascii="Times New Roman"/>
          <w:b w:val="false"/>
          <w:i w:val="false"/>
          <w:color w:val="000000"/>
          <w:sz w:val="28"/>
        </w:rPr>
        <w:t>
      Қазақстан Республикасы Ішкі істер министрлігі Қылмыстық-атқару жүйесі комитетінің төрағасы (төрағасының орынбасары)</w:t>
      </w:r>
    </w:p>
    <w:bookmarkEnd w:id="136"/>
    <w:bookmarkStart w:name="z149" w:id="137"/>
    <w:p>
      <w:pPr>
        <w:spacing w:after="0"/>
        <w:ind w:left="0"/>
        <w:jc w:val="both"/>
      </w:pPr>
      <w:r>
        <w:rPr>
          <w:rFonts w:ascii="Times New Roman"/>
          <w:b w:val="false"/>
          <w:i w:val="false"/>
          <w:color w:val="000000"/>
          <w:sz w:val="28"/>
        </w:rPr>
        <w:t xml:space="preserve">
      облыс прокуроры немесе оған теңестірілген (республикалық маңызы бар қаланың және астананың) прокурор </w:t>
      </w:r>
    </w:p>
    <w:bookmarkEnd w:id="137"/>
    <w:bookmarkStart w:name="z150" w:id="138"/>
    <w:p>
      <w:pPr>
        <w:spacing w:after="0"/>
        <w:ind w:left="0"/>
        <w:jc w:val="both"/>
      </w:pPr>
      <w:r>
        <w:rPr>
          <w:rFonts w:ascii="Times New Roman"/>
          <w:b w:val="false"/>
          <w:i w:val="false"/>
          <w:color w:val="000000"/>
          <w:sz w:val="28"/>
        </w:rPr>
        <w:t>
      Қазақстан Республикасы Ұлттық қауіпсіздік комитетінің облыс, республикалық маңызы бар қала жəне астана бойынша департаментінің бастығы</w:t>
      </w:r>
    </w:p>
    <w:bookmarkEnd w:id="138"/>
    <w:bookmarkStart w:name="z151" w:id="139"/>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агенттігінің (Сыбайлас жемқорлыққа қарсы қызмет) облыс, республикалық маңызы бар қала жəне астана бойынша департаментінің басшысы</w:t>
      </w:r>
    </w:p>
    <w:bookmarkEnd w:id="139"/>
    <w:bookmarkStart w:name="z152" w:id="140"/>
    <w:p>
      <w:pPr>
        <w:spacing w:after="0"/>
        <w:ind w:left="0"/>
        <w:jc w:val="both"/>
      </w:pPr>
      <w:r>
        <w:rPr>
          <w:rFonts w:ascii="Times New Roman"/>
          <w:b w:val="false"/>
          <w:i w:val="false"/>
          <w:color w:val="000000"/>
          <w:sz w:val="28"/>
        </w:rPr>
        <w:t>
      облыстың, республикалық маңызы бар қаланың жəне астананың полиция департаментінің бастығы</w:t>
      </w:r>
    </w:p>
    <w:bookmarkEnd w:id="140"/>
    <w:bookmarkStart w:name="z153" w:id="141"/>
    <w:p>
      <w:pPr>
        <w:spacing w:after="0"/>
        <w:ind w:left="0"/>
        <w:jc w:val="both"/>
      </w:pPr>
      <w:r>
        <w:rPr>
          <w:rFonts w:ascii="Times New Roman"/>
          <w:b w:val="false"/>
          <w:i w:val="false"/>
          <w:color w:val="000000"/>
          <w:sz w:val="28"/>
        </w:rPr>
        <w:t>
      Қазақстан Республикасы Ішкі істер министрлігі кадр саясаты департаментінің бастығы (бастығының орынбасары)</w:t>
      </w:r>
    </w:p>
    <w:bookmarkEnd w:id="141"/>
    <w:bookmarkStart w:name="z154" w:id="142"/>
    <w:p>
      <w:pPr>
        <w:spacing w:after="0"/>
        <w:ind w:left="0"/>
        <w:jc w:val="both"/>
      </w:pPr>
      <w:r>
        <w:rPr>
          <w:rFonts w:ascii="Times New Roman"/>
          <w:b w:val="false"/>
          <w:i w:val="false"/>
          <w:color w:val="000000"/>
          <w:sz w:val="28"/>
        </w:rPr>
        <w:t>
      Қазақстан Республикасы Ішкі істер министрлігі өзіндік қауіпсіздік департаментінің бастығы (бастығының орынбасары)</w:t>
      </w:r>
    </w:p>
    <w:bookmarkEnd w:id="142"/>
    <w:bookmarkStart w:name="z155" w:id="143"/>
    <w:p>
      <w:pPr>
        <w:spacing w:after="0"/>
        <w:ind w:left="0"/>
        <w:jc w:val="both"/>
      </w:pPr>
      <w:r>
        <w:rPr>
          <w:rFonts w:ascii="Times New Roman"/>
          <w:b w:val="false"/>
          <w:i w:val="false"/>
          <w:color w:val="000000"/>
          <w:sz w:val="28"/>
        </w:rPr>
        <w:t>
      Қазақстан Республикасы Ішкі істер министрлігі заң департаментінің бастығы (бастығының орынбасары)</w:t>
      </w:r>
    </w:p>
    <w:bookmarkEnd w:id="143"/>
    <w:bookmarkStart w:name="z156" w:id="144"/>
    <w:p>
      <w:pPr>
        <w:spacing w:after="0"/>
        <w:ind w:left="0"/>
        <w:jc w:val="both"/>
      </w:pPr>
      <w:r>
        <w:rPr>
          <w:rFonts w:ascii="Times New Roman"/>
          <w:b w:val="false"/>
          <w:i w:val="false"/>
          <w:color w:val="000000"/>
          <w:sz w:val="28"/>
        </w:rPr>
        <w:t>
      Қазақстан Республикасы Ішкі істер министрлігі кадр саясаты департаментінің басқарма бастығы (бастығының орынбасары), хатшы</w:t>
      </w:r>
    </w:p>
    <w:bookmarkEnd w:id="1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