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7d7b6" w14:textId="357d7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Құқық арқылы демократия үшін Еуропалық Комиссиядағы Қазақстан Республикасының мүшелігі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2024 жылғы 7 наурыздағы № 494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Үкіметі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актілерінің жинағанда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тиіс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</w:t>
      </w:r>
      <w:r>
        <w:rPr>
          <w:rFonts w:ascii="Times New Roman"/>
          <w:b/>
          <w:i w:val="false"/>
          <w:color w:val="000000"/>
          <w:sz w:val="28"/>
        </w:rPr>
        <w:t>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Конституциялық Сотының төрағасы Эльвира Әбілқасымқызы Әзімова Қазақстан Республикасынан Құқық арқылы демократия үшін Еуропалық Комиссияның (бұдан әрі - Венеция комиссиясы) мүшесі;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Әділет министрі Азамат Несіпбайұлы Есқараев Қазақстан Республикасынан Венеция комиссиясы мүшесінің орынбасары болып тағайындалсын.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"Құқық арқылы демократия үшін Еуропалық Комиссиядағы Қазақстан Республикасының мүшелігі туралы" Қазақстан Республикасы Президентінің 2020 жылғы 16 наурыздағы № 289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Сыртқы істер министрлігі осы Жарлықтан туындайтын қажетті шараларды қабылдасын.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