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25771" w14:textId="e8257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Президентінің "Қазақстан Республикасы мен Перу Республикасы арасындағы сотталған адамдарды беру туралы шартқа қол қою туралы" 2020 жылғы 3 маусымдағы № 345 және "Қазақстан Республикасы мен Перу Республикасы арасындағы ұстап беру туралы шартқа қол қою туралы" 2021 жылғы 18 тамыздағы № 640 жарлықтарына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2024 жылғы 27 мамырдағы № 558 Жарлығы.</w:t>
      </w:r>
    </w:p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Президенті мен Үкіметі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актілерінің жинағында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жариялануға тиіс</w:t>
            </w:r>
          </w:p>
        </w:tc>
      </w:tr>
    </w:tbl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ҚАУЛЫ ЕТЕМІН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Президентінің мынадай жарлықтарына өзгерістер енгізілсін: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"Қазақстан Республикасы мен Перу Республикасы арасындағы сотталған адамдарды беру туралы шартқа қол қою туралы" Қазақстан Республикасы Президентінің 2020 жылғы 3 маусымдағы № 345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"Ғизат Дәуренбекұлы Нұрдәулетовке" деген сөздер "Берік Ноғайұлы Асыловқа" деген сөздермен ауыстырылсын;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"Қазақстан Республикасы мен Перу Республикасы арасындағы ұстап беру туралы шартқа қол қою туралы" Қазақстан Республикасы Президентінің 2021 жылғы 18 тамыздағы № 640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"Ғизат Дәуренбекұлы Нұрдәулетовке" деген сөздер "Берік Ноғайұлы Асыловқа" деген сөздермен ауыстырылсын.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Жарлық қол қойылған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Қ.Тоқаев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