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7a324" w14:textId="0f7a3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органдарының нышандары туралы" Қазақстан Республикасы Президентінің 1997 жылғы 23 мамырдағы № 3526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2024 жылғы 24 маусымдағы № 583 Жарлығы</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5" w:id="0"/>
    <w:p>
      <w:pPr>
        <w:spacing w:after="0"/>
        <w:ind w:left="0"/>
        <w:jc w:val="both"/>
      </w:pPr>
      <w:r>
        <w:rPr>
          <w:rFonts w:ascii="Times New Roman"/>
          <w:b w:val="false"/>
          <w:i w:val="false"/>
          <w:color w:val="000000"/>
          <w:sz w:val="28"/>
        </w:rPr>
        <w:t>
      ҚАУЛЫ ЕТЕМІН:</w:t>
      </w:r>
    </w:p>
    <w:bookmarkEnd w:id="0"/>
    <w:bookmarkStart w:name="z6" w:id="1"/>
    <w:p>
      <w:pPr>
        <w:spacing w:after="0"/>
        <w:ind w:left="0"/>
        <w:jc w:val="both"/>
      </w:pPr>
      <w:r>
        <w:rPr>
          <w:rFonts w:ascii="Times New Roman"/>
          <w:b w:val="false"/>
          <w:i w:val="false"/>
          <w:color w:val="000000"/>
          <w:sz w:val="28"/>
        </w:rPr>
        <w:t xml:space="preserve">
      1. "Қазақстан Республикасы ұлттық қауiпсiздiк органдарының нышандары туралы" Қазақстан Республикасы Президентiнiң 1997 жылғы 23 мамырдағы № 3526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xml:space="preserve">
      "Қазақстан Республикасының ұлттық қауiпсiздiк органдары туралы" Қазақстан Республикасы Заңының 8-бабының </w:t>
      </w:r>
      <w:r>
        <w:rPr>
          <w:rFonts w:ascii="Times New Roman"/>
          <w:b w:val="false"/>
          <w:i w:val="false"/>
          <w:color w:val="000000"/>
          <w:sz w:val="28"/>
        </w:rPr>
        <w:t>2-1-тармағына</w:t>
      </w:r>
      <w:r>
        <w:rPr>
          <w:rFonts w:ascii="Times New Roman"/>
          <w:b w:val="false"/>
          <w:i w:val="false"/>
          <w:color w:val="000000"/>
          <w:sz w:val="28"/>
        </w:rPr>
        <w:t xml:space="preserve"> сәйкес </w:t>
      </w:r>
      <w:r>
        <w:rPr>
          <w:rFonts w:ascii="Times New Roman"/>
          <w:b/>
          <w:i w:val="false"/>
          <w:color w:val="000000"/>
          <w:sz w:val="28"/>
        </w:rPr>
        <w:t>ҚАУЛЫ</w:t>
      </w:r>
      <w:r>
        <w:rPr>
          <w:rFonts w:ascii="Times New Roman"/>
          <w:b/>
          <w:i w:val="false"/>
          <w:color w:val="000000"/>
          <w:sz w:val="28"/>
        </w:rPr>
        <w:t xml:space="preserve"> ЕТЕМІН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"1. Қазақстан Республикасы ұлттық қауiпсiздiк органдарының нышандары:</w:t>
      </w:r>
    </w:p>
    <w:bookmarkEnd w:id="3"/>
    <w:bookmarkStart w:name="z11" w:id="4"/>
    <w:p>
      <w:pPr>
        <w:spacing w:after="0"/>
        <w:ind w:left="0"/>
        <w:jc w:val="both"/>
      </w:pPr>
      <w:r>
        <w:rPr>
          <w:rFonts w:ascii="Times New Roman"/>
          <w:b w:val="false"/>
          <w:i w:val="false"/>
          <w:color w:val="000000"/>
          <w:sz w:val="28"/>
        </w:rPr>
        <w:t>
      1) Қазақстан Республикасы ұлттық қауiпсiздiк органдарының туы;</w:t>
      </w:r>
    </w:p>
    <w:bookmarkEnd w:id="4"/>
    <w:bookmarkStart w:name="z12" w:id="5"/>
    <w:p>
      <w:pPr>
        <w:spacing w:after="0"/>
        <w:ind w:left="0"/>
        <w:jc w:val="both"/>
      </w:pPr>
      <w:r>
        <w:rPr>
          <w:rFonts w:ascii="Times New Roman"/>
          <w:b w:val="false"/>
          <w:i w:val="false"/>
          <w:color w:val="000000"/>
          <w:sz w:val="28"/>
        </w:rPr>
        <w:t xml:space="preserve">
      2) Қазақстан Республикасы ұлттық қауiпсiздiк органдарының эмблемасы; </w:t>
      </w:r>
    </w:p>
    <w:bookmarkEnd w:id="5"/>
    <w:bookmarkStart w:name="z13" w:id="6"/>
    <w:p>
      <w:pPr>
        <w:spacing w:after="0"/>
        <w:ind w:left="0"/>
        <w:jc w:val="both"/>
      </w:pPr>
      <w:r>
        <w:rPr>
          <w:rFonts w:ascii="Times New Roman"/>
          <w:b w:val="false"/>
          <w:i w:val="false"/>
          <w:color w:val="000000"/>
          <w:sz w:val="28"/>
        </w:rPr>
        <w:t xml:space="preserve">
      3) Қазақстан Республикасы Ұлттық қауіпсіздік комитеті "А" арнаулы мақсаттағы қызметінің туы; </w:t>
      </w:r>
    </w:p>
    <w:bookmarkEnd w:id="6"/>
    <w:bookmarkStart w:name="z14" w:id="7"/>
    <w:p>
      <w:pPr>
        <w:spacing w:after="0"/>
        <w:ind w:left="0"/>
        <w:jc w:val="both"/>
      </w:pPr>
      <w:r>
        <w:rPr>
          <w:rFonts w:ascii="Times New Roman"/>
          <w:b w:val="false"/>
          <w:i w:val="false"/>
          <w:color w:val="000000"/>
          <w:sz w:val="28"/>
        </w:rPr>
        <w:t>
      4) Қазақстан Республикасы Ұлттық қауіпсіздік комитеті Сыртқы барлау қызметінің жалауы;</w:t>
      </w:r>
    </w:p>
    <w:bookmarkEnd w:id="7"/>
    <w:bookmarkStart w:name="z15" w:id="8"/>
    <w:p>
      <w:pPr>
        <w:spacing w:after="0"/>
        <w:ind w:left="0"/>
        <w:jc w:val="both"/>
      </w:pPr>
      <w:r>
        <w:rPr>
          <w:rFonts w:ascii="Times New Roman"/>
          <w:b w:val="false"/>
          <w:i w:val="false"/>
          <w:color w:val="000000"/>
          <w:sz w:val="28"/>
        </w:rPr>
        <w:t xml:space="preserve">
      5) Қазақстан Республикасы Ұлттық қауіпсіздік комитеті Академиясының жалауы болып белгіленсін.";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"3. Мыналардың:</w:t>
      </w:r>
    </w:p>
    <w:bookmarkEnd w:id="9"/>
    <w:bookmarkStart w:name="z18" w:id="10"/>
    <w:p>
      <w:pPr>
        <w:spacing w:after="0"/>
        <w:ind w:left="0"/>
        <w:jc w:val="both"/>
      </w:pPr>
      <w:r>
        <w:rPr>
          <w:rFonts w:ascii="Times New Roman"/>
          <w:b w:val="false"/>
          <w:i w:val="false"/>
          <w:color w:val="000000"/>
          <w:sz w:val="28"/>
        </w:rPr>
        <w:t>
      1) осы Жарлыққа 1-қосымшаға сәйкес Қазақстан Республикасы ұлттық қауіпсіздік органдары туының;</w:t>
      </w:r>
    </w:p>
    <w:bookmarkEnd w:id="10"/>
    <w:bookmarkStart w:name="z19" w:id="11"/>
    <w:p>
      <w:pPr>
        <w:spacing w:after="0"/>
        <w:ind w:left="0"/>
        <w:jc w:val="both"/>
      </w:pPr>
      <w:r>
        <w:rPr>
          <w:rFonts w:ascii="Times New Roman"/>
          <w:b w:val="false"/>
          <w:i w:val="false"/>
          <w:color w:val="000000"/>
          <w:sz w:val="28"/>
        </w:rPr>
        <w:t xml:space="preserve">
      2) осы Жарлыққа 2-қосымшаға сәйкес Қазақстан Республикасы ұлттық қауіпсіздік органдары эмблемасының; </w:t>
      </w:r>
    </w:p>
    <w:bookmarkEnd w:id="11"/>
    <w:bookmarkStart w:name="z20" w:id="12"/>
    <w:p>
      <w:pPr>
        <w:spacing w:after="0"/>
        <w:ind w:left="0"/>
        <w:jc w:val="both"/>
      </w:pPr>
      <w:r>
        <w:rPr>
          <w:rFonts w:ascii="Times New Roman"/>
          <w:b w:val="false"/>
          <w:i w:val="false"/>
          <w:color w:val="000000"/>
          <w:sz w:val="28"/>
        </w:rPr>
        <w:t>
      3) осы Жарлыққа 3-қосымшаға сәйкес Қазақстан Республикасы Ұлттық қауіпсіздік комитеті "А" арнаулы мақсаттағы қызметі туының;</w:t>
      </w:r>
    </w:p>
    <w:bookmarkEnd w:id="12"/>
    <w:bookmarkStart w:name="z21" w:id="13"/>
    <w:p>
      <w:pPr>
        <w:spacing w:after="0"/>
        <w:ind w:left="0"/>
        <w:jc w:val="both"/>
      </w:pPr>
      <w:r>
        <w:rPr>
          <w:rFonts w:ascii="Times New Roman"/>
          <w:b w:val="false"/>
          <w:i w:val="false"/>
          <w:color w:val="000000"/>
          <w:sz w:val="28"/>
        </w:rPr>
        <w:t xml:space="preserve">
      4) осы Жарлыққа 4-қосымшаға сәйкес Қазақстан Республикасы Ұлттық қауіпсіздік комитеті Сыртқы барлау қызметі жалауының; </w:t>
      </w:r>
    </w:p>
    <w:bookmarkEnd w:id="13"/>
    <w:bookmarkStart w:name="z22" w:id="14"/>
    <w:p>
      <w:pPr>
        <w:spacing w:after="0"/>
        <w:ind w:left="0"/>
        <w:jc w:val="both"/>
      </w:pPr>
      <w:r>
        <w:rPr>
          <w:rFonts w:ascii="Times New Roman"/>
          <w:b w:val="false"/>
          <w:i w:val="false"/>
          <w:color w:val="000000"/>
          <w:sz w:val="28"/>
        </w:rPr>
        <w:t xml:space="preserve">
      5) осы Жарлыққа 5-қосымшаға сәйкес Қазақстан Республикасы Ұлттық қауіпсіздік комитеті Академиясы жалауының бейнесі мен сипаттамасы бекiтiлсiн."; </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4" w:id="15"/>
    <w:p>
      <w:pPr>
        <w:spacing w:after="0"/>
        <w:ind w:left="0"/>
        <w:jc w:val="both"/>
      </w:pPr>
      <w:r>
        <w:rPr>
          <w:rFonts w:ascii="Times New Roman"/>
          <w:b w:val="false"/>
          <w:i w:val="false"/>
          <w:color w:val="000000"/>
          <w:sz w:val="28"/>
        </w:rPr>
        <w:t>
      "5. Былай деп айқындалсын:</w:t>
      </w:r>
    </w:p>
    <w:bookmarkEnd w:id="15"/>
    <w:bookmarkStart w:name="z25" w:id="16"/>
    <w:p>
      <w:pPr>
        <w:spacing w:after="0"/>
        <w:ind w:left="0"/>
        <w:jc w:val="both"/>
      </w:pPr>
      <w:r>
        <w:rPr>
          <w:rFonts w:ascii="Times New Roman"/>
          <w:b w:val="false"/>
          <w:i w:val="false"/>
          <w:color w:val="000000"/>
          <w:sz w:val="28"/>
        </w:rPr>
        <w:t>
      1) осы Жарлықтың 1-тармағында көрсетілген Қазақстан Республикасы ұлттық қауіпсіздік органдарының тулары мен жалауларын ұстау, сақтау және шығару шарты Қазақстан Республикасы ұлттық қауіпсіздік органдарының ішкі қызмет жарғысында айқындалады;</w:t>
      </w:r>
    </w:p>
    <w:bookmarkEnd w:id="16"/>
    <w:bookmarkStart w:name="z26" w:id="17"/>
    <w:p>
      <w:pPr>
        <w:spacing w:after="0"/>
        <w:ind w:left="0"/>
        <w:jc w:val="both"/>
      </w:pPr>
      <w:r>
        <w:rPr>
          <w:rFonts w:ascii="Times New Roman"/>
          <w:b w:val="false"/>
          <w:i w:val="false"/>
          <w:color w:val="000000"/>
          <w:sz w:val="28"/>
        </w:rPr>
        <w:t xml:space="preserve">
      2) Қазақстан Республикасы ұлттық қауiпсiздiк органдарының эмблемасы Қазақстан Республикасы Ұлттық қауiпсiздiк комитетiнiң қызметтік ғимараттарында, сондай-ақ Қазақстан Республикасы Ұлттық қауiпсiздiк комитетi органдарының ғимараттарында орнатылады; </w:t>
      </w:r>
    </w:p>
    <w:bookmarkEnd w:id="17"/>
    <w:bookmarkStart w:name="z27" w:id="18"/>
    <w:p>
      <w:pPr>
        <w:spacing w:after="0"/>
        <w:ind w:left="0"/>
        <w:jc w:val="both"/>
      </w:pPr>
      <w:r>
        <w:rPr>
          <w:rFonts w:ascii="Times New Roman"/>
          <w:b w:val="false"/>
          <w:i w:val="false"/>
          <w:color w:val="000000"/>
          <w:sz w:val="28"/>
        </w:rPr>
        <w:t>
      3) Қазақстан Республикасы Ұлттық қауiпсiздiк комитетi Төрағасының бұйрықтарында және өзге де нормативтiк құқықтық актiлерiнде Қазақстан Республикасы ұлттық қауiпсiздiк органдары нышандарының бейнесiн мiндеттi түрде көрсетудің басқа да жағдайлары көзделуі мүмкiн.";</w:t>
      </w:r>
    </w:p>
    <w:bookmarkEnd w:id="18"/>
    <w:bookmarkStart w:name="z28" w:id="19"/>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ұлттық қауіпсіздік органдары туының </w:t>
      </w:r>
      <w:r>
        <w:rPr>
          <w:rFonts w:ascii="Times New Roman"/>
          <w:b w:val="false"/>
          <w:i w:val="false"/>
          <w:color w:val="000000"/>
          <w:sz w:val="28"/>
        </w:rPr>
        <w:t>сипаттамасы</w:t>
      </w:r>
      <w:r>
        <w:rPr>
          <w:rFonts w:ascii="Times New Roman"/>
          <w:b w:val="false"/>
          <w:i w:val="false"/>
          <w:color w:val="000000"/>
          <w:sz w:val="28"/>
        </w:rPr>
        <w:t xml:space="preserve">, Қазақстан Республикасы ұлттық қауіпсіздік органдары эмблемасының </w:t>
      </w:r>
      <w:r>
        <w:rPr>
          <w:rFonts w:ascii="Times New Roman"/>
          <w:b w:val="false"/>
          <w:i w:val="false"/>
          <w:color w:val="000000"/>
          <w:sz w:val="28"/>
        </w:rPr>
        <w:t>сипаттамасы</w:t>
      </w:r>
      <w:r>
        <w:rPr>
          <w:rFonts w:ascii="Times New Roman"/>
          <w:b w:val="false"/>
          <w:i w:val="false"/>
          <w:color w:val="000000"/>
          <w:sz w:val="28"/>
        </w:rPr>
        <w:t xml:space="preserve"> алып тасталсын;</w:t>
      </w:r>
    </w:p>
    <w:bookmarkEnd w:id="19"/>
    <w:bookmarkStart w:name="z29" w:id="20"/>
    <w:p>
      <w:pPr>
        <w:spacing w:after="0"/>
        <w:ind w:left="0"/>
        <w:jc w:val="both"/>
      </w:pPr>
      <w:r>
        <w:rPr>
          <w:rFonts w:ascii="Times New Roman"/>
          <w:b w:val="false"/>
          <w:i w:val="false"/>
          <w:color w:val="000000"/>
          <w:sz w:val="28"/>
        </w:rPr>
        <w:t xml:space="preserve">
      осы Жарлыққа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1, 2, 3, 4 және 5-қосымшалармен толықтырылсын.</w:t>
      </w:r>
    </w:p>
    <w:bookmarkEnd w:id="20"/>
    <w:bookmarkStart w:name="z30" w:id="21"/>
    <w:p>
      <w:pPr>
        <w:spacing w:after="0"/>
        <w:ind w:left="0"/>
        <w:jc w:val="both"/>
      </w:pPr>
      <w:r>
        <w:rPr>
          <w:rFonts w:ascii="Times New Roman"/>
          <w:b w:val="false"/>
          <w:i w:val="false"/>
          <w:color w:val="000000"/>
          <w:sz w:val="28"/>
        </w:rPr>
        <w:t>
      2. Осы Жарлық алғашқы ресми жарияланған күнінен кейін қолданысқа енгізіледі.</w:t>
      </w:r>
    </w:p>
    <w:bookmarkEnd w:id="2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24 маусымдағы</w:t>
            </w:r>
            <w:r>
              <w:br/>
            </w:r>
            <w:r>
              <w:rPr>
                <w:rFonts w:ascii="Times New Roman"/>
                <w:b w:val="false"/>
                <w:i w:val="false"/>
                <w:color w:val="000000"/>
                <w:sz w:val="20"/>
              </w:rPr>
              <w:t>№ 583 Жарлығына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1997 жылғы 23 мамырдағы</w:t>
            </w:r>
            <w:r>
              <w:br/>
            </w:r>
            <w:r>
              <w:rPr>
                <w:rFonts w:ascii="Times New Roman"/>
                <w:b w:val="false"/>
                <w:i w:val="false"/>
                <w:color w:val="000000"/>
                <w:sz w:val="20"/>
              </w:rPr>
              <w:t>№ 3526 Жарлығына</w:t>
            </w:r>
            <w:r>
              <w:br/>
            </w:r>
            <w:r>
              <w:rPr>
                <w:rFonts w:ascii="Times New Roman"/>
                <w:b w:val="false"/>
                <w:i w:val="false"/>
                <w:color w:val="000000"/>
                <w:sz w:val="20"/>
              </w:rPr>
              <w:t>1-ҚОСЫМША</w:t>
            </w:r>
          </w:p>
        </w:tc>
      </w:tr>
    </w:tbl>
    <w:bookmarkStart w:name="z33" w:id="22"/>
    <w:p>
      <w:pPr>
        <w:spacing w:after="0"/>
        <w:ind w:left="0"/>
        <w:jc w:val="left"/>
      </w:pPr>
      <w:r>
        <w:rPr>
          <w:rFonts w:ascii="Times New Roman"/>
          <w:b/>
          <w:i w:val="false"/>
          <w:color w:val="000000"/>
        </w:rPr>
        <w:t xml:space="preserve"> Қазақстан Республикасы ұлттық қауiпсiздiк органдары туының</w:t>
      </w:r>
      <w:r>
        <w:br/>
      </w:r>
      <w:r>
        <w:rPr>
          <w:rFonts w:ascii="Times New Roman"/>
          <w:b/>
          <w:i w:val="false"/>
          <w:color w:val="000000"/>
        </w:rPr>
        <w:t>СИПАТТАМАСЫ</w:t>
      </w:r>
    </w:p>
    <w:bookmarkEnd w:id="22"/>
    <w:bookmarkStart w:name="z34" w:id="23"/>
    <w:p>
      <w:pPr>
        <w:spacing w:after="0"/>
        <w:ind w:left="0"/>
        <w:jc w:val="both"/>
      </w:pPr>
      <w:r>
        <w:rPr>
          <w:rFonts w:ascii="Times New Roman"/>
          <w:b w:val="false"/>
          <w:i w:val="false"/>
          <w:color w:val="000000"/>
          <w:sz w:val="28"/>
        </w:rPr>
        <w:t>
      Қазақстан Республикасы ұлттық қауіпсіздік органдарының туы шеттерінің арақатынасы 2:3 болатын (өлшемі 1000:1500 мм) көктікен (көк) түсті тік бұрышты матадан тұрады. Тудың ортасында диаметрі 500 мм (тудың еніне қатысты 1/3) алтын (сары) түсті Қазақстан Республикасы ұлттық қауіпсіздік органдары эмблемасының негізгі элементтерінің трафаретті бейнесі – айшықталған жеті ұшты жұлдыз, жұлдыздың ортасында шаңырағы бар кіші қалқан орналасқан.</w:t>
      </w:r>
    </w:p>
    <w:bookmarkEnd w:id="23"/>
    <w:bookmarkStart w:name="z35" w:id="24"/>
    <w:p>
      <w:pPr>
        <w:spacing w:after="0"/>
        <w:ind w:left="0"/>
        <w:jc w:val="both"/>
      </w:pPr>
      <w:r>
        <w:rPr>
          <w:rFonts w:ascii="Times New Roman"/>
          <w:b w:val="false"/>
          <w:i w:val="false"/>
          <w:color w:val="000000"/>
          <w:sz w:val="28"/>
        </w:rPr>
        <w:t>
      Тудың сол жағы диаметрі 32 мм және ұзындығы 2000 мм сапқа кигізуге мүмкіндік беретін тігіспен тігіледі. Саптың ұшы найза пішінінде болады және алтын-сары түсті металдан жасалған. Ұштықтың ұзындығы – 260 мм, ені – 110 мм. Найзаға ұшында қос шашағы бар алтын-сары түстес өрілген бау бекітілген. Баудың ұзындығы –750 мм, шашақтардың ұзындығы – 250 мм.</w:t>
      </w:r>
    </w:p>
    <w:bookmarkEnd w:id="24"/>
    <w:bookmarkStart w:name="z36" w:id="25"/>
    <w:p>
      <w:pPr>
        <w:spacing w:after="0"/>
        <w:ind w:left="0"/>
        <w:jc w:val="left"/>
      </w:pPr>
      <w:r>
        <w:rPr>
          <w:rFonts w:ascii="Times New Roman"/>
          <w:b/>
          <w:i w:val="false"/>
          <w:color w:val="000000"/>
        </w:rPr>
        <w:t xml:space="preserve"> Қазақстан Республикасы ұлттық қауіпсіздік органдарының</w:t>
      </w:r>
      <w:r>
        <w:br/>
      </w:r>
      <w:r>
        <w:rPr>
          <w:rFonts w:ascii="Times New Roman"/>
          <w:b/>
          <w:i w:val="false"/>
          <w:color w:val="000000"/>
        </w:rPr>
        <w:t>ТУЫ</w:t>
      </w:r>
    </w:p>
    <w:bookmarkEnd w:id="25"/>
    <w:bookmarkStart w:name="z37"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78105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4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27"/>
    <w:p>
      <w:pPr>
        <w:spacing w:after="0"/>
        <w:ind w:left="0"/>
        <w:jc w:val="both"/>
      </w:pPr>
      <w:r>
        <w:rPr>
          <w:rFonts w:ascii="Times New Roman"/>
          <w:b w:val="false"/>
          <w:i w:val="false"/>
          <w:color w:val="000000"/>
          <w:sz w:val="28"/>
        </w:rPr>
        <w:t>
      _________________________</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24 маусымдағы</w:t>
            </w:r>
            <w:r>
              <w:br/>
            </w:r>
            <w:r>
              <w:rPr>
                <w:rFonts w:ascii="Times New Roman"/>
                <w:b w:val="false"/>
                <w:i w:val="false"/>
                <w:color w:val="000000"/>
                <w:sz w:val="20"/>
              </w:rPr>
              <w:t>№ 583 Жарлығына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1997 жылғы 23 мамырдағы</w:t>
            </w:r>
            <w:r>
              <w:br/>
            </w:r>
            <w:r>
              <w:rPr>
                <w:rFonts w:ascii="Times New Roman"/>
                <w:b w:val="false"/>
                <w:i w:val="false"/>
                <w:color w:val="000000"/>
                <w:sz w:val="20"/>
              </w:rPr>
              <w:t>№ 3526 Жарлығына</w:t>
            </w:r>
            <w:r>
              <w:br/>
            </w:r>
            <w:r>
              <w:rPr>
                <w:rFonts w:ascii="Times New Roman"/>
                <w:b w:val="false"/>
                <w:i w:val="false"/>
                <w:color w:val="000000"/>
                <w:sz w:val="20"/>
              </w:rPr>
              <w:t>2-ҚОСЫМША</w:t>
            </w:r>
          </w:p>
        </w:tc>
      </w:tr>
    </w:tbl>
    <w:bookmarkStart w:name="z40" w:id="28"/>
    <w:p>
      <w:pPr>
        <w:spacing w:after="0"/>
        <w:ind w:left="0"/>
        <w:jc w:val="left"/>
      </w:pPr>
      <w:r>
        <w:rPr>
          <w:rFonts w:ascii="Times New Roman"/>
          <w:b/>
          <w:i w:val="false"/>
          <w:color w:val="000000"/>
        </w:rPr>
        <w:t xml:space="preserve"> Қазақстан Республикасы ұлттық қауiпсiздiк органдары эмблемасының</w:t>
      </w:r>
      <w:r>
        <w:br/>
      </w:r>
      <w:r>
        <w:rPr>
          <w:rFonts w:ascii="Times New Roman"/>
          <w:b/>
          <w:i w:val="false"/>
          <w:color w:val="000000"/>
        </w:rPr>
        <w:t>СИПАТТАМАСЫ</w:t>
      </w:r>
    </w:p>
    <w:bookmarkEnd w:id="28"/>
    <w:bookmarkStart w:name="z41" w:id="29"/>
    <w:p>
      <w:pPr>
        <w:spacing w:after="0"/>
        <w:ind w:left="0"/>
        <w:jc w:val="both"/>
      </w:pPr>
      <w:r>
        <w:rPr>
          <w:rFonts w:ascii="Times New Roman"/>
          <w:b w:val="false"/>
          <w:i w:val="false"/>
          <w:color w:val="000000"/>
          <w:sz w:val="28"/>
        </w:rPr>
        <w:t>
      Қазақстан Республикасы ұлттық қауіпсіздік органдарының эмблемасы көгілдір (аспанкөк) түсті орталық алаңы (диаметрі 750 мм) және алтын (сары) түсті жиекпен (ені 250 мм) көмкерілген көктікен (көк) түсті сыртқы шеңбері (ені 750 мм) бар дөңгелек қалқан (диаметрі 1000 м) бейнесінен тұрады.</w:t>
      </w:r>
    </w:p>
    <w:bookmarkEnd w:id="29"/>
    <w:bookmarkStart w:name="z42" w:id="30"/>
    <w:p>
      <w:pPr>
        <w:spacing w:after="0"/>
        <w:ind w:left="0"/>
        <w:jc w:val="both"/>
      </w:pPr>
      <w:r>
        <w:rPr>
          <w:rFonts w:ascii="Times New Roman"/>
          <w:b w:val="false"/>
          <w:i w:val="false"/>
          <w:color w:val="000000"/>
          <w:sz w:val="28"/>
        </w:rPr>
        <w:t xml:space="preserve">
      Көктікен (көк) түсті қалқанның сыртқы шеңберін бойлай мемлекеттік тілде: үстіңгі жағында "ҚАЗАҚСТАН РЕСПУБЛИКАСЫ", төменгі жағында – "ҰЛТТЫҚ ҚАУІПСІЗДІК КОМИТЕТІ" деген жазу (қаріп биіктігі 550 мм) жазылған. Жазулар күміс (ақ) түсте орындалған. </w:t>
      </w:r>
    </w:p>
    <w:bookmarkEnd w:id="30"/>
    <w:bookmarkStart w:name="z43" w:id="31"/>
    <w:p>
      <w:pPr>
        <w:spacing w:after="0"/>
        <w:ind w:left="0"/>
        <w:jc w:val="both"/>
      </w:pPr>
      <w:r>
        <w:rPr>
          <w:rFonts w:ascii="Times New Roman"/>
          <w:b w:val="false"/>
          <w:i w:val="false"/>
          <w:color w:val="000000"/>
          <w:sz w:val="28"/>
        </w:rPr>
        <w:t>
      Қалқанның ортасында көгілдір (аспанкөк) түсті алаңның үстінде жеті доғал шұғыласы бар, алтын (сары) негізге күрең қызыл (қою қызыл) түсті айшықты жеті ұшты жұлдыз (сәулелердің биіктігі бойынша диаметрі – 750 мм) орналасқан.</w:t>
      </w:r>
    </w:p>
    <w:bookmarkEnd w:id="31"/>
    <w:bookmarkStart w:name="z44" w:id="32"/>
    <w:p>
      <w:pPr>
        <w:spacing w:after="0"/>
        <w:ind w:left="0"/>
        <w:jc w:val="both"/>
      </w:pPr>
      <w:r>
        <w:rPr>
          <w:rFonts w:ascii="Times New Roman"/>
          <w:b w:val="false"/>
          <w:i w:val="false"/>
          <w:color w:val="000000"/>
          <w:sz w:val="28"/>
        </w:rPr>
        <w:t>
      Жақұтты жұлдыздың ортасында кіші қалқан (диаметрі 400 мм) орналасқан.</w:t>
      </w:r>
    </w:p>
    <w:bookmarkEnd w:id="32"/>
    <w:bookmarkStart w:name="z45" w:id="33"/>
    <w:p>
      <w:pPr>
        <w:spacing w:after="0"/>
        <w:ind w:left="0"/>
        <w:jc w:val="both"/>
      </w:pPr>
      <w:r>
        <w:rPr>
          <w:rFonts w:ascii="Times New Roman"/>
          <w:b w:val="false"/>
          <w:i w:val="false"/>
          <w:color w:val="000000"/>
          <w:sz w:val="28"/>
        </w:rPr>
        <w:t xml:space="preserve">
      Алтын (сары) жиекпен (ені 10 мм) көмкерілген көктікен (көк) түсті қалқанның (ені 40 мм) шеңберін бойлай мемлекеттік тілде (қаріп биіктігі 36 мм): "НАМЫС. АЙБЫН. ОТАН" деген жазу (ұран) жазылған. Жазулар күміс (ақ) түсте орындалған. </w:t>
      </w:r>
    </w:p>
    <w:bookmarkEnd w:id="33"/>
    <w:bookmarkStart w:name="z46" w:id="34"/>
    <w:p>
      <w:pPr>
        <w:spacing w:after="0"/>
        <w:ind w:left="0"/>
        <w:jc w:val="both"/>
      </w:pPr>
      <w:r>
        <w:rPr>
          <w:rFonts w:ascii="Times New Roman"/>
          <w:b w:val="false"/>
          <w:i w:val="false"/>
          <w:color w:val="000000"/>
          <w:sz w:val="28"/>
        </w:rPr>
        <w:t>
      Қалқанның ортасында көгілдір (аспанкөк) түстің үстіне алтын (сары) түсті киіз үй күмбезінің айшықты бейнесі – "шаңырақ" (диаметрі 280 мм) орналасқан.</w:t>
      </w:r>
    </w:p>
    <w:bookmarkEnd w:id="34"/>
    <w:bookmarkStart w:name="z47" w:id="35"/>
    <w:p>
      <w:pPr>
        <w:spacing w:after="0"/>
        <w:ind w:left="0"/>
        <w:jc w:val="both"/>
      </w:pPr>
      <w:r>
        <w:rPr>
          <w:rFonts w:ascii="Times New Roman"/>
          <w:b w:val="false"/>
          <w:i w:val="false"/>
          <w:color w:val="000000"/>
          <w:sz w:val="28"/>
        </w:rPr>
        <w:t xml:space="preserve">
      Эмблеманың негізгі бөлшектерін: </w:t>
      </w:r>
    </w:p>
    <w:bookmarkEnd w:id="35"/>
    <w:bookmarkStart w:name="z48" w:id="36"/>
    <w:p>
      <w:pPr>
        <w:spacing w:after="0"/>
        <w:ind w:left="0"/>
        <w:jc w:val="both"/>
      </w:pPr>
      <w:r>
        <w:rPr>
          <w:rFonts w:ascii="Times New Roman"/>
          <w:b w:val="false"/>
          <w:i w:val="false"/>
          <w:color w:val="000000"/>
          <w:sz w:val="28"/>
        </w:rPr>
        <w:t>
      кіші қалқан және шаңырағымен бірге ұран жазылған жұлдызды (орташа эмблема);</w:t>
      </w:r>
    </w:p>
    <w:bookmarkEnd w:id="36"/>
    <w:bookmarkStart w:name="z49" w:id="37"/>
    <w:p>
      <w:pPr>
        <w:spacing w:after="0"/>
        <w:ind w:left="0"/>
        <w:jc w:val="both"/>
      </w:pPr>
      <w:r>
        <w:rPr>
          <w:rFonts w:ascii="Times New Roman"/>
          <w:b w:val="false"/>
          <w:i w:val="false"/>
          <w:color w:val="000000"/>
          <w:sz w:val="28"/>
        </w:rPr>
        <w:t>
      шаңырағы бар ұрансыз кіші қалқанды (кіші эмблема) өз алдында эмблемалар ретінде қолдануға жол беріледі.</w:t>
      </w:r>
    </w:p>
    <w:bookmarkEnd w:id="37"/>
    <w:bookmarkStart w:name="z50" w:id="38"/>
    <w:p>
      <w:pPr>
        <w:spacing w:after="0"/>
        <w:ind w:left="0"/>
        <w:jc w:val="both"/>
      </w:pPr>
      <w:r>
        <w:rPr>
          <w:rFonts w:ascii="Times New Roman"/>
          <w:b w:val="false"/>
          <w:i w:val="false"/>
          <w:color w:val="000000"/>
          <w:sz w:val="28"/>
        </w:rPr>
        <w:t>
      Кіші эмблеманы пайдалану кезінде кіші қалқанның сыртқы шеңберін бойлай жеті күміс (ақ) тойтарма шегенің бейнесі салынады.</w:t>
      </w:r>
    </w:p>
    <w:bookmarkEnd w:id="38"/>
    <w:bookmarkStart w:name="z51" w:id="39"/>
    <w:p>
      <w:pPr>
        <w:spacing w:after="0"/>
        <w:ind w:left="0"/>
        <w:jc w:val="left"/>
      </w:pPr>
      <w:r>
        <w:rPr>
          <w:rFonts w:ascii="Times New Roman"/>
          <w:b/>
          <w:i w:val="false"/>
          <w:color w:val="000000"/>
        </w:rPr>
        <w:t xml:space="preserve"> Қазақстан Республикасы ұлттық қауiпсiздiк органдарының</w:t>
      </w:r>
      <w:r>
        <w:br/>
      </w:r>
      <w:r>
        <w:rPr>
          <w:rFonts w:ascii="Times New Roman"/>
          <w:b/>
          <w:i w:val="false"/>
          <w:color w:val="000000"/>
        </w:rPr>
        <w:t>ЭМБЛЕМАСЫ</w:t>
      </w:r>
    </w:p>
    <w:bookmarkEnd w:id="39"/>
    <w:bookmarkStart w:name="z52"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78105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78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41"/>
    <w:p>
      <w:pPr>
        <w:spacing w:after="0"/>
        <w:ind w:left="0"/>
        <w:jc w:val="both"/>
      </w:pPr>
      <w:r>
        <w:rPr>
          <w:rFonts w:ascii="Times New Roman"/>
          <w:b w:val="false"/>
          <w:i w:val="false"/>
          <w:color w:val="000000"/>
          <w:sz w:val="28"/>
        </w:rPr>
        <w:t>
      _________________________</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24 маусымдағы</w:t>
            </w:r>
            <w:r>
              <w:br/>
            </w:r>
            <w:r>
              <w:rPr>
                <w:rFonts w:ascii="Times New Roman"/>
                <w:b w:val="false"/>
                <w:i w:val="false"/>
                <w:color w:val="000000"/>
                <w:sz w:val="20"/>
              </w:rPr>
              <w:t>№ 583 Жарлығына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1997 жылғы 23 мамырдағы</w:t>
            </w:r>
            <w:r>
              <w:br/>
            </w:r>
            <w:r>
              <w:rPr>
                <w:rFonts w:ascii="Times New Roman"/>
                <w:b w:val="false"/>
                <w:i w:val="false"/>
                <w:color w:val="000000"/>
                <w:sz w:val="20"/>
              </w:rPr>
              <w:t>№ 3526 Жарлығына</w:t>
            </w:r>
            <w:r>
              <w:br/>
            </w:r>
            <w:r>
              <w:rPr>
                <w:rFonts w:ascii="Times New Roman"/>
                <w:b w:val="false"/>
                <w:i w:val="false"/>
                <w:color w:val="000000"/>
                <w:sz w:val="20"/>
              </w:rPr>
              <w:t>3-ҚОСЫМША</w:t>
            </w:r>
          </w:p>
        </w:tc>
      </w:tr>
    </w:tbl>
    <w:bookmarkStart w:name="z55" w:id="42"/>
    <w:p>
      <w:pPr>
        <w:spacing w:after="0"/>
        <w:ind w:left="0"/>
        <w:jc w:val="left"/>
      </w:pPr>
      <w:r>
        <w:rPr>
          <w:rFonts w:ascii="Times New Roman"/>
          <w:b/>
          <w:i w:val="false"/>
          <w:color w:val="000000"/>
        </w:rPr>
        <w:t xml:space="preserve"> Қазақстан Республикасы Ұлттық қауіпсіздік комитеті "А" арнаулы мақсаттағы</w:t>
      </w:r>
      <w:r>
        <w:br/>
      </w:r>
      <w:r>
        <w:rPr>
          <w:rFonts w:ascii="Times New Roman"/>
          <w:b/>
          <w:i w:val="false"/>
          <w:color w:val="000000"/>
        </w:rPr>
        <w:t>қызметі туының СИПАТТАМАСЫ</w:t>
      </w:r>
    </w:p>
    <w:bookmarkEnd w:id="42"/>
    <w:bookmarkStart w:name="z56" w:id="43"/>
    <w:p>
      <w:pPr>
        <w:spacing w:after="0"/>
        <w:ind w:left="0"/>
        <w:jc w:val="both"/>
      </w:pPr>
      <w:r>
        <w:rPr>
          <w:rFonts w:ascii="Times New Roman"/>
          <w:b w:val="false"/>
          <w:i w:val="false"/>
          <w:color w:val="000000"/>
          <w:sz w:val="28"/>
        </w:rPr>
        <w:t>
      Қазақстан Республикасы Ұлттық қауіпсіздік комитеті "А" арнаулы мақсаттағы қызметінің туы шеттерінің арақатынасы 2:3 болатын (өлшемі 1000х1500 мм) көктікен (көк) түсті тік бұрышты матадан тұрады. Тудың ортасында диаметрі 500 мм (тудың еніне қатысты 1/3) Қазақстан Республикасы Ұлттық қауіпсіздік комитеті "А" арнаулы мақсаттағы қызметінің негізгі элементтерінің трафареттік бейнесі орналасқан.</w:t>
      </w:r>
    </w:p>
    <w:bookmarkEnd w:id="43"/>
    <w:bookmarkStart w:name="z57" w:id="44"/>
    <w:p>
      <w:pPr>
        <w:spacing w:after="0"/>
        <w:ind w:left="0"/>
        <w:jc w:val="both"/>
      </w:pPr>
      <w:r>
        <w:rPr>
          <w:rFonts w:ascii="Times New Roman"/>
          <w:b w:val="false"/>
          <w:i w:val="false"/>
          <w:color w:val="000000"/>
          <w:sz w:val="28"/>
        </w:rPr>
        <w:t>
      Тудың сол жағы диаметрі 32 мм және ұзындығы 2000 мм сапқа кигізуге мүмкіндік беретін тігіспен тігіледі. Саптың ұшы найза пішінінде болады және алтын-сары түсті металдан жасалған. Ұштықтың ұзындығы – 260 мм, ені – 110 мм. Найзаға ұшында қос шашағы бар алтын-сары түстес өрілген бау бекітілген. Баудың ұзындығы –750 мм, шашақтардың ұзындығы – 250 мм.</w:t>
      </w:r>
    </w:p>
    <w:bookmarkEnd w:id="44"/>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Ұлттық қауіпсіздік комитеті "А" арнаулы мақсаттағы</w:t>
      </w:r>
      <w:r>
        <w:br/>
      </w:r>
      <w:r>
        <w:rPr>
          <w:rFonts w:ascii="Times New Roman"/>
          <w:b/>
          <w:i w:val="false"/>
          <w:color w:val="000000"/>
        </w:rPr>
        <w:t>қызметінің ТУЫ</w:t>
      </w:r>
    </w:p>
    <w:bookmarkStart w:name="z59"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8105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07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46"/>
    <w:p>
      <w:pPr>
        <w:spacing w:after="0"/>
        <w:ind w:left="0"/>
        <w:jc w:val="both"/>
      </w:pPr>
      <w:r>
        <w:rPr>
          <w:rFonts w:ascii="Times New Roman"/>
          <w:b w:val="false"/>
          <w:i w:val="false"/>
          <w:color w:val="000000"/>
          <w:sz w:val="28"/>
        </w:rPr>
        <w:t>
      _________________________</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24 маусымдағы</w:t>
            </w:r>
            <w:r>
              <w:br/>
            </w:r>
            <w:r>
              <w:rPr>
                <w:rFonts w:ascii="Times New Roman"/>
                <w:b w:val="false"/>
                <w:i w:val="false"/>
                <w:color w:val="000000"/>
                <w:sz w:val="20"/>
              </w:rPr>
              <w:t>№ 583 Жарлығына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1997 жылғы 23 мамырдағы</w:t>
            </w:r>
            <w:r>
              <w:br/>
            </w:r>
            <w:r>
              <w:rPr>
                <w:rFonts w:ascii="Times New Roman"/>
                <w:b w:val="false"/>
                <w:i w:val="false"/>
                <w:color w:val="000000"/>
                <w:sz w:val="20"/>
              </w:rPr>
              <w:t>№ 3526 Жарлығына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Ұлттық қауіпсіздік комитеті Сыртқы барлау қызметі</w:t>
      </w:r>
      <w:r>
        <w:br/>
      </w:r>
      <w:r>
        <w:rPr>
          <w:rFonts w:ascii="Times New Roman"/>
          <w:b/>
          <w:i w:val="false"/>
          <w:color w:val="000000"/>
        </w:rPr>
        <w:t>жалауының СИПАТТАМАСЫ</w:t>
      </w:r>
    </w:p>
    <w:bookmarkStart w:name="z63" w:id="47"/>
    <w:p>
      <w:pPr>
        <w:spacing w:after="0"/>
        <w:ind w:left="0"/>
        <w:jc w:val="both"/>
      </w:pPr>
      <w:r>
        <w:rPr>
          <w:rFonts w:ascii="Times New Roman"/>
          <w:b w:val="false"/>
          <w:i w:val="false"/>
          <w:color w:val="000000"/>
          <w:sz w:val="28"/>
        </w:rPr>
        <w:t xml:space="preserve">
      Қазақстан Республикасы Ұлттық қауіпсіздік комитеті Сыртқы барлау қызметінің жалауы тік бұрышты матадан, саптан және шашақтары бар баудан тұрады. </w:t>
      </w:r>
    </w:p>
    <w:bookmarkEnd w:id="47"/>
    <w:bookmarkStart w:name="z64" w:id="48"/>
    <w:p>
      <w:pPr>
        <w:spacing w:after="0"/>
        <w:ind w:left="0"/>
        <w:jc w:val="both"/>
      </w:pPr>
      <w:r>
        <w:rPr>
          <w:rFonts w:ascii="Times New Roman"/>
          <w:b w:val="false"/>
          <w:i w:val="false"/>
          <w:color w:val="000000"/>
          <w:sz w:val="28"/>
        </w:rPr>
        <w:t>
      Жалаудың матасы қою көк түсті тік бұрышты, оның өлшемі: ұзындығы 200 см, ені 100 см.</w:t>
      </w:r>
    </w:p>
    <w:bookmarkEnd w:id="48"/>
    <w:bookmarkStart w:name="z65" w:id="49"/>
    <w:p>
      <w:pPr>
        <w:spacing w:after="0"/>
        <w:ind w:left="0"/>
        <w:jc w:val="both"/>
      </w:pPr>
      <w:r>
        <w:rPr>
          <w:rFonts w:ascii="Times New Roman"/>
          <w:b w:val="false"/>
          <w:i w:val="false"/>
          <w:color w:val="000000"/>
          <w:sz w:val="28"/>
        </w:rPr>
        <w:t>
      Жалаудың орта тұсында қою сарғыш түспен көмкерілген жайылған қанаттарымен үй, Отан дегенді білдіретін киіз үй фрагменті – керегені жауып тұрған бүркіт орналасқан.</w:t>
      </w:r>
    </w:p>
    <w:bookmarkEnd w:id="49"/>
    <w:bookmarkStart w:name="z66" w:id="50"/>
    <w:p>
      <w:pPr>
        <w:spacing w:after="0"/>
        <w:ind w:left="0"/>
        <w:jc w:val="both"/>
      </w:pPr>
      <w:r>
        <w:rPr>
          <w:rFonts w:ascii="Times New Roman"/>
          <w:b w:val="false"/>
          <w:i w:val="false"/>
          <w:color w:val="000000"/>
          <w:sz w:val="28"/>
        </w:rPr>
        <w:t>
      Жалаудың үш жақ шеті алтын-сары түстес жібек шашақпен көмкерілген.</w:t>
      </w:r>
    </w:p>
    <w:bookmarkEnd w:id="50"/>
    <w:bookmarkStart w:name="z67" w:id="51"/>
    <w:p>
      <w:pPr>
        <w:spacing w:after="0"/>
        <w:ind w:left="0"/>
        <w:jc w:val="both"/>
      </w:pPr>
      <w:r>
        <w:rPr>
          <w:rFonts w:ascii="Times New Roman"/>
          <w:b w:val="false"/>
          <w:i w:val="false"/>
          <w:color w:val="000000"/>
          <w:sz w:val="28"/>
        </w:rPr>
        <w:t xml:space="preserve">
      Матаның бір жақ енінде оны сапқа кигізуге арналған тесік бар, тесіктің диаметрі – 4 см. Жалаудың сабы диаметрі 4 см, ұзындығы 250 см дөңгелек қималы ағаштан жасалған. Сап ашық қоңыр түске боялған, сырланған және төменгі ұшында металл шығыршығы, ал жоғарғы ұшында – алтын түсті әшекейлі ұштығы бар. </w:t>
      </w:r>
    </w:p>
    <w:bookmarkEnd w:id="51"/>
    <w:bookmarkStart w:name="z68" w:id="52"/>
    <w:p>
      <w:pPr>
        <w:spacing w:after="0"/>
        <w:ind w:left="0"/>
        <w:jc w:val="both"/>
      </w:pPr>
      <w:r>
        <w:rPr>
          <w:rFonts w:ascii="Times New Roman"/>
          <w:b w:val="false"/>
          <w:i w:val="false"/>
          <w:color w:val="000000"/>
          <w:sz w:val="28"/>
        </w:rPr>
        <w:t>
      Жалаудың бауы ширатылған, алтын түсті жібектен жасалған, ұштарында ұзындығы 15 см болатын екі шашақ бар. Баудың ұзындығы – 270–285 см.</w:t>
      </w:r>
    </w:p>
    <w:bookmarkEnd w:id="5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Ұлттық қауіпсіздік комитеті Сыртқы барлау қызметінің</w:t>
      </w:r>
      <w:r>
        <w:br/>
      </w:r>
      <w:r>
        <w:rPr>
          <w:rFonts w:ascii="Times New Roman"/>
          <w:b/>
          <w:i w:val="false"/>
          <w:color w:val="000000"/>
        </w:rPr>
        <w:t>ЖАЛАУЫ</w:t>
      </w:r>
    </w:p>
    <w:bookmarkStart w:name="z70"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60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54"/>
    <w:p>
      <w:pPr>
        <w:spacing w:after="0"/>
        <w:ind w:left="0"/>
        <w:jc w:val="both"/>
      </w:pPr>
      <w:r>
        <w:rPr>
          <w:rFonts w:ascii="Times New Roman"/>
          <w:b w:val="false"/>
          <w:i w:val="false"/>
          <w:color w:val="000000"/>
          <w:sz w:val="28"/>
        </w:rPr>
        <w:t>
      _________________________</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24 маусымдағы</w:t>
            </w:r>
            <w:r>
              <w:br/>
            </w:r>
            <w:r>
              <w:rPr>
                <w:rFonts w:ascii="Times New Roman"/>
                <w:b w:val="false"/>
                <w:i w:val="false"/>
                <w:color w:val="000000"/>
                <w:sz w:val="20"/>
              </w:rPr>
              <w:t>№ 583 Жарлығына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1997 жылғы 23 мамырдағы</w:t>
            </w:r>
            <w:r>
              <w:br/>
            </w:r>
            <w:r>
              <w:rPr>
                <w:rFonts w:ascii="Times New Roman"/>
                <w:b w:val="false"/>
                <w:i w:val="false"/>
                <w:color w:val="000000"/>
                <w:sz w:val="20"/>
              </w:rPr>
              <w:t>№ 3526 Жарлығына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Ұлттық қауіпсіздік комитеті Академиясы жалауының СИПАТТАМАСЫ</w:t>
      </w:r>
    </w:p>
    <w:bookmarkStart w:name="z74" w:id="55"/>
    <w:p>
      <w:pPr>
        <w:spacing w:after="0"/>
        <w:ind w:left="0"/>
        <w:jc w:val="both"/>
      </w:pPr>
      <w:r>
        <w:rPr>
          <w:rFonts w:ascii="Times New Roman"/>
          <w:b w:val="false"/>
          <w:i w:val="false"/>
          <w:color w:val="000000"/>
          <w:sz w:val="28"/>
        </w:rPr>
        <w:t>
      Қазақстан Республикасы Ұлттық қауіпсіздік комитеті Академиясының (бұдан әрі – ҰҚК Академиясы) жалауы алтын (сары) түсті жиекпен жиектелген, шеттерінің арақатынасы 2:3 болатын (өлшемі 1000:1500 мм) көктікен түсті тік бұрышты матадан тұрады. Жалаудың ортасында өлшемі 740х350 мм (жалаудың еніне қатысты 1/3) алтын (сары) түсті ҰҚК Академиясы эмблемасының негізгі элементтерінің трафареттік бейнесі – ашылған кітап негізгі дөңгелек қалқан, қосарлы жеті ұшты жұлдыз, шаңырағы бар кіші қалқан, қылқалам, қылыш орналасқан.</w:t>
      </w:r>
    </w:p>
    <w:bookmarkEnd w:id="55"/>
    <w:bookmarkStart w:name="z75" w:id="56"/>
    <w:p>
      <w:pPr>
        <w:spacing w:after="0"/>
        <w:ind w:left="0"/>
        <w:jc w:val="both"/>
      </w:pPr>
      <w:r>
        <w:rPr>
          <w:rFonts w:ascii="Times New Roman"/>
          <w:b w:val="false"/>
          <w:i w:val="false"/>
          <w:color w:val="000000"/>
          <w:sz w:val="28"/>
        </w:rPr>
        <w:t>
      Матаның жоғарғы шетінде алтын түсті жібекпен мемлекеттік тілде: "ҚАЗАҚСТАН РЕСПУБЛИКАСЫ ҰЛТТЫҚ ҚАУІПСІЗДІК КОМИТЕТІНІҢ АКАДЕМИЯСЫ" деген жазу кестеленген, әріптердің биіктігі – 7,5 см.</w:t>
      </w:r>
    </w:p>
    <w:bookmarkEnd w:id="56"/>
    <w:bookmarkStart w:name="z76" w:id="57"/>
    <w:p>
      <w:pPr>
        <w:spacing w:after="0"/>
        <w:ind w:left="0"/>
        <w:jc w:val="both"/>
      </w:pPr>
      <w:r>
        <w:rPr>
          <w:rFonts w:ascii="Times New Roman"/>
          <w:b w:val="false"/>
          <w:i w:val="false"/>
          <w:color w:val="000000"/>
          <w:sz w:val="28"/>
        </w:rPr>
        <w:t>
      Матаның төменгі шетінде алтын түсті жібекпен мемлекеттік тілде: "ОТАНҒА АДАЛ ҚЫЗМЕТ" деген жазу кестеленген, әріптердің биіктігі – 8,5 см.</w:t>
      </w:r>
    </w:p>
    <w:bookmarkEnd w:id="57"/>
    <w:bookmarkStart w:name="z77" w:id="58"/>
    <w:p>
      <w:pPr>
        <w:spacing w:after="0"/>
        <w:ind w:left="0"/>
        <w:jc w:val="both"/>
      </w:pPr>
      <w:r>
        <w:rPr>
          <w:rFonts w:ascii="Times New Roman"/>
          <w:b w:val="false"/>
          <w:i w:val="false"/>
          <w:color w:val="000000"/>
          <w:sz w:val="28"/>
        </w:rPr>
        <w:t>
      Сол жағы жалауды диаметрі 32 мм және ұзындығы 2000 мм сапқа тағуға мүмкіндік беретін тігіспен тігілген.</w:t>
      </w:r>
    </w:p>
    <w:bookmarkEnd w:id="58"/>
    <w:bookmarkStart w:name="z78" w:id="59"/>
    <w:p>
      <w:pPr>
        <w:spacing w:after="0"/>
        <w:ind w:left="0"/>
        <w:jc w:val="both"/>
      </w:pPr>
      <w:r>
        <w:rPr>
          <w:rFonts w:ascii="Times New Roman"/>
          <w:b w:val="false"/>
          <w:i w:val="false"/>
          <w:color w:val="000000"/>
          <w:sz w:val="28"/>
        </w:rPr>
        <w:t xml:space="preserve">
      Саптың ұшы найза пішінінде және алтын-сары түсті металдан жасалған. Ұштықтың биіктігі – 260 мм, ені – 110 мм. </w:t>
      </w:r>
    </w:p>
    <w:bookmarkEnd w:id="59"/>
    <w:bookmarkStart w:name="z79" w:id="60"/>
    <w:p>
      <w:pPr>
        <w:spacing w:after="0"/>
        <w:ind w:left="0"/>
        <w:jc w:val="both"/>
      </w:pPr>
      <w:r>
        <w:rPr>
          <w:rFonts w:ascii="Times New Roman"/>
          <w:b w:val="false"/>
          <w:i w:val="false"/>
          <w:color w:val="000000"/>
          <w:sz w:val="28"/>
        </w:rPr>
        <w:t>
      Найзаға ұштарында екі шашағы бар өрілген алтын-сары түсті бау бекітілген. Баудың ұзындығы – 750 мм, шашақтардың ұзындығы – 250 мм.</w:t>
      </w:r>
    </w:p>
    <w:bookmarkEnd w:id="60"/>
    <w:bookmarkStart w:name="z80" w:id="61"/>
    <w:p>
      <w:pPr>
        <w:spacing w:after="0"/>
        <w:ind w:left="0"/>
        <w:jc w:val="left"/>
      </w:pPr>
      <w:r>
        <w:rPr>
          <w:rFonts w:ascii="Times New Roman"/>
          <w:b/>
          <w:i w:val="false"/>
          <w:color w:val="000000"/>
        </w:rPr>
        <w:t xml:space="preserve"> Қазақстан Республикасы Ұлттық қауіпсіздік комитеті Академиясының</w:t>
      </w:r>
      <w:r>
        <w:br/>
      </w:r>
      <w:r>
        <w:rPr>
          <w:rFonts w:ascii="Times New Roman"/>
          <w:b/>
          <w:i w:val="false"/>
          <w:color w:val="000000"/>
        </w:rPr>
        <w:t>ЖАЛАУЫ</w:t>
      </w:r>
    </w:p>
    <w:bookmarkEnd w:id="61"/>
    <w:bookmarkStart w:name="z81"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46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63"/>
    <w:p>
      <w:pPr>
        <w:spacing w:after="0"/>
        <w:ind w:left="0"/>
        <w:jc w:val="both"/>
      </w:pPr>
      <w:r>
        <w:rPr>
          <w:rFonts w:ascii="Times New Roman"/>
          <w:b w:val="false"/>
          <w:i w:val="false"/>
          <w:color w:val="000000"/>
          <w:sz w:val="28"/>
        </w:rPr>
        <w:t>
      _________________________</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