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ac60" w14:textId="56ca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 ССР Жер қатынастары және жерге орналастыру жөнiндегi мемлекеттiк комитетiн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 Советтiк Социалистiк Республикасы Президентінің Жарлығы 1991 жылғы 11 қыркүйек N 442.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 ресурстарын басқару саласында бiртұтас мемлекеттiк саясат жүргiзу және жер реформасы бойынша жұмыстарды тiкелей орындауды ұйымдастыру мақсатында, сондай-ақ "Қазақ ССР-iндегi жер реформасы туралы" Қазақ ССР-iнiң 1991 жылғы 28 маусымдағы Заңына сәйкес: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 ССР Ауыл шаруашылығы және азық-түлiк министрлiгi мен халық депутаттарының облыстық Кеңестерi атқару комитеттерiнiң жерге орналастыру қызметiнiң негiзiнде Қазақ ССР Жер қатынастары және жерге орналастыру жөнiндегi мемлекеттiк комитетi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 ССР Министрлер Кабинетi осы Жарлықты жүзеге асыру жөнiнде қажеттi шаралар қолдансын.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 Советтiк Социалистiк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Республикасының Президентi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