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2a90" w14:textId="9462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Әзiрбайжан Республикасында, Армения Республикасында Беларусь Республикасында, Грузия Республикасында, Қырғызстан Республикасында, Молдова Республикасында, Түркменстанда, Өзбекстан Республикасында, Украинада Қазақстан Республикасының Елшiлiктерiн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1993 жылғы 9 қаңтардағы N 1057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мен Әзiрбайжан Республикасы, Армения
Республикасы, Беларусь Республикасы, Грузия Республикасы, Қырғызстан
Республикасы, Молдова Республикасы, Түркменстан, Өзбекстан
Республикасы, Украина арасында дипломатиялық қатынастардың
орнатылуына байланысты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Әзiрбайжан Республикасында, Армения Республикасында, Беларусь
Республикасында, Грузия Республикасында, Қырғызстан Республикасында,
Молдова Республикасында, Түркменстанда, Өзбекстан Республикасында,
Украинада Қазақстан Республикасының Елшiлiктерi ашылсын.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 Әзiрбайжан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Республикасындағы, Армения Республикасындағы, Беларусь 
Республикасындағы, Грузия Республикасындағы, Қырғызстан
Республикасындағы, Молдова Республикасындағы, Түркменстандағы, Өзбекстан
Республикасындағы, Украинадағы Елшiлiктердiң штат кестесi мен шығыс
сметасын анықтасын.
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