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b081" w14:textId="a17b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Жаңа экономикалық құрылымдарды қолдау және монополиялық қызметтi шектеу жөнiндегi мемлекеттiк комитетiн Қазақстан Республикасының Монополияға қарсы саясат жөнiндегi мемлекеттiк комитетi етiп қайта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Рсепубликасы Президентiнiң Жарлығы 1993 жылғы 11 қаңтардағы N 1063.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Экономиканы монополиясыздандыру саласындағы мемлекеттiк саясатты күшейту, бәсекелестiк күрестiң тәртiбiне және шаруашылық құрылымдардың кооперативтендiрiлуi мен ұйымдық кiрiгуi процестерiне бақылауды қатайту мақсатында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Жаңа экономикалық құрылымдарды қолдау және монополиялық қызметтi шектеу жөнiндегi мемлекеттiк комитетi Қазақстан Республикасының Монополияға қарсы саясат жөнiндегi мемлекеттiк комитетi болып қайта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Монополияға қарсы саясат жөнiндегi мемлекеттiк комитет мемлекеттiк басқарудың орталық органы болып табылады, оған тiкелей басшылықты Қазақстан Республикасының Министрлер Кабинетi жүзеге асырады деп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Монополияға қарсы саясат жөнiндегi мемлекеттiк комитетiнiң Төрағасы Қазақстан Республикасы Министрлер Кабинетiнiң құрамына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4-тармақ күшiн жойды - ҚР Президентiнiң 1995.04.07. N 2177 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Министрлер Кабинетi бiр ай мерзiмде: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Монополияға қарсы саясат жөнiндегi мемлекеттiк комитетi туралы Ереженi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Кәсiпкерлiктi қолдау және бәсекелестiктi дамыту қоры туралы Ереженi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бұрын қабылданған актiлердi осы Жарлыққа сәйкес келтiрсiн.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Президентiнiң "Қазақстан Республикасының Кәсiпкерлiктi қолдау және бәсекелестiктi дамыту туралы" 1992 жылғы 5 мамырдағы N 736 қаулысының күшi жойылған деп танылсын.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