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d60a" w14:textId="5f9d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ССР Космостық зерттеулер агенттiгiн Қазақстан Республикасының Министрлер Кабинетi жанындағы Қазақстан Республикасының Ұлттық аэроғарыш агенттiгi етiп қайта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1993 жылғы 25 ақпандағы N 1118.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"Байқоңыр" ғарыш айлағын республика мүддесi үшiн пайдалану, аэроғарыш қызметi саласындағы ынтымақтастық мәселелерi бойынша Қазақстан мен басқа мемлекеттер ұйымдарының өзара iс-қимылы, сондай-ақ ғарыш кеңiстiгiн пайдалану мен зерттеу жөнiндегi Мемлекетаралық бағдарламаларға Қазақстан Республикасының қатысуы мәселелерiн жедел шешу мақсатында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"Қазақ ССР Космостық зерттеулер агенттiгiн құру туралы" 1991 жылғы 11 қыркүйектегi N 441 Жарлығымен құрылған Қазақ ССР-нiң Космостық зерттеулер агенттiгi Қазақстан Республикасының Министрлер Кабинетi жанындағы Ұлттық аэроғарыш агенттiгi болып қайта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Министрлер Кабинетi жанындағы Қазақстан Республикасының Ұлттық аэроғарыш агенттiгiне: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аэроғарыш қызметi және "Байқоңыр" ғарыш айлағы мен ғарыш инфрақұрылымының басқа да объектiлерiнiң ғылыми-техникалық және өндiрiстiк әлеуетiн халық шаруашылығының, хауiпсiздiк пен халықаралық ынтымақтастық мүддесiне тиiмдi пайдалану саласында мемлекеттiк саясатты жүзеге асыру;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ғарыш кеңiстiгiн зерттеу мен пайдалану саласында басқа мемлекеттердiң мемлекеттiк басқару органдарымен, бiрлестiктерiмен, кәсiпорындарымен және ұйымдарымен өзара iс-қимыл жасау жүктелсiн.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Министрлер Кабинетi: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 мерзiм iшiнде Қазақстан Республикасының Министрлер Кабинетi жанындағы Қазақстан Республикасының Ұлттық аэроғарыш агенттiгi туралы ереженi бекiтсiн;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Жарлықты орындау жөнiндегi қажеттi ұйымдастыру шараларын жүзеге асырсын;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қабылданған актiлердi осы Жарлыққа сәйкес келтiрсiн.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