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e4a87" w14:textId="7ce4a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Үндiстан Республикасында Қазақстан Республикасының Елшiлiгiн ашу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1996 жылғы 15 маусым N 1225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 Үндiстан Республикасымен дипломатиялық
қатынастар орнатуына байланысты қаулы етемiн:
     1. Дели қаласында Қазақстан Республикасының Елшiлiгi ашылсын.
     2. Қазақстан Республикасының Министрлер Кабинетi Үндiстан
Республикасындағы Қазақстан Республикасы Елшiлiгiнiң штат кестесi мен
шығыстарының сметасын анықтасын.
     Қазақстан Республикасының
             Президентi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