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13b4" w14:textId="52e1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Қазақстанның стратегиялық зерттеулер институтын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1993 жылғы 16 маусым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егемен мемлекет ретiнде iшкi және сыртқы саясатының стратегиялық қырларын болжамдау-талдау тұрғысынан қамтамасыз ету мақсатында қаулы етемiн: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Қазақстанның Менеджмент, экономика және болжамдау институтының Стратегиялық зерттеулер орталығы негiзiнде Қазақстан Республикасының Президентi жанынан Қазақстанның стратегиялық зерттеулер институты құрылсын.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Министрлер Кабинетi: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жаңадан құрылған институттың жұмыс iстеуi үшiн Қазақстанның Менеджмент, экономика және болжамдау институтының үй-жайларының және материалдық-техникалық базасының бiр бөлiгiн оның балансына беру жөнiндегi мәселелердi бiр ай мерзiмде шешетiн болсын;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институтты 1993 жылы қаржыландыру мәселелерiн қарап, шешетiн болсын;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Институт туралы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ереженi </w:t>
      </w:r>
      <w:r>
        <w:rPr>
          <w:rFonts w:ascii="Times New Roman"/>
          <w:b w:val="false"/>
          <w:i w:val="false"/>
          <w:color w:val="000000"/>
          <w:sz w:val="28"/>
        </w:rPr>
        <w:t>
 әзiрлеп, бекiтуге ұсынсын;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осы Жарлықты орындау жөнiнде қажеттi ұйымдастыру шараларын iске асырсын.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 Президентi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