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0799f" w14:textId="62079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Шаруашылық басқару органдарының жүйесiн жетiлдiру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1993 жылғы 23 маусым N 1291. Күшi жойылды - Қазақстан Республикасы Президентiнiң 1995.01.10. N 2017 Жарлығымен.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Республиканың халық шаруашылық кешенiн мемлекеттiк реттеудiң
тиiмдiлiгiн арттыру, нарықтық қатынастарға бағдарланған шаруашылық
басқарудың жаңа құрылымдарын қалыптастыру мақсатында қаулы етемiн: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Ұлттық акционерлiк компаниялар, мемлекеттiк акционерлiк 
компаниялар, оның iшiнде холдинг компаниялары (бұдан 
әрi - компаниялар) қосымшаға сәйкес құрылсын.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Мемлекеттiк мүлiк жөнiндегi
мемлекеттiк комитетi: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екi айға дейiнгi мерзiм iшiнде Қазақстан Республикасында
мемлекет иелiгiнен алу мен жекешелендiрудiң 1993 - 1995 жылдарға
(II кезең) арналған ұлттық бағдарламасына сәйкес компаниялардың 
құрылтай құжаттарының пакеттерiн дайындасын;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тиiстi компанияларға қосылатын кәсiпорындардың тiзбесiн
бекiтсiн;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құрылатын компанияларға кiретiн акционерлiк қоғамдар 
акцияларының мемлекеттiк пакеттерiн, Мемлекет иелiгiнен алу 
мен жекешелендiрудiң ұлттық бағдарламасының бағыттарына сәйкес 
жүзеге асыру үшiн комитетке берiлетiн пакеттен басқасын осы
компаниялардың Жарғылық қорларына берсiн;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компанияларға құрамына кiретiн кәсiпорындар мен ұйымдардың
мемлекеттiк мүлкiн тиiстi нормативтiк құжаттарда белгiленген
тәртiппен иелену, пайдалану және басқару құқын берсiн.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Сол кәсiпорындар акционерленгеннен кейiн мемлекеттiк
кәсiпорындар негiзiнде құрылатын акционерлiк қоғамдар акцияларының 
мемлекеттiк пакеттерi, Комитеттiң сатуы үшiн келiп түсетiн
акциялар пакетiнен басқасы, тиiстi компанияның иеленуiне,
пайдалануына және басқаруына берiледi деп белгiленсiн.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Компаниялардың президенттерi тиiстi нормативтi құжаттарда
айқындалатын тәртiппен тағайындалады деп белгiленсiн.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Қазақстан Республикасының Мемлекеттiк мүлiк жөнiндегi
мемлекеттiк комитетiне компаниялардың құрамына енгiзiлетiн 
кәсiпорындардың тiзбелерi бойынша қажет болған жағдайда өзгерiстер
енгiзу құқы берiлсiн.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Министрлер кабинетi, жергiлiктi әкiмдер: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осы Жарлықты жүзеге асыру жөнiнде қажеттi шешiмдер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қабылдасын;
     - осы Жарлыққа қайшы келетiн нормативтi актiлер күшiнiң
жойылуын қамтамасыз етсiн.
     6. Осы Жарлық қол қойылған кезден бастап күшiне енгiзiлсiн. 
     Қазақстан Республикасының
             Президентi 
                                        Қазақстан Республикасы
                                            Президентiнiң
                                       1993 жылғы 23 маусымдағы
                                           N 1291 Жарлығына
                                                Қосымша 
            Құрылатын Ұлттық, холдингтiк және акционерлiк
                         компаниялардың      
                            Тiзбесi
                             (Кесте)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