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252f" w14:textId="a692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импортталатын тауарларға кеден тарифi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1994 жылғы 11 қаңтар N 1498.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экономикалық байланыстарын кеден-тарифтiк реттеудi жетiлдiру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1-4-тармақтары күшiн жойған - ҚР Президентiнiң 1995.12.14.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Президентiнiң "Қазақстан Республикасының уақытша импорттық кеден тарифi туралы" 1992 жылғы 28 қарашадағы N 1000 Жарлығының күшi Қазақстан Республикасының импортталатын тауарларға осы кеден тарифi күшiне енгiзiлген сәттен бастап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 1994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1498 Жарлығымен бекiтiлген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Қосымша күшiн жойған - ҚР Президентiнiң 02.24.    1994 жылғы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