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9d762" w14:textId="999d7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1994 жылға арналған республикалық бюджет туралы</w:t>
      </w:r>
    </w:p>
    <w:p>
      <w:pPr>
        <w:spacing w:after="0"/>
        <w:ind w:left="0"/>
        <w:jc w:val="both"/>
      </w:pPr>
      <w:r>
        <w:rPr>
          <w:rFonts w:ascii="Times New Roman"/>
          <w:b w:val="false"/>
          <w:i w:val="false"/>
          <w:color w:val="000000"/>
          <w:sz w:val="28"/>
        </w:rPr>
        <w:t>Қазақстан Республикасы Президентiнiң Жарлығы. 1994 жылғы 27 қаңтар N 1529</w:t>
      </w:r>
    </w:p>
    <w:p>
      <w:pPr>
        <w:spacing w:after="0"/>
        <w:ind w:left="0"/>
        <w:jc w:val="both"/>
      </w:pPr>
      <w:bookmarkStart w:name="z1" w:id="0"/>
      <w:r>
        <w:rPr>
          <w:rFonts w:ascii="Times New Roman"/>
          <w:b w:val="false"/>
          <w:i w:val="false"/>
          <w:color w:val="000000"/>
          <w:sz w:val="28"/>
        </w:rPr>
        <w:t xml:space="preserve">
      "Қазақстан Республикасының Президентi мен жергiлiктi әкiмдерге уақытша қосымша өкiлеттiк беру туралы" Қазақстан Республикасының 1993 жылғы 10 желтоқсандағы Заңына сәйкес қаулы етемiн: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Үкiметi ұсынған 1994 жылға арналған республикалық бюджет қосымшаға сәйкес, кiрiсi бойынша 39 246 685 мың теңге сомасында, шығысы бойынша 47 058 806 мың теңге сомасында, тапшылықтың шектi мөлшерi 7812 121 мың теңге сомасында бекiтiлсiн.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өзгерiс енгiзiлдi - ҚР Президентiнiң   1994.04.12. N 1652 жарлығымен. </w:t>
      </w:r>
    </w:p>
    <w:bookmarkEnd w:id="1"/>
    <w:bookmarkStart w:name="z3" w:id="2"/>
    <w:p>
      <w:pPr>
        <w:spacing w:after="0"/>
        <w:ind w:left="0"/>
        <w:jc w:val="both"/>
      </w:pPr>
      <w:r>
        <w:rPr>
          <w:rFonts w:ascii="Times New Roman"/>
          <w:b w:val="false"/>
          <w:i w:val="false"/>
          <w:color w:val="000000"/>
          <w:sz w:val="28"/>
        </w:rPr>
        <w:t xml:space="preserve">
      2. Былай болып белгiленсiн: а/ 1994 жылға арналған республикалық бюджеттiң кiрiсi: </w:t>
      </w:r>
      <w:r>
        <w:br/>
      </w:r>
      <w:r>
        <w:rPr>
          <w:rFonts w:ascii="Times New Roman"/>
          <w:b w:val="false"/>
          <w:i w:val="false"/>
          <w:color w:val="000000"/>
          <w:sz w:val="28"/>
        </w:rPr>
        <w:t xml:space="preserve">
      - қосылған құнға салынатын салық; </w:t>
      </w:r>
      <w:r>
        <w:br/>
      </w:r>
      <w:r>
        <w:rPr>
          <w:rFonts w:ascii="Times New Roman"/>
          <w:b w:val="false"/>
          <w:i w:val="false"/>
          <w:color w:val="000000"/>
          <w:sz w:val="28"/>
        </w:rPr>
        <w:t xml:space="preserve">
      - акциздер; </w:t>
      </w:r>
      <w:r>
        <w:br/>
      </w:r>
      <w:r>
        <w:rPr>
          <w:rFonts w:ascii="Times New Roman"/>
          <w:b w:val="false"/>
          <w:i w:val="false"/>
          <w:color w:val="000000"/>
          <w:sz w:val="28"/>
        </w:rPr>
        <w:t xml:space="preserve">
      - меншiк нысандарына қарамастан кәсiпорындардың, бiрлестiктер мен ұйымдардың, соның iшiнде шетелдiк және бiрлескен кәсiпорындардың, бiрлестiктер мен ұйымдардың пайдасына салынатын салық; </w:t>
      </w:r>
      <w:r>
        <w:br/>
      </w:r>
      <w:r>
        <w:rPr>
          <w:rFonts w:ascii="Times New Roman"/>
          <w:b w:val="false"/>
          <w:i w:val="false"/>
          <w:color w:val="000000"/>
          <w:sz w:val="28"/>
        </w:rPr>
        <w:t xml:space="preserve">
      - жер салығы; </w:t>
      </w:r>
      <w:r>
        <w:br/>
      </w:r>
      <w:r>
        <w:rPr>
          <w:rFonts w:ascii="Times New Roman"/>
          <w:b w:val="false"/>
          <w:i w:val="false"/>
          <w:color w:val="000000"/>
          <w:sz w:val="28"/>
        </w:rPr>
        <w:t xml:space="preserve">
      - тiркелген /ренталық/ төлемдер; </w:t>
      </w:r>
      <w:r>
        <w:br/>
      </w:r>
      <w:r>
        <w:rPr>
          <w:rFonts w:ascii="Times New Roman"/>
          <w:b w:val="false"/>
          <w:i w:val="false"/>
          <w:color w:val="000000"/>
          <w:sz w:val="28"/>
        </w:rPr>
        <w:t xml:space="preserve">
      - бағалы қағаздармен жасалатын операцияларға салынатын салық; </w:t>
      </w:r>
      <w:r>
        <w:br/>
      </w:r>
      <w:r>
        <w:rPr>
          <w:rFonts w:ascii="Times New Roman"/>
          <w:b w:val="false"/>
          <w:i w:val="false"/>
          <w:color w:val="000000"/>
          <w:sz w:val="28"/>
        </w:rPr>
        <w:t xml:space="preserve">
      - Қазақстан Республикасының 1992 жылғы Мемлекеттiк Iшкi ұтыс ұтыс заемының қазынашылық бондарын өткiзуден түскен табыстар; </w:t>
      </w:r>
      <w:r>
        <w:br/>
      </w:r>
      <w:r>
        <w:rPr>
          <w:rFonts w:ascii="Times New Roman"/>
          <w:b w:val="false"/>
          <w:i w:val="false"/>
          <w:color w:val="000000"/>
          <w:sz w:val="28"/>
        </w:rPr>
        <w:t xml:space="preserve">
      - қысқа мерзiмдi қазыналық вексельдердi аукционда сатудан алынған табыстар; </w:t>
      </w:r>
      <w:r>
        <w:br/>
      </w:r>
      <w:r>
        <w:rPr>
          <w:rFonts w:ascii="Times New Roman"/>
          <w:b w:val="false"/>
          <w:i w:val="false"/>
          <w:color w:val="000000"/>
          <w:sz w:val="28"/>
        </w:rPr>
        <w:t xml:space="preserve">
      - мемлекеттiк мүлiктi өткiзуден түскен түсiмдер; </w:t>
      </w:r>
      <w:r>
        <w:br/>
      </w:r>
      <w:r>
        <w:rPr>
          <w:rFonts w:ascii="Times New Roman"/>
          <w:b w:val="false"/>
          <w:i w:val="false"/>
          <w:color w:val="000000"/>
          <w:sz w:val="28"/>
        </w:rPr>
        <w:t xml:space="preserve">
      - басқа да жалпыреспубликалық салықтар, алымдар мен салық салынбайтын әртүрлi төлемдер; </w:t>
      </w:r>
      <w:r>
        <w:br/>
      </w:r>
      <w:r>
        <w:rPr>
          <w:rFonts w:ascii="Times New Roman"/>
          <w:b w:val="false"/>
          <w:i w:val="false"/>
          <w:color w:val="000000"/>
          <w:sz w:val="28"/>
        </w:rPr>
        <w:t xml:space="preserve">
      - мемлекет мұқтажына 1994 жылғы егiннiң астығын және басқа да ауылшаруашылық дақылдарын сатудан түскен түсiмдер; </w:t>
      </w:r>
      <w:r>
        <w:br/>
      </w:r>
      <w:r>
        <w:rPr>
          <w:rFonts w:ascii="Times New Roman"/>
          <w:b w:val="false"/>
          <w:i w:val="false"/>
          <w:color w:val="000000"/>
          <w:sz w:val="28"/>
        </w:rPr>
        <w:t xml:space="preserve">
      - сыртқы экономикалық қызметтен түсетiн табыстар есебiнен қалыптасады. </w:t>
      </w:r>
      <w:r>
        <w:br/>
      </w:r>
      <w:r>
        <w:rPr>
          <w:rFonts w:ascii="Times New Roman"/>
          <w:b w:val="false"/>
          <w:i w:val="false"/>
          <w:color w:val="000000"/>
          <w:sz w:val="28"/>
        </w:rPr>
        <w:t xml:space="preserve">
      б/ Сыртқы экономикалық қызметтен түсетiн табыстарды қалыптастыру: </w:t>
      </w:r>
      <w:r>
        <w:br/>
      </w:r>
      <w:r>
        <w:rPr>
          <w:rFonts w:ascii="Times New Roman"/>
          <w:b w:val="false"/>
          <w:i w:val="false"/>
          <w:color w:val="000000"/>
          <w:sz w:val="28"/>
        </w:rPr>
        <w:t xml:space="preserve">
      - экспорттық және импорттық баж салығы; </w:t>
      </w:r>
      <w:r>
        <w:br/>
      </w:r>
      <w:r>
        <w:rPr>
          <w:rFonts w:ascii="Times New Roman"/>
          <w:b w:val="false"/>
          <w:i w:val="false"/>
          <w:color w:val="000000"/>
          <w:sz w:val="28"/>
        </w:rPr>
        <w:t xml:space="preserve">
      - импорт бойынша сатып алынған бiрiншi қажеттегi тауарларды сатудан түскен түсiмдер есебiнен жүзеге асырылады. </w:t>
      </w:r>
      <w:r>
        <w:br/>
      </w:r>
      <w:r>
        <w:rPr>
          <w:rFonts w:ascii="Times New Roman"/>
          <w:b w:val="false"/>
          <w:i w:val="false"/>
          <w:color w:val="000000"/>
          <w:sz w:val="28"/>
        </w:rPr>
        <w:t xml:space="preserve">
      в/ Қазақстан Республикасы аумағында орналасқан барлық меншiк нысанындағы кәсiпорындар, бiрлестiктер мен шаруашылық жүргiзушi субъектiлер республикалық бюджетке кеден тарифтерiне сәйкес ұлттық валютамен экспорттық және импорттық баж салығын төлейдi. </w:t>
      </w:r>
      <w:r>
        <w:br/>
      </w:r>
      <w:r>
        <w:rPr>
          <w:rFonts w:ascii="Times New Roman"/>
          <w:b w:val="false"/>
          <w:i w:val="false"/>
          <w:color w:val="000000"/>
          <w:sz w:val="28"/>
        </w:rPr>
        <w:t xml:space="preserve">
      г/ Шетел инвесторларынан келiп түсетiн бонустар, әртүрлi сыйлық төлемдерi, сондай-ақ роялти Қазақстан Республикасы Қаржы министрлiгiнiң валюталық шоттарына есептелiп, кейiннен оны Қазақстан Республикасы Ұлттық банкiне сату арқылы мiндеттi түрде ұлттық валютаға шағылады; осы валюталық шоттарға Қазақстан Республикасының заңды тұлғалары мен жеке тұлғалары төлейтiн салықтың басқа түрлерi бойынша төлем мөлшерi жалпы белгiленген тәртiппен айқындалады. </w:t>
      </w:r>
    </w:p>
    <w:bookmarkEnd w:id="2"/>
    <w:bookmarkStart w:name="z4" w:id="3"/>
    <w:p>
      <w:pPr>
        <w:spacing w:after="0"/>
        <w:ind w:left="0"/>
        <w:jc w:val="both"/>
      </w:pPr>
      <w:r>
        <w:rPr>
          <w:rFonts w:ascii="Times New Roman"/>
          <w:b w:val="false"/>
          <w:i w:val="false"/>
          <w:color w:val="000000"/>
          <w:sz w:val="28"/>
        </w:rPr>
        <w:t xml:space="preserve">
      3. Мына қорларға түсетiн және олардан аударылатын қаражат республикалық бюджеттiң кiрiсi құрамына ескерiлсiн: </w:t>
      </w:r>
      <w:r>
        <w:br/>
      </w:r>
      <w:r>
        <w:rPr>
          <w:rFonts w:ascii="Times New Roman"/>
          <w:b w:val="false"/>
          <w:i w:val="false"/>
          <w:color w:val="000000"/>
          <w:sz w:val="28"/>
        </w:rPr>
        <w:t xml:space="preserve">
      - Жер қойнауын қорғау және минералдық-шикiзат базасын ұдайы толықтыру қоры; </w:t>
      </w:r>
      <w:r>
        <w:br/>
      </w:r>
      <w:r>
        <w:rPr>
          <w:rFonts w:ascii="Times New Roman"/>
          <w:b w:val="false"/>
          <w:i w:val="false"/>
          <w:color w:val="000000"/>
          <w:sz w:val="28"/>
        </w:rPr>
        <w:t xml:space="preserve">
      - Экономиканы өзгерту қоры; </w:t>
      </w:r>
      <w:r>
        <w:br/>
      </w:r>
      <w:r>
        <w:rPr>
          <w:rFonts w:ascii="Times New Roman"/>
          <w:b w:val="false"/>
          <w:i w:val="false"/>
          <w:color w:val="000000"/>
          <w:sz w:val="28"/>
        </w:rPr>
        <w:t xml:space="preserve">
      - Жол қоры; </w:t>
      </w:r>
      <w:r>
        <w:br/>
      </w:r>
      <w:r>
        <w:rPr>
          <w:rFonts w:ascii="Times New Roman"/>
          <w:b w:val="false"/>
          <w:i w:val="false"/>
          <w:color w:val="000000"/>
          <w:sz w:val="28"/>
        </w:rPr>
        <w:t xml:space="preserve">
      - Жұмыспен қамтуға жәрдемдесудiң мемлекеттiк қоры; </w:t>
      </w:r>
      <w:r>
        <w:br/>
      </w:r>
      <w:r>
        <w:rPr>
          <w:rFonts w:ascii="Times New Roman"/>
          <w:b w:val="false"/>
          <w:i w:val="false"/>
          <w:color w:val="000000"/>
          <w:sz w:val="28"/>
        </w:rPr>
        <w:t xml:space="preserve">
      - Табиғат қорғау қоры. </w:t>
      </w:r>
      <w:r>
        <w:br/>
      </w:r>
      <w:r>
        <w:rPr>
          <w:rFonts w:ascii="Times New Roman"/>
          <w:b w:val="false"/>
          <w:i w:val="false"/>
          <w:color w:val="000000"/>
          <w:sz w:val="28"/>
        </w:rPr>
        <w:t xml:space="preserve">
      Қаржы министрлiгi осы аталған қорлардың мiндеттерiн жүзеге асыруға байланысты шараларды қаржыландыруды оларға қаражаттың келiп түсуiне қарай, бiрақ осы Жарлықта айқындалған шығыстардың шектi мөлшерiнен аспайтындай көлемде жүзеге асырсын. </w:t>
      </w:r>
      <w:r>
        <w:br/>
      </w:r>
      <w:r>
        <w:rPr>
          <w:rFonts w:ascii="Times New Roman"/>
          <w:b w:val="false"/>
          <w:i w:val="false"/>
          <w:color w:val="000000"/>
          <w:sz w:val="28"/>
        </w:rPr>
        <w:t>
</w:t>
      </w:r>
      <w:r>
        <w:rPr>
          <w:rFonts w:ascii="Times New Roman"/>
          <w:b w:val="false"/>
          <w:i w:val="false"/>
          <w:color w:val="ff0000"/>
          <w:sz w:val="28"/>
        </w:rPr>
        <w:t xml:space="preserve">      Ескерту. 3-тармақтан "Әлеуметтiк сақтандыру қоры" сөзi алынып тасталды - ҚР Президентiнiң 1994.04.12. N 1652 жарлығымен. </w:t>
      </w:r>
    </w:p>
    <w:bookmarkEnd w:id="3"/>
    <w:bookmarkStart w:name="z5" w:id="4"/>
    <w:p>
      <w:pPr>
        <w:spacing w:after="0"/>
        <w:ind w:left="0"/>
        <w:jc w:val="both"/>
      </w:pPr>
      <w:r>
        <w:rPr>
          <w:rFonts w:ascii="Times New Roman"/>
          <w:b w:val="false"/>
          <w:i w:val="false"/>
          <w:color w:val="000000"/>
          <w:sz w:val="28"/>
        </w:rPr>
        <w:t xml:space="preserve">
      4. 1994 жылдың 1 қаңтарынан бастап меншiк және шаруашылық жүргiзу нысандарына қарамастан барлық кәсiпорындар, ұйымдар мен мекемелер үшiн мемлекеттiк әлеуметтiк сақтандыруға қаржы аудару тарифы еңбекақы қорының 30 процентi мөлшерiнде бекiтiлсiн. Мүгедектер мен зейнеткерлердiң қоғамдық ұйымдары, олардың кәсiпорындары, мекемелерi, ұйымдары мен оқу орындары, фермерлер, адвокаттар алқасы, жеке кәсiпкерлiк қызметпен айналысатын адамдар үшiн мемлекеттiк әлеуметтiк сақтандыруға қаржы аудару тарифi 5 процент мөлшерiнде белгiленсiн. </w:t>
      </w:r>
      <w:r>
        <w:br/>
      </w:r>
      <w:r>
        <w:rPr>
          <w:rFonts w:ascii="Times New Roman"/>
          <w:b w:val="false"/>
          <w:i w:val="false"/>
          <w:color w:val="000000"/>
          <w:sz w:val="28"/>
        </w:rPr>
        <w:t xml:space="preserve">
      Әлеуметтiк сақтандыруға аударылатын қаржының жалпы сомасы Қазақстан Республикасы Министрлер Кабинетi бекiтетiн нормативтер бойынша Зейнетақы қоры мен Әлеуметтiк сақтандыру қорының арасында бөлiнедi. </w:t>
      </w:r>
      <w:r>
        <w:br/>
      </w:r>
      <w:r>
        <w:rPr>
          <w:rFonts w:ascii="Times New Roman"/>
          <w:b w:val="false"/>
          <w:i w:val="false"/>
          <w:color w:val="000000"/>
          <w:sz w:val="28"/>
        </w:rPr>
        <w:t xml:space="preserve">
      Азаматтардың Зейнетақы қорына жалақының 1 процентi мөлшерiнде төлейтiн мiндеттi сақтандыру жарналары жойылсын. </w:t>
      </w:r>
    </w:p>
    <w:bookmarkEnd w:id="4"/>
    <w:bookmarkStart w:name="z6" w:id="5"/>
    <w:p>
      <w:pPr>
        <w:spacing w:after="0"/>
        <w:ind w:left="0"/>
        <w:jc w:val="both"/>
      </w:pPr>
      <w:r>
        <w:rPr>
          <w:rFonts w:ascii="Times New Roman"/>
          <w:b w:val="false"/>
          <w:i w:val="false"/>
          <w:color w:val="000000"/>
          <w:sz w:val="28"/>
        </w:rPr>
        <w:t xml:space="preserve">
      5. Былай болып белгiленсiн: </w:t>
      </w:r>
      <w:r>
        <w:br/>
      </w:r>
      <w:r>
        <w:rPr>
          <w:rFonts w:ascii="Times New Roman"/>
          <w:b w:val="false"/>
          <w:i w:val="false"/>
          <w:color w:val="000000"/>
          <w:sz w:val="28"/>
        </w:rPr>
        <w:t xml:space="preserve">
      а/ Меншiк нысандарына қарамастан шаруашылық есептегi барлық кәсiпорындар, бiрлестiктер мен ұйымдар /шығынмен жұмыс iстейтiндерден, сондай-ақ Қазақстан Республикасының Үкiметiмен жасалған келiсiмдер мен контрактiлерге сәйкес Қазақстан Республикасында пайдалы қазбалар игеру және өндiру жөнiнде жұмыс iстейтiн, жарғылық қордағы үлесi 30 проценттен кем болмайтын шет ел қатысатын кәсiпорындардан басқасы/ Экономиканы өзгерту қорына мiндеттi түрде өнiмнiң /жұмыстың, қызметтiң/ өзiндiк құнының 5 процентi мөлшерiнде қаржы аударып, осы аударым қаражатының сомасын өзiндiк құнның құрамына енгiзедi; Экономиканы өзгерту қорының қаражаты қайтарымсыз негiзде, сондай-ақ қайтару шартымен инвестицияларды қаржыландыру үшiн кредит ресурстары ретiнде ғана қызмет етедi, бұл үшiн мөлшерiн Қазақстан Республикасының Министрлер Кабинетi айқындайтын процент алынады. </w:t>
      </w:r>
      <w:r>
        <w:br/>
      </w:r>
      <w:r>
        <w:rPr>
          <w:rFonts w:ascii="Times New Roman"/>
          <w:b w:val="false"/>
          <w:i w:val="false"/>
          <w:color w:val="000000"/>
          <w:sz w:val="28"/>
        </w:rPr>
        <w:t xml:space="preserve">
      б/ Меншiк және шаруашылық жүргiзу нысандарына қарамастан Қазақстан Республикасы аумағында орналасқан кәсiпорындар, бiрлестiктер мен ұйымдар Қазақстан Республикасының Кәсiпкерлiктi қолдау және бiрлестiктi дамыту қорына мiндеттi түрде пайдаға салынатын салықты төлегеннен кейiн өздерiнiң қарамағында қалатын пайданың 1 процентi мөлшерiнде қаржы аударады. </w:t>
      </w:r>
      <w:r>
        <w:br/>
      </w:r>
      <w:r>
        <w:rPr>
          <w:rFonts w:ascii="Times New Roman"/>
          <w:b w:val="false"/>
          <w:i w:val="false"/>
          <w:color w:val="000000"/>
          <w:sz w:val="28"/>
        </w:rPr>
        <w:t xml:space="preserve">
      Осы аталған қорға аударылатын жарнаның есептелуi мен төленуiнiң дұрыстығына бақылау жасау Қазақстан Республикасының Қаржы министрлiгiнiң Бас мемлекеттiк салық инспекциясына жүктеледi. </w:t>
      </w:r>
      <w:r>
        <w:br/>
      </w:r>
      <w:r>
        <w:rPr>
          <w:rFonts w:ascii="Times New Roman"/>
          <w:b w:val="false"/>
          <w:i w:val="false"/>
          <w:color w:val="000000"/>
          <w:sz w:val="28"/>
        </w:rPr>
        <w:t xml:space="preserve">
      в/ Өнеркәсiптiң өндiрушi салаларының кәсiпорындары, бiрлестiктерi мен ұйымдары Қазақстан Республикасының Министрлер Кабинетi бекiткен ставкалар негiзiнде Жер қойнауын қорғау және минералдық-шикiзат базасын ұдайы толықтыру қорына өткiзiлген минералдық шикiзат құнының процентке шағылған мөлшерiнде қаржы аударады. </w:t>
      </w:r>
      <w:r>
        <w:br/>
      </w:r>
      <w:r>
        <w:rPr>
          <w:rFonts w:ascii="Times New Roman"/>
          <w:b w:val="false"/>
          <w:i w:val="false"/>
          <w:color w:val="000000"/>
          <w:sz w:val="28"/>
        </w:rPr>
        <w:t xml:space="preserve">
      г/ Қазақстан Республикасының Жұмыспен қамтуға жәрдемдесудiң мемлекеттiк қоры шаруашылық жүргiзушi субъектiлер - жұмыс берушiлердiң еңбекақы қорының 2 процентi мөлшерiнде мiндеттi түрде қаржы аудару есебiнен қалыптастырылады. Мемлекеттiк бюджетте тұратын мекемелер мен ұйымдар, колхоздар, совхоздар және меншiк нысандарына қарамастан ауыл шаруашылығы өнiмдерiн тiкелей өндiретiн басқа ауылшаруашылық кәсiпорындары, мылқаулар, зағиптар мен мүгедектер қоғамдарының кәсiпорындары Жұмыспен қамтуға жәрдемдесудiң мемлекеттiк қорына жарна төлеуден босатылсын. </w:t>
      </w:r>
      <w:r>
        <w:br/>
      </w:r>
      <w:r>
        <w:rPr>
          <w:rFonts w:ascii="Times New Roman"/>
          <w:b w:val="false"/>
          <w:i w:val="false"/>
          <w:color w:val="000000"/>
          <w:sz w:val="28"/>
        </w:rPr>
        <w:t xml:space="preserve">
      Қоныс аудару шаралары бойынша жұмсалатын шығындарды қаржыландыру Жұмыспен қамтуға жәрдемдесудiң мемлекеттiк қорының қаржысы есебiнен жүзеге асырылады. </w:t>
      </w:r>
      <w:r>
        <w:br/>
      </w:r>
      <w:r>
        <w:rPr>
          <w:rFonts w:ascii="Times New Roman"/>
          <w:b w:val="false"/>
          <w:i w:val="false"/>
          <w:color w:val="000000"/>
          <w:sz w:val="28"/>
        </w:rPr>
        <w:t xml:space="preserve">
      Жұмыс орындарын құру немесе жұмыс орындарын сақтау мақсатында жаңа тұрғын үй саясатына сәйкес осы аталған қор қаражатының 15 процентi тұрғын үй саласын қаржыландыруға жұмсалады. </w:t>
      </w:r>
    </w:p>
    <w:bookmarkEnd w:id="5"/>
    <w:bookmarkStart w:name="z7" w:id="6"/>
    <w:p>
      <w:pPr>
        <w:spacing w:after="0"/>
        <w:ind w:left="0"/>
        <w:jc w:val="both"/>
      </w:pPr>
      <w:r>
        <w:rPr>
          <w:rFonts w:ascii="Times New Roman"/>
          <w:b w:val="false"/>
          <w:i w:val="false"/>
          <w:color w:val="000000"/>
          <w:sz w:val="28"/>
        </w:rPr>
        <w:t xml:space="preserve">
      6. 1994 жылға арналған республикалық бюджетке келiп түсетiн табыстар көздерi бойынша мынадай мөлшерде айқындалсын: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 қосымша құнға салынатын салық                 4 031 205 </w:t>
      </w:r>
      <w:r>
        <w:br/>
      </w:r>
      <w:r>
        <w:rPr>
          <w:rFonts w:ascii="Times New Roman"/>
          <w:b w:val="false"/>
          <w:i w:val="false"/>
          <w:color w:val="000000"/>
          <w:sz w:val="28"/>
        </w:rPr>
        <w:t xml:space="preserve">
      - акциздер                                        917 187 </w:t>
      </w:r>
      <w:r>
        <w:br/>
      </w:r>
      <w:r>
        <w:rPr>
          <w:rFonts w:ascii="Times New Roman"/>
          <w:b w:val="false"/>
          <w:i w:val="false"/>
          <w:color w:val="000000"/>
          <w:sz w:val="28"/>
        </w:rPr>
        <w:t xml:space="preserve">
      - меншiк нысандарына қарамастан </w:t>
      </w:r>
      <w:r>
        <w:br/>
      </w:r>
      <w:r>
        <w:rPr>
          <w:rFonts w:ascii="Times New Roman"/>
          <w:b w:val="false"/>
          <w:i w:val="false"/>
          <w:color w:val="000000"/>
          <w:sz w:val="28"/>
        </w:rPr>
        <w:t xml:space="preserve">
        кәсiпорындардың, бiрлестiктер мен </w:t>
      </w:r>
      <w:r>
        <w:br/>
      </w:r>
      <w:r>
        <w:rPr>
          <w:rFonts w:ascii="Times New Roman"/>
          <w:b w:val="false"/>
          <w:i w:val="false"/>
          <w:color w:val="000000"/>
          <w:sz w:val="28"/>
        </w:rPr>
        <w:t xml:space="preserve">
        ұйымдардың, оның iшiнде шетелдiк және </w:t>
      </w:r>
      <w:r>
        <w:br/>
      </w:r>
      <w:r>
        <w:rPr>
          <w:rFonts w:ascii="Times New Roman"/>
          <w:b w:val="false"/>
          <w:i w:val="false"/>
          <w:color w:val="000000"/>
          <w:sz w:val="28"/>
        </w:rPr>
        <w:t xml:space="preserve">
        бiрлескен кәсiпорындардың, пайдасына </w:t>
      </w:r>
      <w:r>
        <w:br/>
      </w:r>
      <w:r>
        <w:rPr>
          <w:rFonts w:ascii="Times New Roman"/>
          <w:b w:val="false"/>
          <w:i w:val="false"/>
          <w:color w:val="000000"/>
          <w:sz w:val="28"/>
        </w:rPr>
        <w:t xml:space="preserve">
        салынатын салық                                5 987 538 </w:t>
      </w:r>
      <w:r>
        <w:br/>
      </w:r>
      <w:r>
        <w:rPr>
          <w:rFonts w:ascii="Times New Roman"/>
          <w:b w:val="false"/>
          <w:i w:val="false"/>
          <w:color w:val="000000"/>
          <w:sz w:val="28"/>
        </w:rPr>
        <w:t xml:space="preserve">
      - тiркелген /ренталық/ төлемдер                    41 849 </w:t>
      </w:r>
      <w:r>
        <w:br/>
      </w:r>
      <w:r>
        <w:rPr>
          <w:rFonts w:ascii="Times New Roman"/>
          <w:b w:val="false"/>
          <w:i w:val="false"/>
          <w:color w:val="000000"/>
          <w:sz w:val="28"/>
        </w:rPr>
        <w:t xml:space="preserve">
      - кәсiпорындарға тиесiлi бағалы </w:t>
      </w:r>
      <w:r>
        <w:br/>
      </w:r>
      <w:r>
        <w:rPr>
          <w:rFonts w:ascii="Times New Roman"/>
          <w:b w:val="false"/>
          <w:i w:val="false"/>
          <w:color w:val="000000"/>
          <w:sz w:val="28"/>
        </w:rPr>
        <w:t xml:space="preserve">
        қағаздардан және бiрлескен кәсiпорындарға </w:t>
      </w:r>
      <w:r>
        <w:br/>
      </w:r>
      <w:r>
        <w:rPr>
          <w:rFonts w:ascii="Times New Roman"/>
          <w:b w:val="false"/>
          <w:i w:val="false"/>
          <w:color w:val="000000"/>
          <w:sz w:val="28"/>
        </w:rPr>
        <w:t xml:space="preserve">
        үлестiк қатысудан алынатын салық                  5 890 </w:t>
      </w:r>
      <w:r>
        <w:br/>
      </w:r>
      <w:r>
        <w:rPr>
          <w:rFonts w:ascii="Times New Roman"/>
          <w:b w:val="false"/>
          <w:i w:val="false"/>
          <w:color w:val="000000"/>
          <w:sz w:val="28"/>
        </w:rPr>
        <w:t xml:space="preserve">
      - жер салығы                                        3 400 </w:t>
      </w:r>
      <w:r>
        <w:br/>
      </w:r>
      <w:r>
        <w:rPr>
          <w:rFonts w:ascii="Times New Roman"/>
          <w:b w:val="false"/>
          <w:i w:val="false"/>
          <w:color w:val="000000"/>
          <w:sz w:val="28"/>
        </w:rPr>
        <w:t xml:space="preserve">
      - алымдар мен салық салынбайтын әртүрлi              </w:t>
      </w:r>
      <w:r>
        <w:br/>
      </w:r>
      <w:r>
        <w:rPr>
          <w:rFonts w:ascii="Times New Roman"/>
          <w:b w:val="false"/>
          <w:i w:val="false"/>
          <w:color w:val="000000"/>
          <w:sz w:val="28"/>
        </w:rPr>
        <w:t xml:space="preserve">
        табыстар                                          210 000 </w:t>
      </w:r>
      <w:r>
        <w:br/>
      </w:r>
      <w:r>
        <w:rPr>
          <w:rFonts w:ascii="Times New Roman"/>
          <w:b w:val="false"/>
          <w:i w:val="false"/>
          <w:color w:val="000000"/>
          <w:sz w:val="28"/>
        </w:rPr>
        <w:t xml:space="preserve">
      - бағалы қағаздармен жасалатын операцияларға </w:t>
      </w:r>
      <w:r>
        <w:br/>
      </w:r>
      <w:r>
        <w:rPr>
          <w:rFonts w:ascii="Times New Roman"/>
          <w:b w:val="false"/>
          <w:i w:val="false"/>
          <w:color w:val="000000"/>
          <w:sz w:val="28"/>
        </w:rPr>
        <w:t xml:space="preserve">
        салынатын салық                                     2 000 </w:t>
      </w:r>
      <w:r>
        <w:br/>
      </w:r>
      <w:r>
        <w:rPr>
          <w:rFonts w:ascii="Times New Roman"/>
          <w:b w:val="false"/>
          <w:i w:val="false"/>
          <w:color w:val="000000"/>
          <w:sz w:val="28"/>
        </w:rPr>
        <w:t xml:space="preserve">
      - жеке тұлғалар арасында орналастырылатын </w:t>
      </w:r>
      <w:r>
        <w:br/>
      </w:r>
      <w:r>
        <w:rPr>
          <w:rFonts w:ascii="Times New Roman"/>
          <w:b w:val="false"/>
          <w:i w:val="false"/>
          <w:color w:val="000000"/>
          <w:sz w:val="28"/>
        </w:rPr>
        <w:t xml:space="preserve">
        Қазақстан Республикасының 1992 жылғы </w:t>
      </w:r>
      <w:r>
        <w:br/>
      </w:r>
      <w:r>
        <w:rPr>
          <w:rFonts w:ascii="Times New Roman"/>
          <w:b w:val="false"/>
          <w:i w:val="false"/>
          <w:color w:val="000000"/>
          <w:sz w:val="28"/>
        </w:rPr>
        <w:t xml:space="preserve">
        Мемлекеттiк Iшкi ұтыс заемының қазыналық </w:t>
      </w:r>
      <w:r>
        <w:br/>
      </w:r>
      <w:r>
        <w:rPr>
          <w:rFonts w:ascii="Times New Roman"/>
          <w:b w:val="false"/>
          <w:i w:val="false"/>
          <w:color w:val="000000"/>
          <w:sz w:val="28"/>
        </w:rPr>
        <w:t xml:space="preserve">
        бондарын өткiзуден түскен табыс                      2 000 </w:t>
      </w:r>
      <w:r>
        <w:br/>
      </w:r>
      <w:r>
        <w:rPr>
          <w:rFonts w:ascii="Times New Roman"/>
          <w:b w:val="false"/>
          <w:i w:val="false"/>
          <w:color w:val="000000"/>
          <w:sz w:val="28"/>
        </w:rPr>
        <w:t xml:space="preserve">
      - қысқа мерзiмдi  қазынашылық вексельдерi </w:t>
      </w:r>
      <w:r>
        <w:br/>
      </w:r>
      <w:r>
        <w:rPr>
          <w:rFonts w:ascii="Times New Roman"/>
          <w:b w:val="false"/>
          <w:i w:val="false"/>
          <w:color w:val="000000"/>
          <w:sz w:val="28"/>
        </w:rPr>
        <w:t xml:space="preserve">
        аукционда сатудан                                   30 000  </w:t>
      </w:r>
      <w:r>
        <w:br/>
      </w:r>
      <w:r>
        <w:rPr>
          <w:rFonts w:ascii="Times New Roman"/>
          <w:b w:val="false"/>
          <w:i w:val="false"/>
          <w:color w:val="000000"/>
          <w:sz w:val="28"/>
        </w:rPr>
        <w:t xml:space="preserve">
      - мемлекеттiк мүлiктi өткiзуден түсетiн түсiм        400 000 </w:t>
      </w:r>
      <w:r>
        <w:br/>
      </w:r>
      <w:r>
        <w:rPr>
          <w:rFonts w:ascii="Times New Roman"/>
          <w:b w:val="false"/>
          <w:i w:val="false"/>
          <w:color w:val="000000"/>
          <w:sz w:val="28"/>
        </w:rPr>
        <w:t xml:space="preserve">
      - 1994 жылғы егiннiң астығын және басқа да </w:t>
      </w:r>
      <w:r>
        <w:br/>
      </w:r>
      <w:r>
        <w:rPr>
          <w:rFonts w:ascii="Times New Roman"/>
          <w:b w:val="false"/>
          <w:i w:val="false"/>
          <w:color w:val="000000"/>
          <w:sz w:val="28"/>
        </w:rPr>
        <w:t xml:space="preserve">
        ауылшаруашылық дақылдарын мемлекет мұқтажына </w:t>
      </w:r>
      <w:r>
        <w:br/>
      </w:r>
      <w:r>
        <w:rPr>
          <w:rFonts w:ascii="Times New Roman"/>
          <w:b w:val="false"/>
          <w:i w:val="false"/>
          <w:color w:val="000000"/>
          <w:sz w:val="28"/>
        </w:rPr>
        <w:t xml:space="preserve">
        сатудан түскен түсiм                             1 400 000 </w:t>
      </w:r>
      <w:r>
        <w:br/>
      </w:r>
      <w:r>
        <w:rPr>
          <w:rFonts w:ascii="Times New Roman"/>
          <w:b w:val="false"/>
          <w:i w:val="false"/>
          <w:color w:val="000000"/>
          <w:sz w:val="28"/>
        </w:rPr>
        <w:t xml:space="preserve">
      - сыртқы экономикалық қызметтен алынатын табыс     3 717 720 </w:t>
      </w:r>
      <w:r>
        <w:br/>
      </w:r>
      <w:r>
        <w:rPr>
          <w:rFonts w:ascii="Times New Roman"/>
          <w:b w:val="false"/>
          <w:i w:val="false"/>
          <w:color w:val="000000"/>
          <w:sz w:val="28"/>
        </w:rPr>
        <w:t xml:space="preserve">
      - Экономиканы өзгерту қоры                         4 935 600 </w:t>
      </w:r>
      <w:r>
        <w:br/>
      </w:r>
      <w:r>
        <w:rPr>
          <w:rFonts w:ascii="Times New Roman"/>
          <w:b w:val="false"/>
          <w:i w:val="false"/>
          <w:color w:val="000000"/>
          <w:sz w:val="28"/>
        </w:rPr>
        <w:t xml:space="preserve">
      - Жер қойнауын қорғау және минералдық-шикiзат </w:t>
      </w:r>
      <w:r>
        <w:br/>
      </w:r>
      <w:r>
        <w:rPr>
          <w:rFonts w:ascii="Times New Roman"/>
          <w:b w:val="false"/>
          <w:i w:val="false"/>
          <w:color w:val="000000"/>
          <w:sz w:val="28"/>
        </w:rPr>
        <w:t xml:space="preserve">
        базасын ұдайы толықтыру қоры                       868 124 </w:t>
      </w:r>
      <w:r>
        <w:br/>
      </w:r>
      <w:r>
        <w:rPr>
          <w:rFonts w:ascii="Times New Roman"/>
          <w:b w:val="false"/>
          <w:i w:val="false"/>
          <w:color w:val="000000"/>
          <w:sz w:val="28"/>
        </w:rPr>
        <w:t xml:space="preserve">
      - Жол қоры                                         3 273 965 </w:t>
      </w:r>
      <w:r>
        <w:br/>
      </w:r>
      <w:r>
        <w:rPr>
          <w:rFonts w:ascii="Times New Roman"/>
          <w:b w:val="false"/>
          <w:i w:val="false"/>
          <w:color w:val="000000"/>
          <w:sz w:val="28"/>
        </w:rPr>
        <w:t xml:space="preserve">
      - Жұмыспен қамтуға жәрдемдесудiң мемлекеттiк қоры    407 160 </w:t>
      </w:r>
      <w:r>
        <w:br/>
      </w:r>
      <w:r>
        <w:rPr>
          <w:rFonts w:ascii="Times New Roman"/>
          <w:b w:val="false"/>
          <w:i w:val="false"/>
          <w:color w:val="000000"/>
          <w:sz w:val="28"/>
        </w:rPr>
        <w:t xml:space="preserve">
      - Кәсiпкерлiктi қолдау және бәсекелестiктi </w:t>
      </w:r>
      <w:r>
        <w:br/>
      </w:r>
      <w:r>
        <w:rPr>
          <w:rFonts w:ascii="Times New Roman"/>
          <w:b w:val="false"/>
          <w:i w:val="false"/>
          <w:color w:val="000000"/>
          <w:sz w:val="28"/>
        </w:rPr>
        <w:t xml:space="preserve">
        дамыту қоры                                        274 806 </w:t>
      </w:r>
      <w:r>
        <w:br/>
      </w:r>
      <w:r>
        <w:rPr>
          <w:rFonts w:ascii="Times New Roman"/>
          <w:b w:val="false"/>
          <w:i w:val="false"/>
          <w:color w:val="000000"/>
          <w:sz w:val="28"/>
        </w:rPr>
        <w:t xml:space="preserve">
      - Зейнетақы қоры                                   9 477 000 </w:t>
      </w:r>
      <w:r>
        <w:br/>
      </w:r>
      <w:r>
        <w:rPr>
          <w:rFonts w:ascii="Times New Roman"/>
          <w:b w:val="false"/>
          <w:i w:val="false"/>
          <w:color w:val="000000"/>
          <w:sz w:val="28"/>
        </w:rPr>
        <w:t xml:space="preserve">
      - Табиғат қорғау қоры                                  2 231 </w:t>
      </w:r>
      <w:r>
        <w:br/>
      </w:r>
      <w:r>
        <w:rPr>
          <w:rFonts w:ascii="Times New Roman"/>
          <w:b w:val="false"/>
          <w:i w:val="false"/>
          <w:color w:val="000000"/>
          <w:sz w:val="28"/>
        </w:rPr>
        <w:t>
</w:t>
      </w:r>
      <w:r>
        <w:rPr>
          <w:rFonts w:ascii="Times New Roman"/>
          <w:b w:val="false"/>
          <w:i w:val="false"/>
          <w:color w:val="ff0000"/>
          <w:sz w:val="28"/>
        </w:rPr>
        <w:t xml:space="preserve">      Ескерту: 6-тармақта сөздер алынып тасталды - ҚР Президентiнiң 1994.04.12. N 1652 жарлығымен. </w:t>
      </w:r>
    </w:p>
    <w:bookmarkEnd w:id="6"/>
    <w:bookmarkStart w:name="z8" w:id="7"/>
    <w:p>
      <w:pPr>
        <w:spacing w:after="0"/>
        <w:ind w:left="0"/>
        <w:jc w:val="both"/>
      </w:pPr>
      <w:r>
        <w:rPr>
          <w:rFonts w:ascii="Times New Roman"/>
          <w:b w:val="false"/>
          <w:i w:val="false"/>
          <w:color w:val="000000"/>
          <w:sz w:val="28"/>
        </w:rPr>
        <w:t xml:space="preserve">
      7. Республикалық бюджеттiң кiрiсiне 1994 жылы Ұлттық банкiнiң пайдасынан 3 000 000 мың теңге сомасында түсетiн, оның iшiнде 1993 жыл үшiн түсетiн 500 000 мың теңге қаржы ескерiлсiн. </w:t>
      </w:r>
      <w:r>
        <w:br/>
      </w:r>
      <w:r>
        <w:rPr>
          <w:rFonts w:ascii="Times New Roman"/>
          <w:b w:val="false"/>
          <w:i w:val="false"/>
          <w:color w:val="000000"/>
          <w:sz w:val="28"/>
        </w:rPr>
        <w:t xml:space="preserve">
      Республикалық бюджеттiң кiрiсiне есептелуге тиiс Ұлттық банкiнiң таза пайдасын айқындау үшiн жұмсалатын шығындарды Қазақстан Республикасының Ұлттық банкi мен Қаржы министрлiгiнiң бiрлесiп ұсынуы бойынша Қазақстан Республикасының Президентi бекiтетiн болып белгiленсiн. </w:t>
      </w:r>
    </w:p>
    <w:bookmarkEnd w:id="7"/>
    <w:bookmarkStart w:name="z9" w:id="8"/>
    <w:p>
      <w:pPr>
        <w:spacing w:after="0"/>
        <w:ind w:left="0"/>
        <w:jc w:val="both"/>
      </w:pPr>
      <w:r>
        <w:rPr>
          <w:rFonts w:ascii="Times New Roman"/>
          <w:b w:val="false"/>
          <w:i w:val="false"/>
          <w:color w:val="000000"/>
          <w:sz w:val="28"/>
        </w:rPr>
        <w:t xml:space="preserve">
      8. Республикалық бюджеттiң кiрiсiнде 1992-1993 жылдар үшiн ТМД елдерiнiң Қазақстан Республикасына мемлекеттiк қарыз есебiне берiлген төлемдiк кредиттер проценттер төлеуiнен түсетiн 39 510 мың теңге көзделсiн. </w:t>
      </w:r>
    </w:p>
    <w:bookmarkEnd w:id="8"/>
    <w:bookmarkStart w:name="z10" w:id="9"/>
    <w:p>
      <w:pPr>
        <w:spacing w:after="0"/>
        <w:ind w:left="0"/>
        <w:jc w:val="both"/>
      </w:pPr>
      <w:r>
        <w:rPr>
          <w:rFonts w:ascii="Times New Roman"/>
          <w:b w:val="false"/>
          <w:i w:val="false"/>
          <w:color w:val="000000"/>
          <w:sz w:val="28"/>
        </w:rPr>
        <w:t xml:space="preserve">
      9. 1994 жылға жалпы республикалық мемлекеттiк салықтар мен табыстардан түсетiн қаражаттан облыстардың және Алматы мен Ленинск қалаларының бюджеттерiне аударылатын қаржы мынадай мөлшерде бекiтiлсiн: </w:t>
      </w:r>
      <w:r>
        <w:br/>
      </w:r>
      <w:r>
        <w:rPr>
          <w:rFonts w:ascii="Times New Roman"/>
          <w:b w:val="false"/>
          <w:i w:val="false"/>
          <w:color w:val="000000"/>
          <w:sz w:val="28"/>
        </w:rPr>
        <w:t xml:space="preserve">
      а/ қосымша құнға салынатын салық бойынша: </w:t>
      </w:r>
      <w:r>
        <w:br/>
      </w:r>
      <w:r>
        <w:rPr>
          <w:rFonts w:ascii="Times New Roman"/>
          <w:b w:val="false"/>
          <w:i w:val="false"/>
          <w:color w:val="000000"/>
          <w:sz w:val="28"/>
        </w:rPr>
        <w:t xml:space="preserve">
      Алматы, Жезқазған, Батыс Қазақстан, Қызылорда, Көкшетау, Семей, Талдықорған, Торғай, Оңтүстiк Қазақстан облыстары мен Ленинск қаласына - 100 проценттен, Ақтөбе, Атырау, Солтүстiк Қазақстан, Шығыс Қазақстан және Жамбыл облыстарына - 70 проценттен, Ақмола және Қостанай облыстарына -50 проценттен, Маңғыстау -30 процент, Қарағанды - 15 процент, Павлодар облысы мен Алматы қаласына - 10 проценттен. </w:t>
      </w:r>
      <w:r>
        <w:br/>
      </w:r>
      <w:r>
        <w:rPr>
          <w:rFonts w:ascii="Times New Roman"/>
          <w:b w:val="false"/>
          <w:i w:val="false"/>
          <w:color w:val="000000"/>
          <w:sz w:val="28"/>
        </w:rPr>
        <w:t xml:space="preserve">
      б/ меншiк нысандарына қарамастан кәсiпорындардың, бiрлестiктер мен ұйымдардың, оның iшiнде шетелдiк және бiрлескен кәсiпорындардың, бiрлестiктер мен ұйымдардың пайдасына салынатын салық бойынша : Алматы, Қызылорда, Семей, Талдықорған, Торғай облыстары мен Ленинск қаласына - 100 проценттен, Оңтүстiк Қазақстан - 62,4 процент, Батыс Қазақстан - 56,6 процент, Ақтөбе - 40,7 процент, Қостанай - 35,6 процент, Жамбыл - 33,7 процент, Солтүстiк Қазақстан - 28,2 процент, Шығыс Қазақстан -26,3 процент, Атырау - 25,7 процент, Маңғыстау - 21,5 процент, Жезқазған - 15,8 процент, Қарағанды - 15,6 процент, Көкшетау - 15,5 процент, Ақмола - 14,6 процент, Қарағанды - 15,6 процент, Ақмола - 14,6 процент, Павлодар облысына - 2,4 процент, Алматы қаласына - 3,5 процент. </w:t>
      </w:r>
      <w:r>
        <w:br/>
      </w:r>
      <w:r>
        <w:rPr>
          <w:rFonts w:ascii="Times New Roman"/>
          <w:b w:val="false"/>
          <w:i w:val="false"/>
          <w:color w:val="000000"/>
          <w:sz w:val="28"/>
        </w:rPr>
        <w:t xml:space="preserve">
      в/ акциз бойынша: </w:t>
      </w:r>
      <w:r>
        <w:br/>
      </w:r>
      <w:r>
        <w:rPr>
          <w:rFonts w:ascii="Times New Roman"/>
          <w:b w:val="false"/>
          <w:i w:val="false"/>
          <w:color w:val="000000"/>
          <w:sz w:val="28"/>
        </w:rPr>
        <w:t xml:space="preserve">
      Алматы, Жамбыл, Батыс Қазақстан, Қызылорда, Көкшетау, Семей, Талдықорған, Торғай, Оңтүстiк Қазақстан облыстары мен Ленинск қаласына - 100 проценттен, Ақмола, Ақтөбе, Атырау, Шығыс Қазақстан, Жезқазған, Қарағанды, Қостанай, Маңғыстау және Солтүстiк Қазақстан облыстарына - 50 проценттен, Павлодар облысына - 10 процент және Алматы қаласына - 5 процент. </w:t>
      </w:r>
      <w:r>
        <w:br/>
      </w:r>
      <w:r>
        <w:rPr>
          <w:rFonts w:ascii="Times New Roman"/>
          <w:b w:val="false"/>
          <w:i w:val="false"/>
          <w:color w:val="000000"/>
          <w:sz w:val="28"/>
        </w:rPr>
        <w:t xml:space="preserve">
      г/ тiркелген /ренталық/ төлемдер бойынша: </w:t>
      </w:r>
      <w:r>
        <w:br/>
      </w:r>
      <w:r>
        <w:rPr>
          <w:rFonts w:ascii="Times New Roman"/>
          <w:b w:val="false"/>
          <w:i w:val="false"/>
          <w:color w:val="000000"/>
          <w:sz w:val="28"/>
        </w:rPr>
        <w:t xml:space="preserve">
      Қызылорда облысына - 100 процент, Ақтөбе және Атырау - 50 проценттен, Маңғыстау және Павлодар облыстарына - 10 проценттен. </w:t>
      </w:r>
    </w:p>
    <w:bookmarkEnd w:id="9"/>
    <w:bookmarkStart w:name="z11" w:id="10"/>
    <w:p>
      <w:pPr>
        <w:spacing w:after="0"/>
        <w:ind w:left="0"/>
        <w:jc w:val="both"/>
      </w:pPr>
      <w:r>
        <w:rPr>
          <w:rFonts w:ascii="Times New Roman"/>
          <w:b w:val="false"/>
          <w:i w:val="false"/>
          <w:color w:val="000000"/>
          <w:sz w:val="28"/>
        </w:rPr>
        <w:t xml:space="preserve">
      10. Қазақстан Республикасы азаматтарынан, шетел азаматтарынан және азаматтығы жоқ адамдардан алынатын табыс салығы, мемлекеттiк баж салығы, су ақысы және табиғи ресурстарға салынатын салық, орман табысы, жалпыға бiрдей мiндеттi жергiлiктi салықтар мен алымдар, ставкаларын жергiлiктi әкiмдер айқындайтын жергiлiктi салықтар мен алымдар, Қазақстан Республикасының 1992 жылғы Мемлекеттiк iшкi заемын орналастырудан түсетiн түсiмдер, алымдар мен салық салынбайтын әртүрлi төлемдер толығымен жергiлiктi бюджеттердiң кiрiсiне есептелсiн, республикалық бюджетке есептелетiн жекелеген табыс түрлерi бұған қосылмайды. </w:t>
      </w:r>
    </w:p>
    <w:bookmarkEnd w:id="10"/>
    <w:bookmarkStart w:name="z12" w:id="11"/>
    <w:p>
      <w:pPr>
        <w:spacing w:after="0"/>
        <w:ind w:left="0"/>
        <w:jc w:val="both"/>
      </w:pPr>
      <w:r>
        <w:rPr>
          <w:rFonts w:ascii="Times New Roman"/>
          <w:b w:val="false"/>
          <w:i w:val="false"/>
          <w:color w:val="000000"/>
          <w:sz w:val="28"/>
        </w:rPr>
        <w:t xml:space="preserve">
      11. Қазақстан Республикасы Қаржы министрлiгi Ұлттық банкiмен бiрлесiп қысқа мерзiмдi бағалы қағаздарды /қазынашылық вексельдердi/ орналастыру және олардың айналымға шығарылуына қызмет көрсету туралы тиiстi келiсiмдi қайта ресiмдеп, 30 000 мың теңге сомасында қысқа мерзiмдi бағалы қағаздарды /қазынашылық вексельдердi/ аукциондарда сатуды жүзеге асырсын. </w:t>
      </w:r>
    </w:p>
    <w:bookmarkEnd w:id="11"/>
    <w:bookmarkStart w:name="z13" w:id="12"/>
    <w:p>
      <w:pPr>
        <w:spacing w:after="0"/>
        <w:ind w:left="0"/>
        <w:jc w:val="both"/>
      </w:pPr>
      <w:r>
        <w:rPr>
          <w:rFonts w:ascii="Times New Roman"/>
          <w:b w:val="false"/>
          <w:i w:val="false"/>
          <w:color w:val="000000"/>
          <w:sz w:val="28"/>
        </w:rPr>
        <w:t xml:space="preserve">
      12. Кәсiпорындарға, бiрлестiктер мен ұйымдарға тиесiлi акциялардан, облигациялардан және бiрлескен кәсiпорындарға үлестiк қатысудан, соның iшiнде шетелдiк қатысушыдан алынатын басқа да бағалы қағаздардан түскен табыстарға салынатын салықтан республикалық және тиiстi жергiлiктi бюджеттердiң кiрiсiне 50 проценттен қаржы аудару белгiленсiн. </w:t>
      </w:r>
    </w:p>
    <w:bookmarkEnd w:id="12"/>
    <w:bookmarkStart w:name="z14" w:id="13"/>
    <w:p>
      <w:pPr>
        <w:spacing w:after="0"/>
        <w:ind w:left="0"/>
        <w:jc w:val="both"/>
      </w:pPr>
      <w:r>
        <w:rPr>
          <w:rFonts w:ascii="Times New Roman"/>
          <w:b w:val="false"/>
          <w:i w:val="false"/>
          <w:color w:val="000000"/>
          <w:sz w:val="28"/>
        </w:rPr>
        <w:t xml:space="preserve">
      13. Халық шаруашылығын қаржыландыруға бөлiнетiн қаржы 6 758 456 мың теңге мөлшерiнде бекiтiлсiн. </w:t>
      </w:r>
      <w:r>
        <w:br/>
      </w:r>
      <w:r>
        <w:rPr>
          <w:rFonts w:ascii="Times New Roman"/>
          <w:b w:val="false"/>
          <w:i w:val="false"/>
          <w:color w:val="000000"/>
          <w:sz w:val="28"/>
        </w:rPr>
        <w:t xml:space="preserve">
      Халық шаруашылығын қаржыландыруға жұмсалатын шығыстар құрамында: </w:t>
      </w:r>
      <w:r>
        <w:br/>
      </w:r>
      <w:r>
        <w:rPr>
          <w:rFonts w:ascii="Times New Roman"/>
          <w:b w:val="false"/>
          <w:i w:val="false"/>
          <w:color w:val="000000"/>
          <w:sz w:val="28"/>
        </w:rPr>
        <w:t xml:space="preserve">
      а/ мемлекет мұқтажы есебiне өнiмдер мен қызметтер сатып алу үшiн 5 944 906 мың теңге, оның iшiнде: </w:t>
      </w:r>
      <w:r>
        <w:br/>
      </w:r>
      <w:r>
        <w:rPr>
          <w:rFonts w:ascii="Times New Roman"/>
          <w:b w:val="false"/>
          <w:i w:val="false"/>
          <w:color w:val="000000"/>
          <w:sz w:val="28"/>
        </w:rPr>
        <w:t xml:space="preserve">
      - 1994 жылғы егiннiң астық және басқа да ауылшаруашылық өнiмдерiн сатып алу үшiн 5 400 000 мың теңге сомасында қаражат көзделсiн; Қазақстан Республикасының Министрлер Кабинетi бюджет қаражаты есебiнен сатып алынатын өнiмнiң көлемi мен түрлерiн және дайындау ұйымдарының осы операцияны жүзеге асыру кезiнде бюджеттен қарым-қатынас жасау тәртiбiн айқындасын; </w:t>
      </w:r>
      <w:r>
        <w:br/>
      </w:r>
      <w:r>
        <w:rPr>
          <w:rFonts w:ascii="Times New Roman"/>
          <w:b w:val="false"/>
          <w:i w:val="false"/>
          <w:color w:val="000000"/>
          <w:sz w:val="28"/>
        </w:rPr>
        <w:t xml:space="preserve">
      - ұлттық, көркемсуреттi, дәйектi-деректi, балалар, мультипликациялық фильмдер шығаруға 8 900 мың теңге; </w:t>
      </w:r>
      <w:r>
        <w:br/>
      </w:r>
      <w:r>
        <w:rPr>
          <w:rFonts w:ascii="Times New Roman"/>
          <w:b w:val="false"/>
          <w:i w:val="false"/>
          <w:color w:val="000000"/>
          <w:sz w:val="28"/>
        </w:rPr>
        <w:t xml:space="preserve">
      - мемлекет мұқтажы есебiнен басқа да өнiмдер мен қызметтер сатып алуға жалпы сомасы 536 006 мың теңге; </w:t>
      </w:r>
      <w:r>
        <w:br/>
      </w:r>
      <w:r>
        <w:rPr>
          <w:rFonts w:ascii="Times New Roman"/>
          <w:b w:val="false"/>
          <w:i w:val="false"/>
          <w:color w:val="000000"/>
          <w:sz w:val="28"/>
        </w:rPr>
        <w:t xml:space="preserve">
      б/ мемлекеттiк ауылшаруашылық кәсiпорындарының ауылшаруашылық түлiктерiнiң табынын сауықтыру үшiн 13 760 мың теңге сомасында қаржы; </w:t>
      </w:r>
      <w:r>
        <w:br/>
      </w:r>
      <w:r>
        <w:rPr>
          <w:rFonts w:ascii="Times New Roman"/>
          <w:b w:val="false"/>
          <w:i w:val="false"/>
          <w:color w:val="000000"/>
          <w:sz w:val="28"/>
        </w:rPr>
        <w:t xml:space="preserve">
      в/ шаруа қожалықтарын қолдау және дамыту үшiн 1 100 мың теңге сомасында қаржы; </w:t>
      </w:r>
      <w:r>
        <w:br/>
      </w:r>
      <w:r>
        <w:rPr>
          <w:rFonts w:ascii="Times New Roman"/>
          <w:b w:val="false"/>
          <w:i w:val="false"/>
          <w:color w:val="000000"/>
          <w:sz w:val="28"/>
        </w:rPr>
        <w:t xml:space="preserve">
      г/ шығындарды жабуға 79 564 мың теңге сомасында қаржы; </w:t>
      </w:r>
      <w:r>
        <w:br/>
      </w:r>
      <w:r>
        <w:rPr>
          <w:rFonts w:ascii="Times New Roman"/>
          <w:b w:val="false"/>
          <w:i w:val="false"/>
          <w:color w:val="000000"/>
          <w:sz w:val="28"/>
        </w:rPr>
        <w:t xml:space="preserve">
      д/ министрлiктердiң әлеуметтiк сала мекемелерiн ұстау жөнiндегi шығындарын жабуға және материалдық-техникалық базаны дамытуға 102 035 мың теңге сомасында қаржы; </w:t>
      </w:r>
      <w:r>
        <w:br/>
      </w:r>
      <w:r>
        <w:rPr>
          <w:rFonts w:ascii="Times New Roman"/>
          <w:b w:val="false"/>
          <w:i w:val="false"/>
          <w:color w:val="000000"/>
          <w:sz w:val="28"/>
        </w:rPr>
        <w:t xml:space="preserve">
      е/ қорғаныс кәсiпорындарын конверсиялауға 20 000 мың теңге сомасында қаржы; </w:t>
      </w:r>
      <w:r>
        <w:br/>
      </w:r>
      <w:r>
        <w:rPr>
          <w:rFonts w:ascii="Times New Roman"/>
          <w:b w:val="false"/>
          <w:i w:val="false"/>
          <w:color w:val="000000"/>
          <w:sz w:val="28"/>
        </w:rPr>
        <w:t xml:space="preserve">
      ж/ жаңа тұрғын үй саясаты бойынша шараларды жүзеге асыру үшiн жалпы сомасы 497 000 мың күрделi қаржы, оның iшiнде: </w:t>
      </w:r>
      <w:r>
        <w:br/>
      </w:r>
      <w:r>
        <w:rPr>
          <w:rFonts w:ascii="Times New Roman"/>
          <w:b w:val="false"/>
          <w:i w:val="false"/>
          <w:color w:val="000000"/>
          <w:sz w:val="28"/>
        </w:rPr>
        <w:t xml:space="preserve">
      - мемлекеттiк тұрғын үй құрылысын қаржыландыруға 319 200 мың теңге сомасында күрделi қаржы; </w:t>
      </w:r>
      <w:r>
        <w:br/>
      </w:r>
      <w:r>
        <w:rPr>
          <w:rFonts w:ascii="Times New Roman"/>
          <w:b w:val="false"/>
          <w:i w:val="false"/>
          <w:color w:val="000000"/>
          <w:sz w:val="28"/>
        </w:rPr>
        <w:t xml:space="preserve">
      - тұрғын үй алу кезегiнде 10 жыл және одан да ұзақ тұрған кезектегi адамдарға оның құнының 20 процентi мөлшерiнде берiлетiн 72 000 мың теңге сомасында дотация; </w:t>
      </w:r>
      <w:r>
        <w:br/>
      </w:r>
      <w:r>
        <w:rPr>
          <w:rFonts w:ascii="Times New Roman"/>
          <w:b w:val="false"/>
          <w:i w:val="false"/>
          <w:color w:val="000000"/>
          <w:sz w:val="28"/>
        </w:rPr>
        <w:t xml:space="preserve">
      - Қазақстан Республикасы Президентiнiң 1992 жылғы 10 сәуiрдегi N 715 Жарлығына сәйкес халыққа тұрғын үй шараларына қажет ұзақ мерзiмдi жеңiлдiк несиелер үшiн бұдан бұрын бөлiнген кредит ресурстарын Қазақстан Республикасы Халықтық банкiнен және басқа банкiлерден сатып алуға 25 900 мың теңге көзделсiн, одан 1994 жылы 4 000 мың теңге жаңадан құрылған Тұрғын үй құрылысы банкiнiң Жарғылық қорын көбейтуге жатқызылсын; </w:t>
      </w:r>
      <w:r>
        <w:br/>
      </w:r>
      <w:r>
        <w:rPr>
          <w:rFonts w:ascii="Times New Roman"/>
          <w:b w:val="false"/>
          <w:i w:val="false"/>
          <w:color w:val="000000"/>
          <w:sz w:val="28"/>
        </w:rPr>
        <w:t xml:space="preserve">
      - тұрғын үй саласын қаржыландыруға кредит ресурстары ретiнде Тұрғын үй құрылысы банкiне мемлекеттiк мүлiктi жекешелендiруден алынатын қаражаттың есебiнен түсетiн соманың 20 процентi шеңберiнде 80 000 мың теңге беру көзделсiн. </w:t>
      </w:r>
      <w:r>
        <w:br/>
      </w:r>
      <w:r>
        <w:rPr>
          <w:rFonts w:ascii="Times New Roman"/>
          <w:b w:val="false"/>
          <w:i w:val="false"/>
          <w:color w:val="000000"/>
          <w:sz w:val="28"/>
        </w:rPr>
        <w:t xml:space="preserve">
      Сонымен бiрге жаңадан құрылған Тұрғын үй құрылысы банкiнiң Жарғылық қорын құруға Экономиканы өзгерту қоры қаражатының есебiнен 20 000 мың теңге жұмсалады. </w:t>
      </w:r>
      <w:r>
        <w:br/>
      </w:r>
      <w:r>
        <w:rPr>
          <w:rFonts w:ascii="Times New Roman"/>
          <w:b w:val="false"/>
          <w:i w:val="false"/>
          <w:color w:val="000000"/>
          <w:sz w:val="28"/>
        </w:rPr>
        <w:t xml:space="preserve">
      з/ Қазақстан Республикасындағы мемлекет иелiгiнен алу мен жекешелендiрудiң Ұлттық бағдарламасының II кезеңiн жүзеге асыруға мемлекеттiк мүлiктi жекешелендiруден түсетiн түсiмнiң есебiнен алынатын соманың 25 процентi шеңберiнде 100 000 мың теңге ; </w:t>
      </w:r>
      <w:r>
        <w:br/>
      </w:r>
      <w:r>
        <w:rPr>
          <w:rFonts w:ascii="Times New Roman"/>
          <w:b w:val="false"/>
          <w:i w:val="false"/>
          <w:color w:val="000000"/>
          <w:sz w:val="28"/>
        </w:rPr>
        <w:t>
</w:t>
      </w:r>
      <w:r>
        <w:rPr>
          <w:rFonts w:ascii="Times New Roman"/>
          <w:b w:val="false"/>
          <w:i w:val="false"/>
          <w:color w:val="ff0000"/>
          <w:sz w:val="28"/>
        </w:rPr>
        <w:t xml:space="preserve">      Ескерту. 13-тармақтың 1 абзацына өзгерiс енгiзiлдi және      "и" тармақшасы алынып тасталды - ҚР Президентiнiң 1994.04.12. N 1652 жарлығымен. </w:t>
      </w:r>
    </w:p>
    <w:bookmarkEnd w:id="13"/>
    <w:bookmarkStart w:name="z15" w:id="14"/>
    <w:p>
      <w:pPr>
        <w:spacing w:after="0"/>
        <w:ind w:left="0"/>
        <w:jc w:val="both"/>
      </w:pPr>
      <w:r>
        <w:rPr>
          <w:rFonts w:ascii="Times New Roman"/>
          <w:b w:val="false"/>
          <w:i w:val="false"/>
          <w:color w:val="000000"/>
          <w:sz w:val="28"/>
        </w:rPr>
        <w:t xml:space="preserve">
      14. Республикалық бюджетте нан және нан-тоқаш тағамдары, тары, ақжарма, пiскен нан орнына сатылатын ұн және құрамажем бағасының айырмасын өтеу жөнiндегi 1993 жылдың берешегiн төлеу үшiн 80 000 мың теңге мөлшерде қаржы көзделсiн. </w:t>
      </w:r>
    </w:p>
    <w:bookmarkEnd w:id="14"/>
    <w:bookmarkStart w:name="z16" w:id="15"/>
    <w:p>
      <w:pPr>
        <w:spacing w:after="0"/>
        <w:ind w:left="0"/>
        <w:jc w:val="both"/>
      </w:pPr>
      <w:r>
        <w:rPr>
          <w:rFonts w:ascii="Times New Roman"/>
          <w:b w:val="false"/>
          <w:i w:val="false"/>
          <w:color w:val="000000"/>
          <w:sz w:val="28"/>
        </w:rPr>
        <w:t xml:space="preserve">
      15. 1994 жылы мемлекеттiк ресурстарын бөлiнген астықтан өндiрiлетiн нан және нан-тоқаш тағамдары, тары, ақжарма, пiскен нан орнына сатылатын ұн және мемлекеттiк ресурстардан бөлiнген астықтан өндiрiлетiн құрамажем бағасын реттеп отыру сақталып, осы мақсаттарға 810 000 мың теңге көзделсiн. </w:t>
      </w:r>
    </w:p>
    <w:bookmarkEnd w:id="15"/>
    <w:bookmarkStart w:name="z17" w:id="16"/>
    <w:p>
      <w:pPr>
        <w:spacing w:after="0"/>
        <w:ind w:left="0"/>
        <w:jc w:val="both"/>
      </w:pPr>
      <w:r>
        <w:rPr>
          <w:rFonts w:ascii="Times New Roman"/>
          <w:b w:val="false"/>
          <w:i w:val="false"/>
          <w:color w:val="000000"/>
          <w:sz w:val="28"/>
        </w:rPr>
        <w:t xml:space="preserve">
      16. Әлеуметтiк-мәдени шараларды қаржыландыруға бөлiнетiн қаржы 3 239 890 мың теңге мөлшерiнде бекiтiлiп, ол былай жұмсалсын: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а/ бiлiм алуға және кадрларды </w:t>
      </w:r>
      <w:r>
        <w:br/>
      </w:r>
      <w:r>
        <w:rPr>
          <w:rFonts w:ascii="Times New Roman"/>
          <w:b w:val="false"/>
          <w:i w:val="false"/>
          <w:color w:val="000000"/>
          <w:sz w:val="28"/>
        </w:rPr>
        <w:t xml:space="preserve">
         кәсiптiк тұрғыда даярлауға               1 435 012 </w:t>
      </w:r>
      <w:r>
        <w:br/>
      </w:r>
      <w:r>
        <w:rPr>
          <w:rFonts w:ascii="Times New Roman"/>
          <w:b w:val="false"/>
          <w:i w:val="false"/>
          <w:color w:val="000000"/>
          <w:sz w:val="28"/>
        </w:rPr>
        <w:t xml:space="preserve">
      б/ мәдениет пен өнерге                        348 305 </w:t>
      </w:r>
      <w:r>
        <w:br/>
      </w:r>
      <w:r>
        <w:rPr>
          <w:rFonts w:ascii="Times New Roman"/>
          <w:b w:val="false"/>
          <w:i w:val="false"/>
          <w:color w:val="000000"/>
          <w:sz w:val="28"/>
        </w:rPr>
        <w:t xml:space="preserve">
      в/ бұқаралық ақпарат құралдарына              492 145 </w:t>
      </w:r>
      <w:r>
        <w:br/>
      </w:r>
      <w:r>
        <w:rPr>
          <w:rFonts w:ascii="Times New Roman"/>
          <w:b w:val="false"/>
          <w:i w:val="false"/>
          <w:color w:val="000000"/>
          <w:sz w:val="28"/>
        </w:rPr>
        <w:t xml:space="preserve">
      г/ денсаулық сақтауға                         600 473 </w:t>
      </w:r>
      <w:r>
        <w:br/>
      </w:r>
      <w:r>
        <w:rPr>
          <w:rFonts w:ascii="Times New Roman"/>
          <w:b w:val="false"/>
          <w:i w:val="false"/>
          <w:color w:val="000000"/>
          <w:sz w:val="28"/>
        </w:rPr>
        <w:t xml:space="preserve">
      д/ дене тәрбиесiне                            104 101 </w:t>
      </w:r>
      <w:r>
        <w:br/>
      </w:r>
      <w:r>
        <w:rPr>
          <w:rFonts w:ascii="Times New Roman"/>
          <w:b w:val="false"/>
          <w:i w:val="false"/>
          <w:color w:val="000000"/>
          <w:sz w:val="28"/>
        </w:rPr>
        <w:t xml:space="preserve">
      е/ әлеуметтiк қамсыздандыруға                 259 554 </w:t>
      </w:r>
      <w:r>
        <w:br/>
      </w:r>
      <w:r>
        <w:rPr>
          <w:rFonts w:ascii="Times New Roman"/>
          <w:b w:val="false"/>
          <w:i w:val="false"/>
          <w:color w:val="000000"/>
          <w:sz w:val="28"/>
        </w:rPr>
        <w:t xml:space="preserve">
      ж/ жастар саясатын жүргiзу </w:t>
      </w:r>
      <w:r>
        <w:br/>
      </w:r>
      <w:r>
        <w:rPr>
          <w:rFonts w:ascii="Times New Roman"/>
          <w:b w:val="false"/>
          <w:i w:val="false"/>
          <w:color w:val="000000"/>
          <w:sz w:val="28"/>
        </w:rPr>
        <w:t xml:space="preserve">
         жөнiндегi шараларға                            300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өзгерiс енгiзiлдi - ҚР Президентiнiң 1994.04.12. N 1652 жарлығымен. </w:t>
      </w:r>
    </w:p>
    <w:bookmarkEnd w:id="16"/>
    <w:bookmarkStart w:name="z18" w:id="17"/>
    <w:p>
      <w:pPr>
        <w:spacing w:after="0"/>
        <w:ind w:left="0"/>
        <w:jc w:val="both"/>
      </w:pPr>
      <w:r>
        <w:rPr>
          <w:rFonts w:ascii="Times New Roman"/>
          <w:b w:val="false"/>
          <w:i w:val="false"/>
          <w:color w:val="000000"/>
          <w:sz w:val="28"/>
        </w:rPr>
        <w:t xml:space="preserve">
      17. 1994 жылғы 1 қаңтардан бастап өндiрiстен қол үзiп оқитын аспиранттар стипендиясының мөлшерi айына ғылыми атағы жоқ кiшi ғылыми қызметкер жалақысының ставкасы деңгейiнде, жоғары оқу орындарының студенттерiне - ең төменгi еңбек ақының 80 процентi, ал арнаулы орта оқу орындары мен оқу мерзiмi 10 айға дейiнгi кәсiптiк-техникалық училищелердiң оқушыларына - 70 процентi мөлшерiнде белгiленсiн. </w:t>
      </w:r>
      <w:r>
        <w:br/>
      </w:r>
      <w:r>
        <w:rPr>
          <w:rFonts w:ascii="Times New Roman"/>
          <w:b w:val="false"/>
          <w:i w:val="false"/>
          <w:color w:val="000000"/>
          <w:sz w:val="28"/>
        </w:rPr>
        <w:t xml:space="preserve">
      Жоғары оқу орындарының студенттерi мен арнаулы орта оқу орындарының оқушыларына мемлекеттiк стипендиялар олардың оқу үлгерiмi ескерiле отырып тағайындалсын. </w:t>
      </w:r>
    </w:p>
    <w:bookmarkEnd w:id="17"/>
    <w:bookmarkStart w:name="z19" w:id="18"/>
    <w:p>
      <w:pPr>
        <w:spacing w:after="0"/>
        <w:ind w:left="0"/>
        <w:jc w:val="both"/>
      </w:pPr>
      <w:r>
        <w:rPr>
          <w:rFonts w:ascii="Times New Roman"/>
          <w:b w:val="false"/>
          <w:i w:val="false"/>
          <w:color w:val="000000"/>
          <w:sz w:val="28"/>
        </w:rPr>
        <w:t xml:space="preserve">
      18. 1993/1994 оқу жылының соңына дейiн жалпы бiлiм беретiн мектептердiң 1-4 класс оқушыларына бiр күнге бiр оқушының тамақтануына жұмсалатын шығындардың iшiнара өтемақысы айлық ең төменгi еңбекақы мөлшерiнiң 5 процентi көлемiнде белгiленсiн. </w:t>
      </w:r>
    </w:p>
    <w:bookmarkEnd w:id="18"/>
    <w:bookmarkStart w:name="z20" w:id="19"/>
    <w:p>
      <w:pPr>
        <w:spacing w:after="0"/>
        <w:ind w:left="0"/>
        <w:jc w:val="both"/>
      </w:pPr>
      <w:r>
        <w:rPr>
          <w:rFonts w:ascii="Times New Roman"/>
          <w:b w:val="false"/>
          <w:i w:val="false"/>
          <w:color w:val="000000"/>
          <w:sz w:val="28"/>
        </w:rPr>
        <w:t xml:space="preserve">
      19. 1994/1995 оқу жылынан бастап жалпы бiлiм беретiн мектептерде мектеп оқулықтары тек табысы аз және көп балалы отбасыларындағы оқушыларға ғана тегiн берiлетiн болсын. </w:t>
      </w:r>
    </w:p>
    <w:bookmarkEnd w:id="19"/>
    <w:bookmarkStart w:name="z21" w:id="20"/>
    <w:p>
      <w:pPr>
        <w:spacing w:after="0"/>
        <w:ind w:left="0"/>
        <w:jc w:val="both"/>
      </w:pPr>
      <w:r>
        <w:rPr>
          <w:rFonts w:ascii="Times New Roman"/>
          <w:b w:val="false"/>
          <w:i w:val="false"/>
          <w:color w:val="000000"/>
          <w:sz w:val="28"/>
        </w:rPr>
        <w:t xml:space="preserve">
      20. 1994 жылға республиканың күндiз оқытатын жоғары және арнаулы орта оқу орындарының басқа жерден келген студенттерi мен оқушылары, жоғары оқу орындарының дайындық бөлiмдерiнiң тыңдаушылары үшiн каникул кезiнде мемлекеттiк темiр жол көлiгiнде /жылына 2 рет барып-келу/ жеңiлдiкпен жүруi тиiстi оқу орындарының қаражаты есебiнен 50 процент мөлшерiнде сақталсын. </w:t>
      </w:r>
    </w:p>
    <w:bookmarkEnd w:id="20"/>
    <w:bookmarkStart w:name="z22" w:id="21"/>
    <w:p>
      <w:pPr>
        <w:spacing w:after="0"/>
        <w:ind w:left="0"/>
        <w:jc w:val="both"/>
      </w:pPr>
      <w:r>
        <w:rPr>
          <w:rFonts w:ascii="Times New Roman"/>
          <w:b w:val="false"/>
          <w:i w:val="false"/>
          <w:color w:val="000000"/>
          <w:sz w:val="28"/>
        </w:rPr>
        <w:t xml:space="preserve">
      21. 1994 жылғы 1 ақпаннан бастап жалақының ең төменгi мөлшерi 40 теңге сомасында белгiленсiн. </w:t>
      </w:r>
      <w:r>
        <w:br/>
      </w:r>
      <w:r>
        <w:rPr>
          <w:rFonts w:ascii="Times New Roman"/>
          <w:b w:val="false"/>
          <w:i w:val="false"/>
          <w:color w:val="000000"/>
          <w:sz w:val="28"/>
        </w:rPr>
        <w:t xml:space="preserve">
      Жасына байланысты берiлетiн зейнетақының ең төменгi мөлшерi ең төменгi еңбекақы деңгейiнде белгiленсiн. </w:t>
      </w:r>
    </w:p>
    <w:bookmarkEnd w:id="21"/>
    <w:bookmarkStart w:name="z23" w:id="22"/>
    <w:p>
      <w:pPr>
        <w:spacing w:after="0"/>
        <w:ind w:left="0"/>
        <w:jc w:val="both"/>
      </w:pPr>
      <w:r>
        <w:rPr>
          <w:rFonts w:ascii="Times New Roman"/>
          <w:b w:val="false"/>
          <w:i w:val="false"/>
          <w:color w:val="000000"/>
          <w:sz w:val="28"/>
        </w:rPr>
        <w:t xml:space="preserve">
      22. 1994 жылдың 1 ақпанынан бастап тамақ өнiмдерiнiң қымбаттауына байланысты дәулетi төмен жұмыс iстемейтiн зейнеткерлерге заңды түрде белгiленген айлық ең төменгi еңбекақының проценттiк көлемiнде мынадай мөлшерде ай сайын ақшалай өтемақы төлеу көзделсiн. </w:t>
      </w:r>
      <w:r>
        <w:br/>
      </w:r>
      <w:r>
        <w:rPr>
          <w:rFonts w:ascii="Times New Roman"/>
          <w:b w:val="false"/>
          <w:i w:val="false"/>
          <w:color w:val="000000"/>
          <w:sz w:val="28"/>
        </w:rPr>
        <w:t xml:space="preserve">
      - жасына, мүгедектiгiне, қызмет өткерген жылдарына байланысты толық еңбек зейнетақысын алушыларға, сондай-ақ мүгедектiгiне байланысты зейнетақы алатын мерзiмдi қызметтiң әскери қызметшiлерiне - 60 процент; </w:t>
      </w:r>
      <w:r>
        <w:br/>
      </w:r>
      <w:r>
        <w:rPr>
          <w:rFonts w:ascii="Times New Roman"/>
          <w:b w:val="false"/>
          <w:i w:val="false"/>
          <w:color w:val="000000"/>
          <w:sz w:val="28"/>
        </w:rPr>
        <w:t xml:space="preserve">
      - толық емес еңбек стажы жағдайында еңбек зейнетақысын, сондай-ақ асыраушысынан айырылуына байланысты зейнетақы алушыларға - 40 процент; </w:t>
      </w:r>
      <w:r>
        <w:br/>
      </w:r>
      <w:r>
        <w:rPr>
          <w:rFonts w:ascii="Times New Roman"/>
          <w:b w:val="false"/>
          <w:i w:val="false"/>
          <w:color w:val="000000"/>
          <w:sz w:val="28"/>
        </w:rPr>
        <w:t xml:space="preserve">
      - әлеуметтiк зейнетақы алушыларға - 20 процент. </w:t>
      </w:r>
      <w:r>
        <w:br/>
      </w:r>
      <w:r>
        <w:rPr>
          <w:rFonts w:ascii="Times New Roman"/>
          <w:b w:val="false"/>
          <w:i w:val="false"/>
          <w:color w:val="000000"/>
          <w:sz w:val="28"/>
        </w:rPr>
        <w:t xml:space="preserve">
      Осы аталған төлемдер осының алдындағы тоқсанда әр айға орташа есеппен шаққанда заңды түрде белгiленген ең төменгi жалақының 2 еселенген көлемiнен аспайтын мөлшерде зейнетақы алатын зейнеткерлерге тиiстi бюджеттер қаражаты есебiнен төленсiн. </w:t>
      </w:r>
      <w:r>
        <w:br/>
      </w:r>
      <w:r>
        <w:rPr>
          <w:rFonts w:ascii="Times New Roman"/>
          <w:b w:val="false"/>
          <w:i w:val="false"/>
          <w:color w:val="000000"/>
          <w:sz w:val="28"/>
        </w:rPr>
        <w:t xml:space="preserve">
      Қазақстан Республикасының Министрлер Кабинетi өтемақылар төлеу тәртiбiн айқындасын. </w:t>
      </w:r>
    </w:p>
    <w:bookmarkEnd w:id="22"/>
    <w:bookmarkStart w:name="z24" w:id="23"/>
    <w:p>
      <w:pPr>
        <w:spacing w:after="0"/>
        <w:ind w:left="0"/>
        <w:jc w:val="both"/>
      </w:pPr>
      <w:r>
        <w:rPr>
          <w:rFonts w:ascii="Times New Roman"/>
          <w:b w:val="false"/>
          <w:i w:val="false"/>
          <w:color w:val="000000"/>
          <w:sz w:val="28"/>
        </w:rPr>
        <w:t xml:space="preserve">
      23. Қазақстан Республикасында әлеуметтiк жеңiлдiктер берудiң қазiр қолданылып жүрген жүйесiнiң тиiмсiздiгiн ескере отырып, 1994 жылдың 1 сәуiрiнен бастап бұдан бұрын қолданылып келген атаулы әлеуметтiк жеңiлдiктер беру тетiгiнiң орнына жаңа тетiгi енгiзiлiп, онда 1 топтағы мүгедектерге - 2,3 мөлшерiнде, 2 топтың мүгедектерiне - 2,2 қаза тапқан әскери қызметшiлердiң отбасыларына 2,0; 16 жасқа дейiнгi бала кезiнен мүгедектерге - 1,8; наградаларының санына қарай көп балалы аналарға - 1,3-тен 2,0-ге дейiн; Ұлы Отан соғысы жылдарындағы ерлiк еңбегi үшiн наградталған адамдарға және Қазақстан Республикасы Қарулы Күштерiнiң, Ұлттық қауiпсiздiк комитетiнiң, арнаулы әскери құрамалардың әскери қызметшiлерiне /шақыру бойынша қызмет өткерiп жүргендерден басқалары/, iшкi iстер органдарының қатардағы және басшы құрамдағы адамдарына, сондай-ақ жасына, денсаулығына немесе штаттың қысқаруына байланысты әскери қызметтен, iшкi iстер органдарынан босатылған, 20 жыл және одан да көп қызмет өткерген адамдарға - 1,0 мөлшерiнде ай сайын ақшалай өтемақы төлеу көзделсiн. </w:t>
      </w:r>
      <w:r>
        <w:br/>
      </w:r>
      <w:r>
        <w:rPr>
          <w:rFonts w:ascii="Times New Roman"/>
          <w:b w:val="false"/>
          <w:i w:val="false"/>
          <w:color w:val="000000"/>
          <w:sz w:val="28"/>
        </w:rPr>
        <w:t xml:space="preserve">
      Атаулы әлеуметтiк жеңiлдiктер берудiң жаңа тетiгi бұдан бұрын енгiзiлген әлеуметтiк жеңiлдiктердiң күшi 1997 жылдың 1 сәуiрiне дейiн тоқтайтыны ескерiлсiн. </w:t>
      </w:r>
      <w:r>
        <w:br/>
      </w:r>
      <w:r>
        <w:rPr>
          <w:rFonts w:ascii="Times New Roman"/>
          <w:b w:val="false"/>
          <w:i w:val="false"/>
          <w:color w:val="000000"/>
          <w:sz w:val="28"/>
        </w:rPr>
        <w:t xml:space="preserve">
      Қазақстан Республикасының Министрлер Кабинетi ақшалай өтемақы төлеудiң тәртiбi мен шарттарын айқындасын. </w:t>
      </w:r>
      <w:r>
        <w:br/>
      </w:r>
      <w:r>
        <w:rPr>
          <w:rFonts w:ascii="Times New Roman"/>
          <w:b w:val="false"/>
          <w:i w:val="false"/>
          <w:color w:val="000000"/>
          <w:sz w:val="28"/>
        </w:rPr>
        <w:t>
</w:t>
      </w:r>
      <w:r>
        <w:rPr>
          <w:rFonts w:ascii="Times New Roman"/>
          <w:b w:val="false"/>
          <w:i w:val="false"/>
          <w:color w:val="ff0000"/>
          <w:sz w:val="28"/>
        </w:rPr>
        <w:t xml:space="preserve">      Ескерту. 23-бапқа өзгерiс енгiзiлдi - ҚР Президентiнiң 1994.04.18. N 1668, 1994.04.12. N 1652, 1994.04.18. N 1675  жарлықтарымен. </w:t>
      </w:r>
    </w:p>
    <w:bookmarkEnd w:id="23"/>
    <w:bookmarkStart w:name="z25" w:id="24"/>
    <w:p>
      <w:pPr>
        <w:spacing w:after="0"/>
        <w:ind w:left="0"/>
        <w:jc w:val="both"/>
      </w:pPr>
      <w:r>
        <w:rPr>
          <w:rFonts w:ascii="Times New Roman"/>
          <w:b w:val="false"/>
          <w:i w:val="false"/>
          <w:color w:val="000000"/>
          <w:sz w:val="28"/>
        </w:rPr>
        <w:t xml:space="preserve">
      24. "Азаматтарды зейнетақымен қамсыздандыру туралы" Қазақ ССР Заңына сәйкес зейнетақылар төлеу Зейнетақы қорының қаражаты есебiнен, бала туғанда ең төменгi еңбекақының төрт еселенген көлемi мөлшерiнде берiлетiн бiржолғы жәрдемақыны және кiсi жерлеуге ең төменгi еңбекақының он еселенген көлемi мөлшерiнде берiлетiн бiржолғы жәрдемақыны төлеу Әлеуметтiк сақтандыру қорының қаражаты есебiнен жүргiзiлетiн болып белгiленсiн. </w:t>
      </w:r>
    </w:p>
    <w:bookmarkEnd w:id="24"/>
    <w:bookmarkStart w:name="z26" w:id="25"/>
    <w:p>
      <w:pPr>
        <w:spacing w:after="0"/>
        <w:ind w:left="0"/>
        <w:jc w:val="both"/>
      </w:pPr>
      <w:r>
        <w:rPr>
          <w:rFonts w:ascii="Times New Roman"/>
          <w:b w:val="false"/>
          <w:i w:val="false"/>
          <w:color w:val="000000"/>
          <w:sz w:val="28"/>
        </w:rPr>
        <w:t xml:space="preserve">
      25. 1994 жылғы 1 қаңтардан бастап балалы отбасыларға берiлетiн ай сайынғы жәрдемақы ең төменгi айлық еңбекақының мынадай проценттерi көлемiнде белгiленсiн: </w:t>
      </w:r>
      <w:r>
        <w:br/>
      </w:r>
      <w:r>
        <w:rPr>
          <w:rFonts w:ascii="Times New Roman"/>
          <w:b w:val="false"/>
          <w:i w:val="false"/>
          <w:color w:val="000000"/>
          <w:sz w:val="28"/>
        </w:rPr>
        <w:t xml:space="preserve">
      - мына жастағы балаларға берiлетiн бiрыңғай жәрдемақылар: </w:t>
      </w:r>
      <w:r>
        <w:br/>
      </w:r>
      <w:r>
        <w:rPr>
          <w:rFonts w:ascii="Times New Roman"/>
          <w:b w:val="false"/>
          <w:i w:val="false"/>
          <w:color w:val="000000"/>
          <w:sz w:val="28"/>
        </w:rPr>
        <w:t xml:space="preserve">
      - 6 жасқа дейiн - 80 процент; </w:t>
      </w:r>
      <w:r>
        <w:br/>
      </w:r>
      <w:r>
        <w:rPr>
          <w:rFonts w:ascii="Times New Roman"/>
          <w:b w:val="false"/>
          <w:i w:val="false"/>
          <w:color w:val="000000"/>
          <w:sz w:val="28"/>
        </w:rPr>
        <w:t xml:space="preserve">
      - 6 жастан 18 жасқа дейiн - 80 процент; </w:t>
      </w:r>
      <w:r>
        <w:br/>
      </w:r>
      <w:r>
        <w:rPr>
          <w:rFonts w:ascii="Times New Roman"/>
          <w:b w:val="false"/>
          <w:i w:val="false"/>
          <w:color w:val="000000"/>
          <w:sz w:val="28"/>
        </w:rPr>
        <w:t xml:space="preserve">
      - мына жастағы балалары бар жалғызiлiктi аналарға берiлетiн </w:t>
      </w:r>
      <w:r>
        <w:br/>
      </w:r>
      <w:r>
        <w:rPr>
          <w:rFonts w:ascii="Times New Roman"/>
          <w:b w:val="false"/>
          <w:i w:val="false"/>
          <w:color w:val="000000"/>
          <w:sz w:val="28"/>
        </w:rPr>
        <w:t xml:space="preserve">
мемлекеттiк жәрдемақылар: </w:t>
      </w:r>
      <w:r>
        <w:br/>
      </w:r>
      <w:r>
        <w:rPr>
          <w:rFonts w:ascii="Times New Roman"/>
          <w:b w:val="false"/>
          <w:i w:val="false"/>
          <w:color w:val="000000"/>
          <w:sz w:val="28"/>
        </w:rPr>
        <w:t xml:space="preserve">
      - 6 жасқа дейiн - 50 процент, </w:t>
      </w:r>
      <w:r>
        <w:br/>
      </w:r>
      <w:r>
        <w:rPr>
          <w:rFonts w:ascii="Times New Roman"/>
          <w:b w:val="false"/>
          <w:i w:val="false"/>
          <w:color w:val="000000"/>
          <w:sz w:val="28"/>
        </w:rPr>
        <w:t xml:space="preserve">
      - 6 жастан 18 жасқа дейiн - 60 процент; </w:t>
      </w:r>
      <w:r>
        <w:br/>
      </w:r>
      <w:r>
        <w:rPr>
          <w:rFonts w:ascii="Times New Roman"/>
          <w:b w:val="false"/>
          <w:i w:val="false"/>
          <w:color w:val="000000"/>
          <w:sz w:val="28"/>
        </w:rPr>
        <w:t xml:space="preserve">
      - мерзiмдi қызметтегi әскери қызметшiлердiң балаларына берiлетiн </w:t>
      </w:r>
      <w:r>
        <w:br/>
      </w:r>
      <w:r>
        <w:rPr>
          <w:rFonts w:ascii="Times New Roman"/>
          <w:b w:val="false"/>
          <w:i w:val="false"/>
          <w:color w:val="000000"/>
          <w:sz w:val="28"/>
        </w:rPr>
        <w:t xml:space="preserve">
      жәрдемақылар - 80 процент; </w:t>
      </w:r>
      <w:r>
        <w:br/>
      </w:r>
      <w:r>
        <w:rPr>
          <w:rFonts w:ascii="Times New Roman"/>
          <w:b w:val="false"/>
          <w:i w:val="false"/>
          <w:color w:val="000000"/>
          <w:sz w:val="28"/>
        </w:rPr>
        <w:t xml:space="preserve">
      - адамның жұқтырылған иммунодефицитiнiң вирусын жұқтырған немесе СПИД-пен ауыратын балаларға берiлетiн жәрдемақылар - 80 процент. </w:t>
      </w:r>
      <w:r>
        <w:br/>
      </w:r>
      <w:r>
        <w:rPr>
          <w:rFonts w:ascii="Times New Roman"/>
          <w:b w:val="false"/>
          <w:i w:val="false"/>
          <w:color w:val="000000"/>
          <w:sz w:val="28"/>
        </w:rPr>
        <w:t xml:space="preserve">
      Бұл төлемдер тиiстi бюджеттердiң қаражаты есебiнен төленсiн. </w:t>
      </w:r>
    </w:p>
    <w:bookmarkEnd w:id="25"/>
    <w:bookmarkStart w:name="z27" w:id="26"/>
    <w:p>
      <w:pPr>
        <w:spacing w:after="0"/>
        <w:ind w:left="0"/>
        <w:jc w:val="both"/>
      </w:pPr>
      <w:r>
        <w:rPr>
          <w:rFonts w:ascii="Times New Roman"/>
          <w:b w:val="false"/>
          <w:i w:val="false"/>
          <w:color w:val="000000"/>
          <w:sz w:val="28"/>
        </w:rPr>
        <w:t xml:space="preserve">
      26. Республикалық бюджетте ғылымды қаржыландыруға бөлiнетiн қаражат 832 098 мың теңге мөлшерiнде белгiленсiн. </w:t>
      </w:r>
    </w:p>
    <w:bookmarkEnd w:id="26"/>
    <w:bookmarkStart w:name="z28" w:id="27"/>
    <w:p>
      <w:pPr>
        <w:spacing w:after="0"/>
        <w:ind w:left="0"/>
        <w:jc w:val="both"/>
      </w:pPr>
      <w:r>
        <w:rPr>
          <w:rFonts w:ascii="Times New Roman"/>
          <w:b w:val="false"/>
          <w:i w:val="false"/>
          <w:color w:val="000000"/>
          <w:sz w:val="28"/>
        </w:rPr>
        <w:t xml:space="preserve">
      27. Республикалық бюджетте мемлекеттiк өкiмет, мемлекеттiк басқару, сот органдары мен прокуратураны ұстауға бөлiнетiн қаражат </w:t>
      </w:r>
      <w:r>
        <w:br/>
      </w:r>
      <w:r>
        <w:rPr>
          <w:rFonts w:ascii="Times New Roman"/>
          <w:b w:val="false"/>
          <w:i w:val="false"/>
          <w:color w:val="000000"/>
          <w:sz w:val="28"/>
        </w:rPr>
        <w:t xml:space="preserve">
1 558 557 мың теңге мөлшерiнде бекiтiлсiн, оның iшiнде: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а/ Қазақстан Республикасы Жоғарғы Кеңесi         48 618 </w:t>
      </w:r>
      <w:r>
        <w:br/>
      </w:r>
      <w:r>
        <w:rPr>
          <w:rFonts w:ascii="Times New Roman"/>
          <w:b w:val="false"/>
          <w:i w:val="false"/>
          <w:color w:val="000000"/>
          <w:sz w:val="28"/>
        </w:rPr>
        <w:t xml:space="preserve">
      б/ Қазақстан Республикасы Президентi мен </w:t>
      </w:r>
    </w:p>
    <w:bookmarkEnd w:id="27"/>
    <w:p>
      <w:pPr>
        <w:spacing w:after="0"/>
        <w:ind w:left="0"/>
        <w:jc w:val="both"/>
      </w:pPr>
      <w:r>
        <w:rPr>
          <w:rFonts w:ascii="Times New Roman"/>
          <w:b w:val="false"/>
          <w:i w:val="false"/>
          <w:color w:val="000000"/>
          <w:sz w:val="28"/>
        </w:rPr>
        <w:t xml:space="preserve">        Министрлер Кабинетiнiң аппараты               40 731 </w:t>
      </w:r>
      <w:r>
        <w:br/>
      </w:r>
      <w:r>
        <w:rPr>
          <w:rFonts w:ascii="Times New Roman"/>
          <w:b w:val="false"/>
          <w:i w:val="false"/>
          <w:color w:val="000000"/>
          <w:sz w:val="28"/>
        </w:rPr>
        <w:t xml:space="preserve">
      в/ Республикалық атқарушы-өкiмшi органдар        1 176 247 </w:t>
      </w:r>
      <w:r>
        <w:br/>
      </w:r>
      <w:r>
        <w:rPr>
          <w:rFonts w:ascii="Times New Roman"/>
          <w:b w:val="false"/>
          <w:i w:val="false"/>
          <w:color w:val="000000"/>
          <w:sz w:val="28"/>
        </w:rPr>
        <w:t xml:space="preserve">
      г/ Қазақстан Республикасы Жоғарғы соты           26 202 </w:t>
      </w:r>
      <w:r>
        <w:br/>
      </w:r>
      <w:r>
        <w:rPr>
          <w:rFonts w:ascii="Times New Roman"/>
          <w:b w:val="false"/>
          <w:i w:val="false"/>
          <w:color w:val="000000"/>
          <w:sz w:val="28"/>
        </w:rPr>
        <w:t xml:space="preserve">
      д/ Қазақстан Республикасы Конституциялық соты    4 630 </w:t>
      </w:r>
      <w:r>
        <w:br/>
      </w:r>
      <w:r>
        <w:rPr>
          <w:rFonts w:ascii="Times New Roman"/>
          <w:b w:val="false"/>
          <w:i w:val="false"/>
          <w:color w:val="000000"/>
          <w:sz w:val="28"/>
        </w:rPr>
        <w:t xml:space="preserve">
      е/ Облыстық, Алматы және Ленинск қалалық </w:t>
      </w:r>
      <w:r>
        <w:br/>
      </w:r>
      <w:r>
        <w:rPr>
          <w:rFonts w:ascii="Times New Roman"/>
          <w:b w:val="false"/>
          <w:i w:val="false"/>
          <w:color w:val="000000"/>
          <w:sz w:val="28"/>
        </w:rPr>
        <w:t xml:space="preserve">
         соттары                                       28 553 </w:t>
      </w:r>
      <w:r>
        <w:br/>
      </w:r>
      <w:r>
        <w:rPr>
          <w:rFonts w:ascii="Times New Roman"/>
          <w:b w:val="false"/>
          <w:i w:val="false"/>
          <w:color w:val="000000"/>
          <w:sz w:val="28"/>
        </w:rPr>
        <w:t xml:space="preserve">
      ж/ Қазақстан Республикасы халық соттары           98 464 </w:t>
      </w:r>
      <w:r>
        <w:br/>
      </w:r>
      <w:r>
        <w:rPr>
          <w:rFonts w:ascii="Times New Roman"/>
          <w:b w:val="false"/>
          <w:i w:val="false"/>
          <w:color w:val="000000"/>
          <w:sz w:val="28"/>
        </w:rPr>
        <w:t xml:space="preserve">
      з/ Қазақстан Республикасы төрелiк соттары        24 039 </w:t>
      </w:r>
      <w:r>
        <w:br/>
      </w:r>
      <w:r>
        <w:rPr>
          <w:rFonts w:ascii="Times New Roman"/>
          <w:b w:val="false"/>
          <w:i w:val="false"/>
          <w:color w:val="000000"/>
          <w:sz w:val="28"/>
        </w:rPr>
        <w:t xml:space="preserve">
      и/ Қазақстан Республикасы прокуратуралары        111 073 </w:t>
      </w:r>
      <w:r>
        <w:br/>
      </w:r>
      <w:r>
        <w:rPr>
          <w:rFonts w:ascii="Times New Roman"/>
          <w:b w:val="false"/>
          <w:i w:val="false"/>
          <w:color w:val="000000"/>
          <w:sz w:val="28"/>
        </w:rPr>
        <w:t xml:space="preserve">
      Қазақстан Республикасының Министрлер Кабинетi бiр ай iшiнде </w:t>
      </w:r>
      <w:r>
        <w:br/>
      </w:r>
      <w:r>
        <w:rPr>
          <w:rFonts w:ascii="Times New Roman"/>
          <w:b w:val="false"/>
          <w:i w:val="false"/>
          <w:color w:val="000000"/>
          <w:sz w:val="28"/>
        </w:rPr>
        <w:t xml:space="preserve">
министрлiктер мен ведомстволар бойынша шығыстардың аталып бөлiнуiн </w:t>
      </w:r>
      <w:r>
        <w:br/>
      </w:r>
      <w:r>
        <w:rPr>
          <w:rFonts w:ascii="Times New Roman"/>
          <w:b w:val="false"/>
          <w:i w:val="false"/>
          <w:color w:val="000000"/>
          <w:sz w:val="28"/>
        </w:rPr>
        <w:t xml:space="preserve">
бекiтсiн. </w:t>
      </w:r>
    </w:p>
    <w:bookmarkStart w:name="z29" w:id="28"/>
    <w:p>
      <w:pPr>
        <w:spacing w:after="0"/>
        <w:ind w:left="0"/>
        <w:jc w:val="both"/>
      </w:pPr>
      <w:r>
        <w:rPr>
          <w:rFonts w:ascii="Times New Roman"/>
          <w:b w:val="false"/>
          <w:i w:val="false"/>
          <w:color w:val="000000"/>
          <w:sz w:val="28"/>
        </w:rPr>
        <w:t xml:space="preserve">
      28. Республикалық бюджетте мыналарға бөлiнген қаржы былай </w:t>
      </w:r>
      <w:r>
        <w:br/>
      </w:r>
      <w:r>
        <w:rPr>
          <w:rFonts w:ascii="Times New Roman"/>
          <w:b w:val="false"/>
          <w:i w:val="false"/>
          <w:color w:val="000000"/>
          <w:sz w:val="28"/>
        </w:rPr>
        <w:t xml:space="preserve">
белгiленсiн: </w:t>
      </w:r>
      <w:r>
        <w:br/>
      </w:r>
      <w:r>
        <w:rPr>
          <w:rFonts w:ascii="Times New Roman"/>
          <w:b w:val="false"/>
          <w:i w:val="false"/>
          <w:color w:val="000000"/>
          <w:sz w:val="28"/>
        </w:rPr>
        <w:t xml:space="preserve">
      - құқық қорғау органдарын ұстауға - 1 879 926 мың теңге; </w:t>
      </w:r>
      <w:r>
        <w:br/>
      </w:r>
      <w:r>
        <w:rPr>
          <w:rFonts w:ascii="Times New Roman"/>
          <w:b w:val="false"/>
          <w:i w:val="false"/>
          <w:color w:val="000000"/>
          <w:sz w:val="28"/>
        </w:rPr>
        <w:t xml:space="preserve">
      - қорғанысқа - 3 602 311 мың теңге; </w:t>
      </w:r>
      <w:r>
        <w:br/>
      </w:r>
      <w:r>
        <w:rPr>
          <w:rFonts w:ascii="Times New Roman"/>
          <w:b w:val="false"/>
          <w:i w:val="false"/>
          <w:color w:val="000000"/>
          <w:sz w:val="28"/>
        </w:rPr>
        <w:t xml:space="preserve">
      - басқа шығыстар - 288 970 мың теңге; </w:t>
      </w:r>
      <w:r>
        <w:br/>
      </w:r>
      <w:r>
        <w:rPr>
          <w:rFonts w:ascii="Times New Roman"/>
          <w:b w:val="false"/>
          <w:i w:val="false"/>
          <w:color w:val="000000"/>
          <w:sz w:val="28"/>
        </w:rPr>
        <w:t xml:space="preserve">
      - Қазақстан Республикасының Жоғарғы Кеңесi мен жергiлiктi өкiлдi органдарының сайлауын өткiзуге - 70 000 мың теңге. </w:t>
      </w:r>
      <w:r>
        <w:br/>
      </w:r>
      <w:r>
        <w:rPr>
          <w:rFonts w:ascii="Times New Roman"/>
          <w:b w:val="false"/>
          <w:i w:val="false"/>
          <w:color w:val="000000"/>
          <w:sz w:val="28"/>
        </w:rPr>
        <w:t xml:space="preserve">
      Қазақстан Республикасының Министрлер Кабинетi бiр ай iшiнде министрлiктер мен ведомстволар бойынша шығыстардың шектi сомаларын бекiтсiн. </w:t>
      </w:r>
    </w:p>
    <w:bookmarkEnd w:id="28"/>
    <w:bookmarkStart w:name="z30" w:id="29"/>
    <w:p>
      <w:pPr>
        <w:spacing w:after="0"/>
        <w:ind w:left="0"/>
        <w:jc w:val="both"/>
      </w:pPr>
      <w:r>
        <w:rPr>
          <w:rFonts w:ascii="Times New Roman"/>
          <w:b w:val="false"/>
          <w:i w:val="false"/>
          <w:color w:val="000000"/>
          <w:sz w:val="28"/>
        </w:rPr>
        <w:t xml:space="preserve">
      29. Мынадай шығыстарға: </w:t>
      </w:r>
      <w:r>
        <w:br/>
      </w:r>
      <w:r>
        <w:rPr>
          <w:rFonts w:ascii="Times New Roman"/>
          <w:b w:val="false"/>
          <w:i w:val="false"/>
          <w:color w:val="000000"/>
          <w:sz w:val="28"/>
        </w:rPr>
        <w:t xml:space="preserve">
      - Қазақстан Республикасының 1992 жылғы Мемлекеттiк iшкi ұтыс заемы бойынша ұтыстарды төлеу мен ол бойынша ұтыс тираждарын өткiзуге 1 000 мың теңге; </w:t>
      </w:r>
      <w:r>
        <w:br/>
      </w:r>
      <w:r>
        <w:rPr>
          <w:rFonts w:ascii="Times New Roman"/>
          <w:b w:val="false"/>
          <w:i w:val="false"/>
          <w:color w:val="000000"/>
          <w:sz w:val="28"/>
        </w:rPr>
        <w:t xml:space="preserve">
      - Қазақстан Республикасының 1992 жылғы Мемлекеттiк iшкi заемын өтеу және ол бойынша кәсiпорындарға, бiрлестiктер мен ұйымдарға табыс төлеуге 1 216 мың теңге мөлшерiнде қаржы бөлу белгiленсiн. </w:t>
      </w:r>
    </w:p>
    <w:bookmarkEnd w:id="29"/>
    <w:bookmarkStart w:name="z31" w:id="30"/>
    <w:p>
      <w:pPr>
        <w:spacing w:after="0"/>
        <w:ind w:left="0"/>
        <w:jc w:val="both"/>
      </w:pPr>
      <w:r>
        <w:rPr>
          <w:rFonts w:ascii="Times New Roman"/>
          <w:b w:val="false"/>
          <w:i w:val="false"/>
          <w:color w:val="000000"/>
          <w:sz w:val="28"/>
        </w:rPr>
        <w:t xml:space="preserve">
      30. Үкiметтiң Қазақстан Республикасы Халық банкi алдындағы 1993 жылғы берешегiн өтеу үшiн 1990 жылғы КСРО Мемлекеттiк нысаналы процентсiз заемның облигацияларын сатып алуға 9 796 мың теңге сомасында қаржы көзделсiн. </w:t>
      </w:r>
    </w:p>
    <w:bookmarkEnd w:id="30"/>
    <w:bookmarkStart w:name="z32" w:id="31"/>
    <w:p>
      <w:pPr>
        <w:spacing w:after="0"/>
        <w:ind w:left="0"/>
        <w:jc w:val="both"/>
      </w:pPr>
      <w:r>
        <w:rPr>
          <w:rFonts w:ascii="Times New Roman"/>
          <w:b w:val="false"/>
          <w:i w:val="false"/>
          <w:color w:val="000000"/>
          <w:sz w:val="28"/>
        </w:rPr>
        <w:t xml:space="preserve">
      31. КСР Одағы тарағанға дейiн КСРО Мемлекеттiк банкiне берiлген 1991 жылғы 1 қаңтардағы жағдай бойынша Қазақстан Республикасы Халық банкiнiң ресурстары және жалпы сомасы 42 536 мың теңге 40 проценттiк өтемақы қаражаты өтелсiн. </w:t>
      </w:r>
      <w:r>
        <w:br/>
      </w:r>
      <w:r>
        <w:rPr>
          <w:rFonts w:ascii="Times New Roman"/>
          <w:b w:val="false"/>
          <w:i w:val="false"/>
          <w:color w:val="000000"/>
          <w:sz w:val="28"/>
        </w:rPr>
        <w:t xml:space="preserve">
      Халықтың Қазақстан Республикасы Халықтық банкiнiң мекемелерiндегi салымдары бойынша құнсызданудан болған шығындарының бiр жолғы өтемақысын төлеу 1992 жылғы 1 тамыздағы жағдай бойынша олардың қалдықтарын салымның алғашқы 1000 сомын 50 есе мөлшерде көбейту арқылы жүргiзiлсiн. Осы мақсаттарға жұмсалатын шығындар республикалық бюджетте 850 000 мың теңге сомасында көзделсiн. </w:t>
      </w:r>
      <w:r>
        <w:br/>
      </w:r>
      <w:r>
        <w:rPr>
          <w:rFonts w:ascii="Times New Roman"/>
          <w:b w:val="false"/>
          <w:i w:val="false"/>
          <w:color w:val="000000"/>
          <w:sz w:val="28"/>
        </w:rPr>
        <w:t xml:space="preserve">
      1994 жылы Қазақстан Республикасы Халықтық банкi пайдадан салық төлеуден және әлеуметтiк сақтандыру қорына қаржы аударуды қоспағанда жалпымемлекеттiк мақсатты қорларға қаржы аударудан босатылсын. </w:t>
      </w:r>
    </w:p>
    <w:bookmarkEnd w:id="31"/>
    <w:bookmarkStart w:name="z33" w:id="32"/>
    <w:p>
      <w:pPr>
        <w:spacing w:after="0"/>
        <w:ind w:left="0"/>
        <w:jc w:val="both"/>
      </w:pPr>
      <w:r>
        <w:rPr>
          <w:rFonts w:ascii="Times New Roman"/>
          <w:b w:val="false"/>
          <w:i w:val="false"/>
          <w:color w:val="000000"/>
          <w:sz w:val="28"/>
        </w:rPr>
        <w:t xml:space="preserve">
      32. Бала туғанда жас жұбайларға берiлген процентсiз несиеге қызмет көрсетуге байланысты банктердiң шығынын өтеуге республикалық бюджетте 8 000 мың теңге сомасында қаржы бөлу ескерiлсiн. </w:t>
      </w:r>
    </w:p>
    <w:bookmarkEnd w:id="32"/>
    <w:bookmarkStart w:name="z34" w:id="33"/>
    <w:p>
      <w:pPr>
        <w:spacing w:after="0"/>
        <w:ind w:left="0"/>
        <w:jc w:val="both"/>
      </w:pPr>
      <w:r>
        <w:rPr>
          <w:rFonts w:ascii="Times New Roman"/>
          <w:b w:val="false"/>
          <w:i w:val="false"/>
          <w:color w:val="000000"/>
          <w:sz w:val="28"/>
        </w:rPr>
        <w:t xml:space="preserve">
      33. Үкiметтiң мына бағыттардағы сыртқы экономикалық қызметiне байланысты: </w:t>
      </w:r>
      <w:r>
        <w:br/>
      </w:r>
      <w:r>
        <w:rPr>
          <w:rFonts w:ascii="Times New Roman"/>
          <w:b w:val="false"/>
          <w:i w:val="false"/>
          <w:color w:val="000000"/>
          <w:sz w:val="28"/>
        </w:rPr>
        <w:t xml:space="preserve">
      - сыртқы қарызды өтеу; </w:t>
      </w:r>
      <w:r>
        <w:br/>
      </w:r>
      <w:r>
        <w:rPr>
          <w:rFonts w:ascii="Times New Roman"/>
          <w:b w:val="false"/>
          <w:i w:val="false"/>
          <w:color w:val="000000"/>
          <w:sz w:val="28"/>
        </w:rPr>
        <w:t xml:space="preserve">
      - халықаралық ұйымдарға жарналар төлеу; </w:t>
      </w:r>
      <w:r>
        <w:br/>
      </w:r>
      <w:r>
        <w:rPr>
          <w:rFonts w:ascii="Times New Roman"/>
          <w:b w:val="false"/>
          <w:i w:val="false"/>
          <w:color w:val="000000"/>
          <w:sz w:val="28"/>
        </w:rPr>
        <w:t xml:space="preserve">
      - импорт бойынша бiрiншi қажеттегi тауарлар сатып алу; </w:t>
      </w:r>
      <w:r>
        <w:br/>
      </w:r>
      <w:r>
        <w:rPr>
          <w:rFonts w:ascii="Times New Roman"/>
          <w:b w:val="false"/>
          <w:i w:val="false"/>
          <w:color w:val="000000"/>
          <w:sz w:val="28"/>
        </w:rPr>
        <w:t xml:space="preserve">
      - шет елдердегi дипломатиялық және сауда өкiлдiктерiн ұстау; </w:t>
      </w:r>
      <w:r>
        <w:br/>
      </w:r>
      <w:r>
        <w:rPr>
          <w:rFonts w:ascii="Times New Roman"/>
          <w:b w:val="false"/>
          <w:i w:val="false"/>
          <w:color w:val="000000"/>
          <w:sz w:val="28"/>
        </w:rPr>
        <w:t xml:space="preserve">
      - елшiлiктердiң ғимараттары мен резиденциялар сатып алу; </w:t>
      </w:r>
      <w:r>
        <w:br/>
      </w:r>
      <w:r>
        <w:rPr>
          <w:rFonts w:ascii="Times New Roman"/>
          <w:b w:val="false"/>
          <w:i w:val="false"/>
          <w:color w:val="000000"/>
          <w:sz w:val="28"/>
        </w:rPr>
        <w:t xml:space="preserve">
      - шетелдiк iссапарлар; </w:t>
      </w:r>
      <w:r>
        <w:br/>
      </w:r>
      <w:r>
        <w:rPr>
          <w:rFonts w:ascii="Times New Roman"/>
          <w:b w:val="false"/>
          <w:i w:val="false"/>
          <w:color w:val="000000"/>
          <w:sz w:val="28"/>
        </w:rPr>
        <w:t xml:space="preserve">
      - Қазақстан Республикасы Президентiнiң резиденциясын, Алматы </w:t>
      </w:r>
      <w:r>
        <w:br/>
      </w:r>
      <w:r>
        <w:rPr>
          <w:rFonts w:ascii="Times New Roman"/>
          <w:b w:val="false"/>
          <w:i w:val="false"/>
          <w:color w:val="000000"/>
          <w:sz w:val="28"/>
        </w:rPr>
        <w:t xml:space="preserve">
        қаласының спорт кешенiн және аэропортының ұшу-қону алаңын </w:t>
      </w:r>
      <w:r>
        <w:br/>
      </w:r>
      <w:r>
        <w:rPr>
          <w:rFonts w:ascii="Times New Roman"/>
          <w:b w:val="false"/>
          <w:i w:val="false"/>
          <w:color w:val="000000"/>
          <w:sz w:val="28"/>
        </w:rPr>
        <w:t xml:space="preserve">
        салу және қайта құру; </w:t>
      </w:r>
      <w:r>
        <w:br/>
      </w:r>
      <w:r>
        <w:rPr>
          <w:rFonts w:ascii="Times New Roman"/>
          <w:b w:val="false"/>
          <w:i w:val="false"/>
          <w:color w:val="000000"/>
          <w:sz w:val="28"/>
        </w:rPr>
        <w:t xml:space="preserve">
      - республиканың басқа кезек күттiрмес қажеттерi үшiн шығыстарын қаржыландыруға шет ел валютасын сатып алуға республикалық бюджетте 5877 720 мың теңге сомасында қаржы көзделсiн: </w:t>
      </w:r>
      <w:r>
        <w:br/>
      </w:r>
      <w:r>
        <w:rPr>
          <w:rFonts w:ascii="Times New Roman"/>
          <w:b w:val="false"/>
          <w:i w:val="false"/>
          <w:color w:val="000000"/>
          <w:sz w:val="28"/>
        </w:rPr>
        <w:t xml:space="preserve">
      Министрлер Кабинетi сатып алатын шет ел валютасының </w:t>
      </w:r>
      <w:r>
        <w:br/>
      </w:r>
      <w:r>
        <w:rPr>
          <w:rFonts w:ascii="Times New Roman"/>
          <w:b w:val="false"/>
          <w:i w:val="false"/>
          <w:color w:val="000000"/>
          <w:sz w:val="28"/>
        </w:rPr>
        <w:t xml:space="preserve">
пайдаланылуына нысаналы сипаты мен тиiмдiлiгiне бақылау күшейтiлсiн. </w:t>
      </w:r>
    </w:p>
    <w:bookmarkEnd w:id="33"/>
    <w:bookmarkStart w:name="z35" w:id="34"/>
    <w:p>
      <w:pPr>
        <w:spacing w:after="0"/>
        <w:ind w:left="0"/>
        <w:jc w:val="both"/>
      </w:pPr>
      <w:r>
        <w:rPr>
          <w:rFonts w:ascii="Times New Roman"/>
          <w:b w:val="false"/>
          <w:i w:val="false"/>
          <w:color w:val="000000"/>
          <w:sz w:val="28"/>
        </w:rPr>
        <w:t xml:space="preserve">
      34. 1994 жылғы 1 қаңтардан бастап республиканың </w:t>
      </w:r>
      <w:r>
        <w:br/>
      </w:r>
      <w:r>
        <w:rPr>
          <w:rFonts w:ascii="Times New Roman"/>
          <w:b w:val="false"/>
          <w:i w:val="false"/>
          <w:color w:val="000000"/>
          <w:sz w:val="28"/>
        </w:rPr>
        <w:t xml:space="preserve">
орталықтандырылған қаражаты мен шет ел кредиттерi есебiнен Денсаулық сақтау министрлiгiнiң кәсiпорындары мен ұйымдары импорт бойынша сатып алатын дәрi-дәрмектер еркiн нарықтық бағамен сатылатын болып белгiленсiн. </w:t>
      </w:r>
    </w:p>
    <w:bookmarkEnd w:id="34"/>
    <w:bookmarkStart w:name="z36" w:id="35"/>
    <w:p>
      <w:pPr>
        <w:spacing w:after="0"/>
        <w:ind w:left="0"/>
        <w:jc w:val="both"/>
      </w:pPr>
      <w:r>
        <w:rPr>
          <w:rFonts w:ascii="Times New Roman"/>
          <w:b w:val="false"/>
          <w:i w:val="false"/>
          <w:color w:val="000000"/>
          <w:sz w:val="28"/>
        </w:rPr>
        <w:t xml:space="preserve">
      35. Республикалық бюджетте 150 000 мың теңге, оның iшiнде төтенше жағдайларды қаржыландыру үшiн 43 000 мың теңге мөлшерiнде </w:t>
      </w:r>
      <w:r>
        <w:br/>
      </w:r>
      <w:r>
        <w:rPr>
          <w:rFonts w:ascii="Times New Roman"/>
          <w:b w:val="false"/>
          <w:i w:val="false"/>
          <w:color w:val="000000"/>
          <w:sz w:val="28"/>
        </w:rPr>
        <w:t xml:space="preserve">
Қазақстан Республикасы Министрлер Кабинетiнiң резервтiк қоры ескерiлсiн. </w:t>
      </w:r>
    </w:p>
    <w:bookmarkEnd w:id="35"/>
    <w:bookmarkStart w:name="z37" w:id="36"/>
    <w:p>
      <w:pPr>
        <w:spacing w:after="0"/>
        <w:ind w:left="0"/>
        <w:jc w:val="both"/>
      </w:pPr>
      <w:r>
        <w:rPr>
          <w:rFonts w:ascii="Times New Roman"/>
          <w:b w:val="false"/>
          <w:i w:val="false"/>
          <w:color w:val="000000"/>
          <w:sz w:val="28"/>
        </w:rPr>
        <w:t xml:space="preserve">
      36. 1994 жылы мына облыстар мен Ленинск қаласының бюджеттерiне 965 739 мың теңге мөлшерiнде субвенция бөлiнсiн, оның iшiнде: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 Алматы                                      241 809 </w:t>
      </w:r>
      <w:r>
        <w:br/>
      </w:r>
      <w:r>
        <w:rPr>
          <w:rFonts w:ascii="Times New Roman"/>
          <w:b w:val="false"/>
          <w:i w:val="false"/>
          <w:color w:val="000000"/>
          <w:sz w:val="28"/>
        </w:rPr>
        <w:t xml:space="preserve">
      - Қызылорда                                   308 298 </w:t>
      </w:r>
      <w:r>
        <w:br/>
      </w:r>
      <w:r>
        <w:rPr>
          <w:rFonts w:ascii="Times New Roman"/>
          <w:b w:val="false"/>
          <w:i w:val="false"/>
          <w:color w:val="000000"/>
          <w:sz w:val="28"/>
        </w:rPr>
        <w:t xml:space="preserve">
      - Семей                                       152 598 </w:t>
      </w:r>
      <w:r>
        <w:br/>
      </w:r>
      <w:r>
        <w:rPr>
          <w:rFonts w:ascii="Times New Roman"/>
          <w:b w:val="false"/>
          <w:i w:val="false"/>
          <w:color w:val="000000"/>
          <w:sz w:val="28"/>
        </w:rPr>
        <w:t xml:space="preserve">
      - Талдықорған                                 164 103 </w:t>
      </w:r>
      <w:r>
        <w:br/>
      </w:r>
      <w:r>
        <w:rPr>
          <w:rFonts w:ascii="Times New Roman"/>
          <w:b w:val="false"/>
          <w:i w:val="false"/>
          <w:color w:val="000000"/>
          <w:sz w:val="28"/>
        </w:rPr>
        <w:t xml:space="preserve">
      - Торғай                                       42 128 </w:t>
      </w:r>
      <w:r>
        <w:br/>
      </w:r>
      <w:r>
        <w:rPr>
          <w:rFonts w:ascii="Times New Roman"/>
          <w:b w:val="false"/>
          <w:i w:val="false"/>
          <w:color w:val="000000"/>
          <w:sz w:val="28"/>
        </w:rPr>
        <w:t xml:space="preserve">
      - Ленинск қаласы                               56 803 </w:t>
      </w:r>
    </w:p>
    <w:bookmarkEnd w:id="36"/>
    <w:bookmarkStart w:name="z38" w:id="37"/>
    <w:p>
      <w:pPr>
        <w:spacing w:after="0"/>
        <w:ind w:left="0"/>
        <w:jc w:val="both"/>
      </w:pPr>
      <w:r>
        <w:rPr>
          <w:rFonts w:ascii="Times New Roman"/>
          <w:b w:val="false"/>
          <w:i w:val="false"/>
          <w:color w:val="000000"/>
          <w:sz w:val="28"/>
        </w:rPr>
        <w:t xml:space="preserve">
      37. 1994 жылдың аяғына республикалық бюджет бойынша айналымдағы кассалық қолма-қол ақша 16 000 мың теңге сомасында белгiленсiн. </w:t>
      </w:r>
    </w:p>
    <w:bookmarkEnd w:id="37"/>
    <w:bookmarkStart w:name="z39" w:id="38"/>
    <w:p>
      <w:pPr>
        <w:spacing w:after="0"/>
        <w:ind w:left="0"/>
        <w:jc w:val="both"/>
      </w:pPr>
      <w:r>
        <w:rPr>
          <w:rFonts w:ascii="Times New Roman"/>
          <w:b w:val="false"/>
          <w:i w:val="false"/>
          <w:color w:val="000000"/>
          <w:sz w:val="28"/>
        </w:rPr>
        <w:t xml:space="preserve">
      38. Республикалық бюджетте: </w:t>
      </w:r>
      <w:r>
        <w:br/>
      </w:r>
      <w:r>
        <w:rPr>
          <w:rFonts w:ascii="Times New Roman"/>
          <w:b w:val="false"/>
          <w:i w:val="false"/>
          <w:color w:val="000000"/>
          <w:sz w:val="28"/>
        </w:rPr>
        <w:t xml:space="preserve">
      - "Чернобыль апатының салдарынан зардап шеккен азаматтарды әлеуметтiк жағынан қорғау туралы" КСРО Заңын жүзеге асыруға 2 000 мың теңге және Мемлекетаралық ұйымдарды ұстауға 32 571 мың теңге; </w:t>
      </w:r>
      <w:r>
        <w:br/>
      </w:r>
      <w:r>
        <w:rPr>
          <w:rFonts w:ascii="Times New Roman"/>
          <w:b w:val="false"/>
          <w:i w:val="false"/>
          <w:color w:val="000000"/>
          <w:sz w:val="28"/>
        </w:rPr>
        <w:t xml:space="preserve">
      - "Арал өңiрiндегi экологиялық апаттың салдарынан зардап шеккен азаматтарды әлеуметтiк жағынан қорғау туралы" Қазақстан Республикасының 1992 жылғы 30 маусымдағы N 1468 Заңына сәйкес 1993 жылдың IY тоқсанында төленген нақты төлемдер бойынша берешектi өтеуге 18 000 мың теңге және "Жаппай саяси қуғын-сүргiн құрбандарын ақтау туралы" Қазақстан Республикасының 1993 жылғы 14 сәуiрдегi N 2143 Заңына сәйкес 7 000 мың теңге қаржы бөлу көзделсiн. </w:t>
      </w:r>
    </w:p>
    <w:bookmarkEnd w:id="38"/>
    <w:bookmarkStart w:name="z40" w:id="39"/>
    <w:p>
      <w:pPr>
        <w:spacing w:after="0"/>
        <w:ind w:left="0"/>
        <w:jc w:val="both"/>
      </w:pPr>
      <w:r>
        <w:rPr>
          <w:rFonts w:ascii="Times New Roman"/>
          <w:b w:val="false"/>
          <w:i w:val="false"/>
          <w:color w:val="000000"/>
          <w:sz w:val="28"/>
        </w:rPr>
        <w:t xml:space="preserve">
      39. Қазақстан Республикасының Ұлттық банкi: </w:t>
      </w:r>
      <w:r>
        <w:br/>
      </w:r>
      <w:r>
        <w:rPr>
          <w:rFonts w:ascii="Times New Roman"/>
          <w:b w:val="false"/>
          <w:i w:val="false"/>
          <w:color w:val="000000"/>
          <w:sz w:val="28"/>
        </w:rPr>
        <w:t xml:space="preserve">
      - осы Жарлық және жергiлiктi әкiмдердiң тиiстi шешiмдерi арқылы белгiленген нормативтер бойынша меншiк нысанына қарамастан кәсiпорындардың, бiрлестiктер мен ұйымдардың, оның iшiнде шетелдiк және бiрлескен кәсiпорындардың пайдасына салынатын салық сомалары; </w:t>
      </w:r>
      <w:r>
        <w:br/>
      </w:r>
      <w:r>
        <w:rPr>
          <w:rFonts w:ascii="Times New Roman"/>
          <w:b w:val="false"/>
          <w:i w:val="false"/>
          <w:color w:val="000000"/>
          <w:sz w:val="28"/>
        </w:rPr>
        <w:t xml:space="preserve">
      - жергiлiктi әкiмдер белгiлейтiн нормативтер бойынша Қазақстан Республикасы азаматтарынан, шет ел азаматтарынан және азаматтығы жоқ адамдардан алынатын табыс салығының сомалары тиiстi бюджеттердiң шоттарына дер кезiнде есептелуiн қамтамасыз етсiн. </w:t>
      </w:r>
    </w:p>
    <w:bookmarkEnd w:id="39"/>
    <w:bookmarkStart w:name="z41" w:id="40"/>
    <w:p>
      <w:pPr>
        <w:spacing w:after="0"/>
        <w:ind w:left="0"/>
        <w:jc w:val="both"/>
      </w:pPr>
      <w:r>
        <w:rPr>
          <w:rFonts w:ascii="Times New Roman"/>
          <w:b w:val="false"/>
          <w:i w:val="false"/>
          <w:color w:val="000000"/>
          <w:sz w:val="28"/>
        </w:rPr>
        <w:t xml:space="preserve">
      40. Республикалық бюджеттiң тапшылығын жабуға 1993 жылы Қазақстан Республикасы Ұлттық банкiнiң несиелерi бойынша 859 255 мың теңге сомасында алынған берешек және жекешелендiрiлген мемлекеттiк ауылшаруашылық кәсiпорындарының қайтарыммен қамтамасыз етiлмеген 28 128 мың теңге сомасындағы несиелiк берешегi мемлекеттiк iшкi қарыз есебiне есептен шығарылсын. </w:t>
      </w:r>
    </w:p>
    <w:bookmarkEnd w:id="40"/>
    <w:bookmarkStart w:name="z42" w:id="41"/>
    <w:p>
      <w:pPr>
        <w:spacing w:after="0"/>
        <w:ind w:left="0"/>
        <w:jc w:val="both"/>
      </w:pPr>
      <w:r>
        <w:rPr>
          <w:rFonts w:ascii="Times New Roman"/>
          <w:b w:val="false"/>
          <w:i w:val="false"/>
          <w:color w:val="000000"/>
          <w:sz w:val="28"/>
        </w:rPr>
        <w:t xml:space="preserve">
      41. Республикалық бюджетте 1994 жылғы 1 қаңтардағы жағдай бойынша Ұлттық банкiге Қазақстан Республикасының мемлекеттiк iшкi </w:t>
      </w:r>
      <w:r>
        <w:br/>
      </w:r>
      <w:r>
        <w:rPr>
          <w:rFonts w:ascii="Times New Roman"/>
          <w:b w:val="false"/>
          <w:i w:val="false"/>
          <w:color w:val="000000"/>
          <w:sz w:val="28"/>
        </w:rPr>
        <w:t xml:space="preserve">
қарызын өтеу жөнiндегi жалпы сомасы 964 577 мың теңге шығыстар </w:t>
      </w:r>
      <w:r>
        <w:br/>
      </w:r>
      <w:r>
        <w:rPr>
          <w:rFonts w:ascii="Times New Roman"/>
          <w:b w:val="false"/>
          <w:i w:val="false"/>
          <w:color w:val="000000"/>
          <w:sz w:val="28"/>
        </w:rPr>
        <w:t xml:space="preserve">
бекiтiлсiн, оның iшiнде: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Республикалық бюджеттiң тапшылығын жабуға </w:t>
      </w:r>
      <w:r>
        <w:br/>
      </w:r>
      <w:r>
        <w:rPr>
          <w:rFonts w:ascii="Times New Roman"/>
          <w:b w:val="false"/>
          <w:i w:val="false"/>
          <w:color w:val="000000"/>
          <w:sz w:val="28"/>
        </w:rPr>
        <w:t xml:space="preserve">
берiлген Ұлттық банкiнiң кредитi бойынша: </w:t>
      </w:r>
      <w:r>
        <w:br/>
      </w:r>
      <w:r>
        <w:rPr>
          <w:rFonts w:ascii="Times New Roman"/>
          <w:b w:val="false"/>
          <w:i w:val="false"/>
          <w:color w:val="000000"/>
          <w:sz w:val="28"/>
        </w:rPr>
        <w:t>
 </w:t>
      </w:r>
      <w:r>
        <w:br/>
      </w:r>
      <w:r>
        <w:rPr>
          <w:rFonts w:ascii="Times New Roman"/>
          <w:b w:val="false"/>
          <w:i w:val="false"/>
          <w:color w:val="000000"/>
          <w:sz w:val="28"/>
        </w:rPr>
        <w:t xml:space="preserve">
                  - 1991 жылғы                                    18 000 </w:t>
      </w:r>
      <w:r>
        <w:br/>
      </w:r>
      <w:r>
        <w:rPr>
          <w:rFonts w:ascii="Times New Roman"/>
          <w:b w:val="false"/>
          <w:i w:val="false"/>
          <w:color w:val="000000"/>
          <w:sz w:val="28"/>
        </w:rPr>
        <w:t xml:space="preserve">
       1992 жылғы                                    31 277 </w:t>
      </w:r>
      <w:r>
        <w:br/>
      </w:r>
      <w:r>
        <w:rPr>
          <w:rFonts w:ascii="Times New Roman"/>
          <w:b w:val="false"/>
          <w:i w:val="false"/>
          <w:color w:val="000000"/>
          <w:sz w:val="28"/>
        </w:rPr>
        <w:t xml:space="preserve">
       1993 жылғы                                   859 254 </w:t>
      </w:r>
      <w:r>
        <w:br/>
      </w:r>
      <w:r>
        <w:rPr>
          <w:rFonts w:ascii="Times New Roman"/>
          <w:b w:val="false"/>
          <w:i w:val="false"/>
          <w:color w:val="000000"/>
          <w:sz w:val="28"/>
        </w:rPr>
        <w:t xml:space="preserve">
     - ауылшаруашылық өнiмi бағасының айырмасын  </w:t>
      </w:r>
      <w:r>
        <w:br/>
      </w:r>
      <w:r>
        <w:rPr>
          <w:rFonts w:ascii="Times New Roman"/>
          <w:b w:val="false"/>
          <w:i w:val="false"/>
          <w:color w:val="000000"/>
          <w:sz w:val="28"/>
        </w:rPr>
        <w:t xml:space="preserve">
       өтеу және сатып алу бағаларына сараланған </w:t>
      </w:r>
      <w:r>
        <w:br/>
      </w:r>
      <w:r>
        <w:rPr>
          <w:rFonts w:ascii="Times New Roman"/>
          <w:b w:val="false"/>
          <w:i w:val="false"/>
          <w:color w:val="000000"/>
          <w:sz w:val="28"/>
        </w:rPr>
        <w:t xml:space="preserve">
       үстеме төлемдер жөнiндегi бюджет берешегiн </w:t>
      </w:r>
      <w:r>
        <w:br/>
      </w:r>
      <w:r>
        <w:rPr>
          <w:rFonts w:ascii="Times New Roman"/>
          <w:b w:val="false"/>
          <w:i w:val="false"/>
          <w:color w:val="000000"/>
          <w:sz w:val="28"/>
        </w:rPr>
        <w:t xml:space="preserve">
       есептеп шығару                                 8 348 </w:t>
      </w:r>
      <w:r>
        <w:br/>
      </w:r>
      <w:r>
        <w:rPr>
          <w:rFonts w:ascii="Times New Roman"/>
          <w:b w:val="false"/>
          <w:i w:val="false"/>
          <w:color w:val="000000"/>
          <w:sz w:val="28"/>
        </w:rPr>
        <w:t xml:space="preserve">
     - колхоздардың, совхоздардың және су </w:t>
      </w:r>
      <w:r>
        <w:br/>
      </w:r>
      <w:r>
        <w:rPr>
          <w:rFonts w:ascii="Times New Roman"/>
          <w:b w:val="false"/>
          <w:i w:val="false"/>
          <w:color w:val="000000"/>
          <w:sz w:val="28"/>
        </w:rPr>
        <w:t xml:space="preserve">
       шаруашылығы ұйымдарының банкiнiң </w:t>
      </w:r>
      <w:r>
        <w:br/>
      </w:r>
      <w:r>
        <w:rPr>
          <w:rFonts w:ascii="Times New Roman"/>
          <w:b w:val="false"/>
          <w:i w:val="false"/>
          <w:color w:val="000000"/>
          <w:sz w:val="28"/>
        </w:rPr>
        <w:t xml:space="preserve">
       ұзақ мерзiмдi несиелерi бойынша берешегiн </w:t>
      </w:r>
      <w:r>
        <w:br/>
      </w:r>
      <w:r>
        <w:rPr>
          <w:rFonts w:ascii="Times New Roman"/>
          <w:b w:val="false"/>
          <w:i w:val="false"/>
          <w:color w:val="000000"/>
          <w:sz w:val="28"/>
        </w:rPr>
        <w:t xml:space="preserve">
       есептен шығару                                 8 000 </w:t>
      </w:r>
      <w:r>
        <w:br/>
      </w:r>
      <w:r>
        <w:rPr>
          <w:rFonts w:ascii="Times New Roman"/>
          <w:b w:val="false"/>
          <w:i w:val="false"/>
          <w:color w:val="000000"/>
          <w:sz w:val="28"/>
        </w:rPr>
        <w:t xml:space="preserve">
     - колхоздар мен совхоздардың банк несиелерi </w:t>
      </w:r>
      <w:r>
        <w:br/>
      </w:r>
      <w:r>
        <w:rPr>
          <w:rFonts w:ascii="Times New Roman"/>
          <w:b w:val="false"/>
          <w:i w:val="false"/>
          <w:color w:val="000000"/>
          <w:sz w:val="28"/>
        </w:rPr>
        <w:t xml:space="preserve">
       жөнiнен борышын есептен шығару                 5 418 </w:t>
      </w:r>
      <w:r>
        <w:br/>
      </w:r>
      <w:r>
        <w:rPr>
          <w:rFonts w:ascii="Times New Roman"/>
          <w:b w:val="false"/>
          <w:i w:val="false"/>
          <w:color w:val="000000"/>
          <w:sz w:val="28"/>
        </w:rPr>
        <w:t xml:space="preserve">
     - ауылшаруашылық өнiмiнiң және жеңiл </w:t>
      </w:r>
      <w:r>
        <w:br/>
      </w:r>
      <w:r>
        <w:rPr>
          <w:rFonts w:ascii="Times New Roman"/>
          <w:b w:val="false"/>
          <w:i w:val="false"/>
          <w:color w:val="000000"/>
          <w:sz w:val="28"/>
        </w:rPr>
        <w:t xml:space="preserve">
       өнеркәсiпке қажет шикiзаттың бағасындағы </w:t>
      </w:r>
      <w:r>
        <w:br/>
      </w:r>
      <w:r>
        <w:rPr>
          <w:rFonts w:ascii="Times New Roman"/>
          <w:b w:val="false"/>
          <w:i w:val="false"/>
          <w:color w:val="000000"/>
          <w:sz w:val="28"/>
        </w:rPr>
        <w:t xml:space="preserve">
       айырманы өтеу жөнiнде сатып алу бағаларына </w:t>
      </w:r>
      <w:r>
        <w:br/>
      </w:r>
      <w:r>
        <w:rPr>
          <w:rFonts w:ascii="Times New Roman"/>
          <w:b w:val="false"/>
          <w:i w:val="false"/>
          <w:color w:val="000000"/>
          <w:sz w:val="28"/>
        </w:rPr>
        <w:t xml:space="preserve">
       сараланған үстемелер төлеу жөнiндегi </w:t>
      </w:r>
      <w:r>
        <w:br/>
      </w:r>
      <w:r>
        <w:rPr>
          <w:rFonts w:ascii="Times New Roman"/>
          <w:b w:val="false"/>
          <w:i w:val="false"/>
          <w:color w:val="000000"/>
          <w:sz w:val="28"/>
        </w:rPr>
        <w:t xml:space="preserve">
       берешектi есептен шығару                        1 686 </w:t>
      </w:r>
      <w:r>
        <w:br/>
      </w:r>
      <w:r>
        <w:rPr>
          <w:rFonts w:ascii="Times New Roman"/>
          <w:b w:val="false"/>
          <w:i w:val="false"/>
          <w:color w:val="000000"/>
          <w:sz w:val="28"/>
        </w:rPr>
        <w:t xml:space="preserve">
     - "Қазастықөнiм" концернiнiң дәндi дақылдар </w:t>
      </w:r>
      <w:r>
        <w:br/>
      </w:r>
      <w:r>
        <w:rPr>
          <w:rFonts w:ascii="Times New Roman"/>
          <w:b w:val="false"/>
          <w:i w:val="false"/>
          <w:color w:val="000000"/>
          <w:sz w:val="28"/>
        </w:rPr>
        <w:t xml:space="preserve">
       бағасындағы айырманы өтеу жөнiндегi </w:t>
      </w:r>
      <w:r>
        <w:br/>
      </w:r>
      <w:r>
        <w:rPr>
          <w:rFonts w:ascii="Times New Roman"/>
          <w:b w:val="false"/>
          <w:i w:val="false"/>
          <w:color w:val="000000"/>
          <w:sz w:val="28"/>
        </w:rPr>
        <w:t xml:space="preserve">
       берешегiн есептен шығару                        4 466 </w:t>
      </w:r>
      <w:r>
        <w:br/>
      </w:r>
      <w:r>
        <w:rPr>
          <w:rFonts w:ascii="Times New Roman"/>
          <w:b w:val="false"/>
          <w:i w:val="false"/>
          <w:color w:val="000000"/>
          <w:sz w:val="28"/>
        </w:rPr>
        <w:t xml:space="preserve">
     - қайтарыммен қамтамасыз етiлмеген </w:t>
      </w:r>
      <w:r>
        <w:br/>
      </w:r>
      <w:r>
        <w:rPr>
          <w:rFonts w:ascii="Times New Roman"/>
          <w:b w:val="false"/>
          <w:i w:val="false"/>
          <w:color w:val="000000"/>
          <w:sz w:val="28"/>
        </w:rPr>
        <w:t xml:space="preserve">
       жекешелендiрiлген мемлекеттiк </w:t>
      </w:r>
      <w:r>
        <w:br/>
      </w:r>
      <w:r>
        <w:rPr>
          <w:rFonts w:ascii="Times New Roman"/>
          <w:b w:val="false"/>
          <w:i w:val="false"/>
          <w:color w:val="000000"/>
          <w:sz w:val="28"/>
        </w:rPr>
        <w:t xml:space="preserve">
       ауылшаруашылық кәсiпорындарының несиелiк </w:t>
      </w:r>
      <w:r>
        <w:br/>
      </w:r>
      <w:r>
        <w:rPr>
          <w:rFonts w:ascii="Times New Roman"/>
          <w:b w:val="false"/>
          <w:i w:val="false"/>
          <w:color w:val="000000"/>
          <w:sz w:val="28"/>
        </w:rPr>
        <w:t xml:space="preserve">
       берешегi                                        28 128 </w:t>
      </w:r>
    </w:p>
    <w:bookmarkEnd w:id="41"/>
    <w:bookmarkStart w:name="z43" w:id="42"/>
    <w:p>
      <w:pPr>
        <w:spacing w:after="0"/>
        <w:ind w:left="0"/>
        <w:jc w:val="both"/>
      </w:pPr>
      <w:r>
        <w:rPr>
          <w:rFonts w:ascii="Times New Roman"/>
          <w:b w:val="false"/>
          <w:i w:val="false"/>
          <w:color w:val="000000"/>
          <w:sz w:val="28"/>
        </w:rPr>
        <w:t xml:space="preserve">
      42. 1994 жылға арналған республикалық бюджеттiң жалпы сомасы </w:t>
      </w:r>
      <w:r>
        <w:br/>
      </w:r>
      <w:r>
        <w:rPr>
          <w:rFonts w:ascii="Times New Roman"/>
          <w:b w:val="false"/>
          <w:i w:val="false"/>
          <w:color w:val="000000"/>
          <w:sz w:val="28"/>
        </w:rPr>
        <w:t xml:space="preserve">
7 812 121 мың теңге болатын тапшылығы мына көздердiң есебiнен қаржыландырылатын болып белгiленсiн: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 қалпына келтiру заемы бойынша                   </w:t>
      </w:r>
      <w:r>
        <w:br/>
      </w:r>
      <w:r>
        <w:rPr>
          <w:rFonts w:ascii="Times New Roman"/>
          <w:b w:val="false"/>
          <w:i w:val="false"/>
          <w:color w:val="000000"/>
          <w:sz w:val="28"/>
        </w:rPr>
        <w:t xml:space="preserve">
        валюта сату                                     - 3 638 121; </w:t>
      </w:r>
      <w:r>
        <w:br/>
      </w:r>
      <w:r>
        <w:rPr>
          <w:rFonts w:ascii="Times New Roman"/>
          <w:b w:val="false"/>
          <w:i w:val="false"/>
          <w:color w:val="000000"/>
          <w:sz w:val="28"/>
        </w:rPr>
        <w:t xml:space="preserve">
     - мемлекеттiк бағалы қағаздар өткiзу              - 1 240 000; </w:t>
      </w:r>
      <w:r>
        <w:br/>
      </w:r>
      <w:r>
        <w:rPr>
          <w:rFonts w:ascii="Times New Roman"/>
          <w:b w:val="false"/>
          <w:i w:val="false"/>
          <w:color w:val="000000"/>
          <w:sz w:val="28"/>
        </w:rPr>
        <w:t xml:space="preserve">
     - Қазақстан Республикасы Ұлттық банкiнiң </w:t>
      </w:r>
      <w:r>
        <w:br/>
      </w:r>
      <w:r>
        <w:rPr>
          <w:rFonts w:ascii="Times New Roman"/>
          <w:b w:val="false"/>
          <w:i w:val="false"/>
          <w:color w:val="000000"/>
          <w:sz w:val="28"/>
        </w:rPr>
        <w:t xml:space="preserve">
       кредит ресурстары                               - 2 934 000. </w:t>
      </w:r>
    </w:p>
    <w:bookmarkEnd w:id="42"/>
    <w:bookmarkStart w:name="z44" w:id="43"/>
    <w:p>
      <w:pPr>
        <w:spacing w:after="0"/>
        <w:ind w:left="0"/>
        <w:jc w:val="both"/>
      </w:pPr>
      <w:r>
        <w:rPr>
          <w:rFonts w:ascii="Times New Roman"/>
          <w:b w:val="false"/>
          <w:i w:val="false"/>
          <w:color w:val="000000"/>
          <w:sz w:val="28"/>
        </w:rPr>
        <w:t xml:space="preserve">
      43. 1994 жылы Қазақстан Республикасының Ұлттық банкi Үкiметтiң iшкi қарызына қызмет көрсетедi және республикалық бюджеттiң тапшылығын жабуға кредит бередi, сондай-ақ бос бюджет қаражатын Қаржы министрлiгiмен жасалатын шартқа сәйкес кредит ресурстары ретiнде пайдаланады деп белгiленсiн. </w:t>
      </w:r>
    </w:p>
    <w:bookmarkEnd w:id="43"/>
    <w:bookmarkStart w:name="z45" w:id="44"/>
    <w:p>
      <w:pPr>
        <w:spacing w:after="0"/>
        <w:ind w:left="0"/>
        <w:jc w:val="both"/>
      </w:pPr>
      <w:r>
        <w:rPr>
          <w:rFonts w:ascii="Times New Roman"/>
          <w:b w:val="false"/>
          <w:i w:val="false"/>
          <w:color w:val="000000"/>
          <w:sz w:val="28"/>
        </w:rPr>
        <w:t xml:space="preserve">
      44. Қазақстан Республикасының Министрлер Кабинетi осы Жарлықты жүзеге асыру жөнiнде қажеттi шаралар қолдансын, сондай-ақ бұдан бұрын қабылданған шешiмдердi оған сәйкес келтiрсiн. </w:t>
      </w:r>
    </w:p>
    <w:bookmarkEnd w:id="44"/>
    <w:bookmarkStart w:name="z46" w:id="45"/>
    <w:p>
      <w:pPr>
        <w:spacing w:after="0"/>
        <w:ind w:left="0"/>
        <w:jc w:val="both"/>
      </w:pPr>
      <w:r>
        <w:rPr>
          <w:rFonts w:ascii="Times New Roman"/>
          <w:b w:val="false"/>
          <w:i w:val="false"/>
          <w:color w:val="000000"/>
          <w:sz w:val="28"/>
        </w:rPr>
        <w:t xml:space="preserve">
      45. "1994 жылға арналған республикалық бюджет туралы" Қазақстан Республикасы Заңының жобасы жаңадан сайланған Қазақстан Республикасы Жоғарғы Кеңесiнiң бiрiншi сессиясының қарауына енгiзiлсiн. </w:t>
      </w:r>
    </w:p>
    <w:bookmarkEnd w:id="45"/>
    <w:bookmarkStart w:name="z47" w:id="46"/>
    <w:p>
      <w:pPr>
        <w:spacing w:after="0"/>
        <w:ind w:left="0"/>
        <w:jc w:val="both"/>
      </w:pPr>
      <w:r>
        <w:rPr>
          <w:rFonts w:ascii="Times New Roman"/>
          <w:b w:val="false"/>
          <w:i w:val="false"/>
          <w:color w:val="000000"/>
          <w:sz w:val="28"/>
        </w:rPr>
        <w:t xml:space="preserve">
      46. Осы Жарлықтың Заң күшi бар, ол 1994 жылдың 1 қаңтарынан бастап күшiне енгiзiледi және жаңадан сайланған Қазақстан Республикасы Жоғарғы Кеңесi "1994 жылға арналған республикалық бюджет туралы" Қазақстан Республикасы Заңын қабылдағанға дейiн қолданылады. </w:t>
      </w:r>
    </w:p>
    <w:bookmarkEnd w:id="4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Президентiнiң      </w:t>
      </w:r>
      <w:r>
        <w:br/>
      </w:r>
      <w:r>
        <w:rPr>
          <w:rFonts w:ascii="Times New Roman"/>
          <w:b w:val="false"/>
          <w:i w:val="false"/>
          <w:color w:val="000000"/>
          <w:sz w:val="28"/>
        </w:rPr>
        <w:t xml:space="preserve">
"1994 жылға арналған республикалық бюджет туралы" </w:t>
      </w:r>
      <w:r>
        <w:br/>
      </w:r>
      <w:r>
        <w:rPr>
          <w:rFonts w:ascii="Times New Roman"/>
          <w:b w:val="false"/>
          <w:i w:val="false"/>
          <w:color w:val="000000"/>
          <w:sz w:val="28"/>
        </w:rPr>
        <w:t xml:space="preserve">
1994 жылғы 27 қаңтардағы N 1529      </w:t>
      </w:r>
      <w:r>
        <w:br/>
      </w:r>
      <w:r>
        <w:rPr>
          <w:rFonts w:ascii="Times New Roman"/>
          <w:b w:val="false"/>
          <w:i w:val="false"/>
          <w:color w:val="000000"/>
          <w:sz w:val="28"/>
        </w:rPr>
        <w:t xml:space="preserve">
Жарлығына       </w:t>
      </w:r>
      <w:r>
        <w:br/>
      </w:r>
      <w:r>
        <w:rPr>
          <w:rFonts w:ascii="Times New Roman"/>
          <w:b w:val="false"/>
          <w:i w:val="false"/>
          <w:color w:val="000000"/>
          <w:sz w:val="28"/>
        </w:rPr>
        <w:t>
</w:t>
      </w:r>
      <w:r>
        <w:rPr>
          <w:rFonts w:ascii="Times New Roman"/>
          <w:b/>
          <w:i w:val="false"/>
          <w:color w:val="000000"/>
          <w:sz w:val="28"/>
        </w:rPr>
        <w:t xml:space="preserve">Қосымша </w:t>
      </w:r>
    </w:p>
    <w:bookmarkStart w:name="z48" w:id="47"/>
    <w:p>
      <w:pPr>
        <w:spacing w:after="0"/>
        <w:ind w:left="0"/>
        <w:jc w:val="left"/>
      </w:pPr>
      <w:r>
        <w:rPr>
          <w:rFonts w:ascii="Times New Roman"/>
          <w:b/>
          <w:i w:val="false"/>
          <w:color w:val="000000"/>
        </w:rPr>
        <w:t xml:space="preserve"> 
       ҚАЗАҚСТАН РЕСПУБЛИКАСЫНЫҢ 1994 ЖЫЛҒА АРНАЛҒАН </w:t>
      </w:r>
      <w:r>
        <w:br/>
      </w:r>
      <w:r>
        <w:rPr>
          <w:rFonts w:ascii="Times New Roman"/>
          <w:b/>
          <w:i w:val="false"/>
          <w:color w:val="000000"/>
        </w:rPr>
        <w:t xml:space="preserve">
РЕСПУБЛИКАЛЫҚ БЮДЖЕТI </w:t>
      </w:r>
    </w:p>
    <w:bookmarkEnd w:id="47"/>
    <w:p>
      <w:pPr>
        <w:spacing w:after="0"/>
        <w:ind w:left="0"/>
        <w:jc w:val="both"/>
      </w:pPr>
      <w:r>
        <w:rPr>
          <w:rFonts w:ascii="Times New Roman"/>
          <w:b/>
          <w:i w:val="false"/>
          <w:color w:val="000000"/>
          <w:sz w:val="28"/>
        </w:rPr>
        <w:t xml:space="preserve">                           КIРIС </w:t>
      </w:r>
      <w:r>
        <w:rPr>
          <w:rFonts w:ascii="Times New Roman"/>
          <w:b w:val="false"/>
          <w:i w:val="false"/>
          <w:color w:val="000000"/>
          <w:sz w:val="28"/>
        </w:rPr>
        <w:t xml:space="preserve">                       /мың теңге/ </w:t>
      </w:r>
      <w:r>
        <w:br/>
      </w: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w:t>
      </w:r>
      <w:r>
        <w:rPr>
          <w:rFonts w:ascii="Times New Roman"/>
          <w:b/>
          <w:i w:val="false"/>
          <w:color w:val="000000"/>
          <w:sz w:val="28"/>
        </w:rPr>
        <w:t xml:space="preserve">      I. Бөлiм: Республикалық бюджет </w:t>
      </w:r>
      <w:r>
        <w:br/>
      </w:r>
      <w:r>
        <w:rPr>
          <w:rFonts w:ascii="Times New Roman"/>
          <w:b w:val="false"/>
          <w:i w:val="false"/>
          <w:color w:val="000000"/>
          <w:sz w:val="28"/>
        </w:rPr>
        <w:t xml:space="preserve">
        ------------------------------- </w:t>
      </w:r>
      <w:r>
        <w:br/>
      </w:r>
      <w:r>
        <w:rPr>
          <w:rFonts w:ascii="Times New Roman"/>
          <w:b w:val="false"/>
          <w:i w:val="false"/>
          <w:color w:val="000000"/>
          <w:sz w:val="28"/>
        </w:rPr>
        <w:t xml:space="preserve">
  Қосылған құнға салынатын салық                        4031205 </w:t>
      </w:r>
      <w:r>
        <w:br/>
      </w:r>
      <w:r>
        <w:rPr>
          <w:rFonts w:ascii="Times New Roman"/>
          <w:b w:val="false"/>
          <w:i w:val="false"/>
          <w:color w:val="000000"/>
          <w:sz w:val="28"/>
        </w:rPr>
        <w:t xml:space="preserve">
  Акциз                                                  917187 </w:t>
      </w:r>
      <w:r>
        <w:br/>
      </w:r>
      <w:r>
        <w:rPr>
          <w:rFonts w:ascii="Times New Roman"/>
          <w:b w:val="false"/>
          <w:i w:val="false"/>
          <w:color w:val="000000"/>
          <w:sz w:val="28"/>
        </w:rPr>
        <w:t xml:space="preserve">
  Кәсiпорындардың бiрлестiктер мен ұйымдардың </w:t>
      </w:r>
      <w:r>
        <w:br/>
      </w:r>
      <w:r>
        <w:rPr>
          <w:rFonts w:ascii="Times New Roman"/>
          <w:b w:val="false"/>
          <w:i w:val="false"/>
          <w:color w:val="000000"/>
          <w:sz w:val="28"/>
        </w:rPr>
        <w:t xml:space="preserve">
  пайдасына салынатын салық                             5987538 </w:t>
      </w:r>
      <w:r>
        <w:br/>
      </w:r>
      <w:r>
        <w:rPr>
          <w:rFonts w:ascii="Times New Roman"/>
          <w:b w:val="false"/>
          <w:i w:val="false"/>
          <w:color w:val="000000"/>
          <w:sz w:val="28"/>
        </w:rPr>
        <w:t xml:space="preserve">
  Бюджет кiрiсiне берiлетiн Ұлттық банкiнiң пайдасы     3000000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- 1993 жылғы пайданы аудару                            500000 </w:t>
      </w:r>
      <w:r>
        <w:br/>
      </w:r>
      <w:r>
        <w:rPr>
          <w:rFonts w:ascii="Times New Roman"/>
          <w:b w:val="false"/>
          <w:i w:val="false"/>
          <w:color w:val="000000"/>
          <w:sz w:val="28"/>
        </w:rPr>
        <w:t xml:space="preserve">
  - 1994 жылғы пайданы аудару                           2500000 </w:t>
      </w:r>
      <w:r>
        <w:br/>
      </w:r>
      <w:r>
        <w:rPr>
          <w:rFonts w:ascii="Times New Roman"/>
          <w:b w:val="false"/>
          <w:i w:val="false"/>
          <w:color w:val="000000"/>
          <w:sz w:val="28"/>
        </w:rPr>
        <w:t xml:space="preserve">
  Алымдар мен салық салынбайтын әртүрлi табыстар         210000 </w:t>
      </w:r>
      <w:r>
        <w:br/>
      </w:r>
      <w:r>
        <w:rPr>
          <w:rFonts w:ascii="Times New Roman"/>
          <w:b w:val="false"/>
          <w:i w:val="false"/>
          <w:color w:val="000000"/>
          <w:sz w:val="28"/>
        </w:rPr>
        <w:t xml:space="preserve">
  Кәсiпорындардың, бiрлестiктердiң, ұйымдардың </w:t>
      </w:r>
      <w:r>
        <w:br/>
      </w:r>
      <w:r>
        <w:rPr>
          <w:rFonts w:ascii="Times New Roman"/>
          <w:b w:val="false"/>
          <w:i w:val="false"/>
          <w:color w:val="000000"/>
          <w:sz w:val="28"/>
        </w:rPr>
        <w:t xml:space="preserve">
  табысына салынатын салық                                5890 </w:t>
      </w:r>
      <w:r>
        <w:br/>
      </w:r>
      <w:r>
        <w:rPr>
          <w:rFonts w:ascii="Times New Roman"/>
          <w:b w:val="false"/>
          <w:i w:val="false"/>
          <w:color w:val="000000"/>
          <w:sz w:val="28"/>
        </w:rPr>
        <w:t xml:space="preserve">
  Ренталық /тiркелген/ төлемдер                          41849 </w:t>
      </w:r>
      <w:r>
        <w:br/>
      </w:r>
      <w:r>
        <w:rPr>
          <w:rFonts w:ascii="Times New Roman"/>
          <w:b w:val="false"/>
          <w:i w:val="false"/>
          <w:color w:val="000000"/>
          <w:sz w:val="28"/>
        </w:rPr>
        <w:t xml:space="preserve">
  Жер салығы                                              3400 </w:t>
      </w:r>
      <w:r>
        <w:br/>
      </w:r>
      <w:r>
        <w:rPr>
          <w:rFonts w:ascii="Times New Roman"/>
          <w:b w:val="false"/>
          <w:i w:val="false"/>
          <w:color w:val="000000"/>
          <w:sz w:val="28"/>
        </w:rPr>
        <w:t xml:space="preserve">
  Бағалы қағаздармен жасалатын операцияларға </w:t>
      </w:r>
      <w:r>
        <w:br/>
      </w:r>
      <w:r>
        <w:rPr>
          <w:rFonts w:ascii="Times New Roman"/>
          <w:b w:val="false"/>
          <w:i w:val="false"/>
          <w:color w:val="000000"/>
          <w:sz w:val="28"/>
        </w:rPr>
        <w:t xml:space="preserve">
  салынатын салық                                         2000 </w:t>
      </w:r>
      <w:r>
        <w:br/>
      </w:r>
      <w:r>
        <w:rPr>
          <w:rFonts w:ascii="Times New Roman"/>
          <w:b w:val="false"/>
          <w:i w:val="false"/>
          <w:color w:val="000000"/>
          <w:sz w:val="28"/>
        </w:rPr>
        <w:t xml:space="preserve">
  Мемлекеттiк мүлiктi жекешелендiруден түсетiн түсiмдер  400000 </w:t>
      </w:r>
      <w:r>
        <w:br/>
      </w:r>
      <w:r>
        <w:rPr>
          <w:rFonts w:ascii="Times New Roman"/>
          <w:b w:val="false"/>
          <w:i w:val="false"/>
          <w:color w:val="000000"/>
          <w:sz w:val="28"/>
        </w:rPr>
        <w:t xml:space="preserve">
  1994 жылғы егiннiң астығын және басқа да </w:t>
      </w:r>
      <w:r>
        <w:br/>
      </w:r>
      <w:r>
        <w:rPr>
          <w:rFonts w:ascii="Times New Roman"/>
          <w:b w:val="false"/>
          <w:i w:val="false"/>
          <w:color w:val="000000"/>
          <w:sz w:val="28"/>
        </w:rPr>
        <w:t xml:space="preserve">
  ауылшаруашылық дақылдарын сатудан түсетiн қаражат     1400000 </w:t>
      </w:r>
      <w:r>
        <w:br/>
      </w:r>
      <w:r>
        <w:rPr>
          <w:rFonts w:ascii="Times New Roman"/>
          <w:b w:val="false"/>
          <w:i w:val="false"/>
          <w:color w:val="000000"/>
          <w:sz w:val="28"/>
        </w:rPr>
        <w:t xml:space="preserve">
  ТМД Республикаларының мемлекеттiк кредиттер </w:t>
      </w:r>
      <w:r>
        <w:br/>
      </w:r>
      <w:r>
        <w:rPr>
          <w:rFonts w:ascii="Times New Roman"/>
          <w:b w:val="false"/>
          <w:i w:val="false"/>
          <w:color w:val="000000"/>
          <w:sz w:val="28"/>
        </w:rPr>
        <w:t xml:space="preserve">
  мен солар бойынша проценттердi өтеуi жөнiндегi </w:t>
      </w:r>
      <w:r>
        <w:br/>
      </w:r>
      <w:r>
        <w:rPr>
          <w:rFonts w:ascii="Times New Roman"/>
          <w:b w:val="false"/>
          <w:i w:val="false"/>
          <w:color w:val="000000"/>
          <w:sz w:val="28"/>
        </w:rPr>
        <w:t xml:space="preserve">
  табыстар                                                39510 </w:t>
      </w:r>
      <w:r>
        <w:br/>
      </w:r>
      <w:r>
        <w:rPr>
          <w:rFonts w:ascii="Times New Roman"/>
          <w:b w:val="false"/>
          <w:i w:val="false"/>
          <w:color w:val="000000"/>
          <w:sz w:val="28"/>
        </w:rPr>
        <w:t xml:space="preserve">
  Қайтарымды негiзде Экономиканы өзгерту қорынан </w:t>
      </w:r>
      <w:r>
        <w:br/>
      </w:r>
      <w:r>
        <w:rPr>
          <w:rFonts w:ascii="Times New Roman"/>
          <w:b w:val="false"/>
          <w:i w:val="false"/>
          <w:color w:val="000000"/>
          <w:sz w:val="28"/>
        </w:rPr>
        <w:t xml:space="preserve">
  бөлiнген қаражаттың келiп түсуi                          2000 </w:t>
      </w:r>
      <w:r>
        <w:br/>
      </w:r>
      <w:r>
        <w:rPr>
          <w:rFonts w:ascii="Times New Roman"/>
          <w:b w:val="false"/>
          <w:i w:val="false"/>
          <w:color w:val="000000"/>
          <w:sz w:val="28"/>
        </w:rPr>
        <w:t xml:space="preserve">
  Жеке тұлғалар арасында орналастырылатын Қазақстан </w:t>
      </w:r>
      <w:r>
        <w:br/>
      </w:r>
      <w:r>
        <w:rPr>
          <w:rFonts w:ascii="Times New Roman"/>
          <w:b w:val="false"/>
          <w:i w:val="false"/>
          <w:color w:val="000000"/>
          <w:sz w:val="28"/>
        </w:rPr>
        <w:t xml:space="preserve">
  Республикасының 1992 жылғы Мемлекеттiк Iшкi ұтыс </w:t>
      </w:r>
      <w:r>
        <w:br/>
      </w:r>
      <w:r>
        <w:rPr>
          <w:rFonts w:ascii="Times New Roman"/>
          <w:b w:val="false"/>
          <w:i w:val="false"/>
          <w:color w:val="000000"/>
          <w:sz w:val="28"/>
        </w:rPr>
        <w:t xml:space="preserve">
  заемының қазынашылық бондарын өткiзуден түсетiн </w:t>
      </w:r>
      <w:r>
        <w:br/>
      </w:r>
      <w:r>
        <w:rPr>
          <w:rFonts w:ascii="Times New Roman"/>
          <w:b w:val="false"/>
          <w:i w:val="false"/>
          <w:color w:val="000000"/>
          <w:sz w:val="28"/>
        </w:rPr>
        <w:t xml:space="preserve">
  қаражат                                                  2000 </w:t>
      </w:r>
      <w:r>
        <w:br/>
      </w:r>
      <w:r>
        <w:rPr>
          <w:rFonts w:ascii="Times New Roman"/>
          <w:b w:val="false"/>
          <w:i w:val="false"/>
          <w:color w:val="000000"/>
          <w:sz w:val="28"/>
        </w:rPr>
        <w:t xml:space="preserve">
  Қысқа мерзiмдi қазынашылық вексельдердi аукционда </w:t>
      </w:r>
      <w:r>
        <w:br/>
      </w:r>
      <w:r>
        <w:rPr>
          <w:rFonts w:ascii="Times New Roman"/>
          <w:b w:val="false"/>
          <w:i w:val="false"/>
          <w:color w:val="000000"/>
          <w:sz w:val="28"/>
        </w:rPr>
        <w:t xml:space="preserve">
  сатудан түсетiн қаражат                                 30000 </w:t>
      </w:r>
      <w:r>
        <w:br/>
      </w:r>
      <w:r>
        <w:rPr>
          <w:rFonts w:ascii="Times New Roman"/>
          <w:b w:val="false"/>
          <w:i w:val="false"/>
          <w:color w:val="000000"/>
          <w:sz w:val="28"/>
        </w:rPr>
        <w:t xml:space="preserve">
  Лотереялар өткiзуден түсетiн қаражат                     1000 </w:t>
      </w:r>
      <w:r>
        <w:br/>
      </w:r>
      <w:r>
        <w:rPr>
          <w:rFonts w:ascii="Times New Roman"/>
          <w:b w:val="false"/>
          <w:i w:val="false"/>
          <w:color w:val="000000"/>
          <w:sz w:val="28"/>
        </w:rPr>
        <w:t xml:space="preserve">
  Шығындарды жабуға жұмсалатын жыл басындағы            </w:t>
      </w:r>
      <w:r>
        <w:br/>
      </w:r>
      <w:r>
        <w:rPr>
          <w:rFonts w:ascii="Times New Roman"/>
          <w:b w:val="false"/>
          <w:i w:val="false"/>
          <w:color w:val="000000"/>
          <w:sz w:val="28"/>
        </w:rPr>
        <w:t xml:space="preserve">
  бюджет қаражатының қалдықтары                          216500 </w:t>
      </w:r>
      <w:r>
        <w:br/>
      </w:r>
      <w:r>
        <w:rPr>
          <w:rFonts w:ascii="Times New Roman"/>
          <w:b w:val="false"/>
          <w:i w:val="false"/>
          <w:color w:val="000000"/>
          <w:sz w:val="28"/>
        </w:rPr>
        <w:t>
</w:t>
      </w:r>
      <w:r>
        <w:rPr>
          <w:rFonts w:ascii="Times New Roman"/>
          <w:b/>
          <w:i w:val="false"/>
          <w:color w:val="000000"/>
          <w:sz w:val="28"/>
        </w:rPr>
        <w:t xml:space="preserve">   Бюджет бойынша   Кiрiс жиыны                   16290079 </w:t>
      </w:r>
    </w:p>
    <w:bookmarkEnd w:id="48"/>
    <w:bookmarkStart w:name="z50" w:id="49"/>
    <w:p>
      <w:pPr>
        <w:spacing w:after="0"/>
        <w:ind w:left="0"/>
        <w:jc w:val="both"/>
      </w:pPr>
      <w:r>
        <w:rPr>
          <w:rFonts w:ascii="Times New Roman"/>
          <w:b w:val="false"/>
          <w:i w:val="false"/>
          <w:color w:val="000000"/>
          <w:sz w:val="28"/>
        </w:rPr>
        <w:t>
</w:t>
      </w:r>
      <w:r>
        <w:rPr>
          <w:rFonts w:ascii="Times New Roman"/>
          <w:b/>
          <w:i w:val="false"/>
          <w:color w:val="000000"/>
          <w:sz w:val="28"/>
        </w:rPr>
        <w:t xml:space="preserve">      II Бөлiм: Мақсатты қаржыландыру қорлары </w:t>
      </w:r>
      <w:r>
        <w:br/>
      </w:r>
      <w:r>
        <w:rPr>
          <w:rFonts w:ascii="Times New Roman"/>
          <w:b w:val="false"/>
          <w:i w:val="false"/>
          <w:color w:val="000000"/>
          <w:sz w:val="28"/>
        </w:rPr>
        <w:t xml:space="preserve">
        -------------------------------------- </w:t>
      </w:r>
      <w:r>
        <w:br/>
      </w:r>
      <w:r>
        <w:rPr>
          <w:rFonts w:ascii="Times New Roman"/>
          <w:b w:val="false"/>
          <w:i w:val="false"/>
          <w:color w:val="000000"/>
          <w:sz w:val="28"/>
        </w:rPr>
        <w:t xml:space="preserve">
  - Жер қойнауын қорғау және минералдық-шикiзат </w:t>
      </w:r>
      <w:r>
        <w:br/>
      </w:r>
      <w:r>
        <w:rPr>
          <w:rFonts w:ascii="Times New Roman"/>
          <w:b w:val="false"/>
          <w:i w:val="false"/>
          <w:color w:val="000000"/>
          <w:sz w:val="28"/>
        </w:rPr>
        <w:t xml:space="preserve">
    базасын ұдайы толықтыру қоры                         868124 </w:t>
      </w:r>
      <w:r>
        <w:br/>
      </w:r>
      <w:r>
        <w:rPr>
          <w:rFonts w:ascii="Times New Roman"/>
          <w:b w:val="false"/>
          <w:i w:val="false"/>
          <w:color w:val="000000"/>
          <w:sz w:val="28"/>
        </w:rPr>
        <w:t xml:space="preserve">
  - Экономиканы өзгерту қоры                            4935600 </w:t>
      </w:r>
      <w:r>
        <w:br/>
      </w:r>
      <w:r>
        <w:rPr>
          <w:rFonts w:ascii="Times New Roman"/>
          <w:b w:val="false"/>
          <w:i w:val="false"/>
          <w:color w:val="000000"/>
          <w:sz w:val="28"/>
        </w:rPr>
        <w:t xml:space="preserve">
  - Жол қоры                                            3273965 </w:t>
      </w:r>
      <w:r>
        <w:br/>
      </w:r>
      <w:r>
        <w:rPr>
          <w:rFonts w:ascii="Times New Roman"/>
          <w:b w:val="false"/>
          <w:i w:val="false"/>
          <w:color w:val="000000"/>
          <w:sz w:val="28"/>
        </w:rPr>
        <w:t xml:space="preserve">
  - Жұмыспен қамтуға жәрдемдесудiң мемлекеттiк қоры      407160 </w:t>
      </w:r>
      <w:r>
        <w:br/>
      </w:r>
      <w:r>
        <w:rPr>
          <w:rFonts w:ascii="Times New Roman"/>
          <w:b w:val="false"/>
          <w:i w:val="false"/>
          <w:color w:val="000000"/>
          <w:sz w:val="28"/>
        </w:rPr>
        <w:t xml:space="preserve">
  - Кәсiпкерлiктi қолдау және бәсекелестiктi </w:t>
      </w:r>
      <w:r>
        <w:br/>
      </w:r>
      <w:r>
        <w:rPr>
          <w:rFonts w:ascii="Times New Roman"/>
          <w:b w:val="false"/>
          <w:i w:val="false"/>
          <w:color w:val="000000"/>
          <w:sz w:val="28"/>
        </w:rPr>
        <w:t xml:space="preserve">
    дамыту қоры                                          274806 </w:t>
      </w:r>
      <w:r>
        <w:br/>
      </w:r>
      <w:r>
        <w:rPr>
          <w:rFonts w:ascii="Times New Roman"/>
          <w:b w:val="false"/>
          <w:i w:val="false"/>
          <w:color w:val="000000"/>
          <w:sz w:val="28"/>
        </w:rPr>
        <w:t xml:space="preserve">
  - Зейнетақы қоры                                      9477000 </w:t>
      </w:r>
      <w:r>
        <w:br/>
      </w:r>
      <w:r>
        <w:rPr>
          <w:rFonts w:ascii="Times New Roman"/>
          <w:b w:val="false"/>
          <w:i w:val="false"/>
          <w:color w:val="000000"/>
          <w:sz w:val="28"/>
        </w:rPr>
        <w:t xml:space="preserve">
  - Табиғат қорғау қоры                                    2231 </w:t>
      </w:r>
      <w:r>
        <w:br/>
      </w:r>
      <w:r>
        <w:rPr>
          <w:rFonts w:ascii="Times New Roman"/>
          <w:b w:val="false"/>
          <w:i w:val="false"/>
          <w:color w:val="000000"/>
          <w:sz w:val="28"/>
        </w:rPr>
        <w:t xml:space="preserve">
  Мақсатты қаржыландыру қорлары бойынша                19238886 </w:t>
      </w:r>
      <w:r>
        <w:br/>
      </w:r>
      <w:r>
        <w:rPr>
          <w:rFonts w:ascii="Times New Roman"/>
          <w:b w:val="false"/>
          <w:i w:val="false"/>
          <w:color w:val="000000"/>
          <w:sz w:val="28"/>
        </w:rPr>
        <w:t xml:space="preserve">
  Кiрiс жиыны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өзгерiс енгiзiлдi - ҚР Президентiнiң 1994.04.12 N 1652 жарлығымен. </w:t>
      </w:r>
    </w:p>
    <w:bookmarkEnd w:id="49"/>
    <w:bookmarkStart w:name="z51" w:id="50"/>
    <w:p>
      <w:pPr>
        <w:spacing w:after="0"/>
        <w:ind w:left="0"/>
        <w:jc w:val="both"/>
      </w:pPr>
      <w:r>
        <w:rPr>
          <w:rFonts w:ascii="Times New Roman"/>
          <w:b w:val="false"/>
          <w:i w:val="false"/>
          <w:color w:val="000000"/>
          <w:sz w:val="28"/>
        </w:rPr>
        <w:t>
</w:t>
      </w:r>
      <w:r>
        <w:rPr>
          <w:rFonts w:ascii="Times New Roman"/>
          <w:b/>
          <w:i w:val="false"/>
          <w:color w:val="000000"/>
          <w:sz w:val="28"/>
        </w:rPr>
        <w:t xml:space="preserve">      III. Бөлiм: Сыртқы экономикалық қызмет </w:t>
      </w:r>
      <w:r>
        <w:br/>
      </w:r>
      <w:r>
        <w:rPr>
          <w:rFonts w:ascii="Times New Roman"/>
          <w:b w:val="false"/>
          <w:i w:val="false"/>
          <w:color w:val="000000"/>
          <w:sz w:val="28"/>
        </w:rPr>
        <w:t xml:space="preserve">
          ----------------------------------- </w:t>
      </w:r>
      <w:r>
        <w:br/>
      </w:r>
      <w:r>
        <w:rPr>
          <w:rFonts w:ascii="Times New Roman"/>
          <w:b w:val="false"/>
          <w:i w:val="false"/>
          <w:color w:val="000000"/>
          <w:sz w:val="28"/>
        </w:rPr>
        <w:t xml:space="preserve">
  - Экспорттық баж салығы                                 2967720 </w:t>
      </w:r>
      <w:r>
        <w:br/>
      </w:r>
      <w:r>
        <w:rPr>
          <w:rFonts w:ascii="Times New Roman"/>
          <w:b w:val="false"/>
          <w:i w:val="false"/>
          <w:color w:val="000000"/>
          <w:sz w:val="28"/>
        </w:rPr>
        <w:t xml:space="preserve">
  - Импорттық /кедендiк/ баж салығы                        270000 </w:t>
      </w:r>
      <w:r>
        <w:br/>
      </w:r>
      <w:r>
        <w:rPr>
          <w:rFonts w:ascii="Times New Roman"/>
          <w:b w:val="false"/>
          <w:i w:val="false"/>
          <w:color w:val="000000"/>
          <w:sz w:val="28"/>
        </w:rPr>
        <w:t xml:space="preserve">
  - Кедендiк рәсiмдер                                      300000 </w:t>
      </w:r>
      <w:r>
        <w:br/>
      </w:r>
      <w:r>
        <w:rPr>
          <w:rFonts w:ascii="Times New Roman"/>
          <w:b w:val="false"/>
          <w:i w:val="false"/>
          <w:color w:val="000000"/>
          <w:sz w:val="28"/>
        </w:rPr>
        <w:t xml:space="preserve">
  - Импорт бойынша сатып алынатын азық-түлiктер     </w:t>
      </w:r>
      <w:r>
        <w:br/>
      </w:r>
      <w:r>
        <w:rPr>
          <w:rFonts w:ascii="Times New Roman"/>
          <w:b w:val="false"/>
          <w:i w:val="false"/>
          <w:color w:val="000000"/>
          <w:sz w:val="28"/>
        </w:rPr>
        <w:t xml:space="preserve">
    мен дәрi-дәрмектердi мемлекеттiң сатуынан </w:t>
      </w:r>
      <w:r>
        <w:br/>
      </w:r>
      <w:r>
        <w:rPr>
          <w:rFonts w:ascii="Times New Roman"/>
          <w:b w:val="false"/>
          <w:i w:val="false"/>
          <w:color w:val="000000"/>
          <w:sz w:val="28"/>
        </w:rPr>
        <w:t xml:space="preserve">
    түсетiн қаражат                                        180000 </w:t>
      </w:r>
      <w:r>
        <w:br/>
      </w:r>
      <w:r>
        <w:rPr>
          <w:rFonts w:ascii="Times New Roman"/>
          <w:b w:val="false"/>
          <w:i w:val="false"/>
          <w:color w:val="000000"/>
          <w:sz w:val="28"/>
        </w:rPr>
        <w:t xml:space="preserve">
   Сыртқы экономикалық қызмет бойынша </w:t>
      </w:r>
      <w:r>
        <w:br/>
      </w:r>
      <w:r>
        <w:rPr>
          <w:rFonts w:ascii="Times New Roman"/>
          <w:b w:val="false"/>
          <w:i w:val="false"/>
          <w:color w:val="000000"/>
          <w:sz w:val="28"/>
        </w:rPr>
        <w:t xml:space="preserve">
   Кiрiс жиыны                                             3717720 </w:t>
      </w:r>
      <w:r>
        <w:br/>
      </w:r>
      <w:r>
        <w:rPr>
          <w:rFonts w:ascii="Times New Roman"/>
          <w:b w:val="false"/>
          <w:i w:val="false"/>
          <w:color w:val="000000"/>
          <w:sz w:val="28"/>
        </w:rPr>
        <w:t xml:space="preserve">
   -------------- </w:t>
      </w:r>
      <w:r>
        <w:br/>
      </w:r>
      <w:r>
        <w:rPr>
          <w:rFonts w:ascii="Times New Roman"/>
          <w:b w:val="false"/>
          <w:i w:val="false"/>
          <w:color w:val="000000"/>
          <w:sz w:val="28"/>
        </w:rPr>
        <w:t xml:space="preserve">
   Кiрiс барлығы                                           39246685 </w:t>
      </w:r>
      <w:r>
        <w:br/>
      </w:r>
      <w:r>
        <w:rPr>
          <w:rFonts w:ascii="Times New Roman"/>
          <w:b w:val="false"/>
          <w:i w:val="false"/>
          <w:color w:val="000000"/>
          <w:sz w:val="28"/>
        </w:rPr>
        <w:t>
</w:t>
      </w:r>
      <w:r>
        <w:rPr>
          <w:rFonts w:ascii="Times New Roman"/>
          <w:b w:val="false"/>
          <w:i w:val="false"/>
          <w:color w:val="ff0000"/>
          <w:sz w:val="28"/>
        </w:rPr>
        <w:t xml:space="preserve">      Ескерту: өзгерiс енгiзiлдi - ҚР Президентiнiң 1994.04.12. N 1652 жарлығымен. </w:t>
      </w:r>
    </w:p>
    <w:bookmarkEnd w:id="50"/>
    <w:p>
      <w:pPr>
        <w:spacing w:after="0"/>
        <w:ind w:left="0"/>
        <w:jc w:val="left"/>
      </w:pPr>
      <w:r>
        <w:rPr>
          <w:rFonts w:ascii="Times New Roman"/>
          <w:b/>
          <w:i w:val="false"/>
          <w:color w:val="000000"/>
        </w:rPr>
        <w:t xml:space="preserve"> ШЫҒЫС </w:t>
      </w:r>
    </w:p>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I. Бөлiм: Республикалық бюджет </w:t>
      </w:r>
      <w:r>
        <w:br/>
      </w:r>
      <w:r>
        <w:rPr>
          <w:rFonts w:ascii="Times New Roman"/>
          <w:b w:val="false"/>
          <w:i w:val="false"/>
          <w:color w:val="000000"/>
          <w:sz w:val="28"/>
        </w:rPr>
        <w:t xml:space="preserve">
       ----------------------------- </w:t>
      </w:r>
      <w:r>
        <w:br/>
      </w:r>
      <w:r>
        <w:rPr>
          <w:rFonts w:ascii="Times New Roman"/>
          <w:b w:val="false"/>
          <w:i w:val="false"/>
          <w:color w:val="000000"/>
          <w:sz w:val="28"/>
        </w:rPr>
        <w:t xml:space="preserve">
  Халық шаруашылығын қаржыландыру                           6758456 </w:t>
      </w:r>
      <w:r>
        <w:br/>
      </w:r>
      <w:r>
        <w:rPr>
          <w:rFonts w:ascii="Times New Roman"/>
          <w:b w:val="false"/>
          <w:i w:val="false"/>
          <w:color w:val="000000"/>
          <w:sz w:val="28"/>
        </w:rPr>
        <w:t xml:space="preserve">
  Әлеуметтiк-мәдени шараларды қаржыландыру                  3239890 </w:t>
      </w:r>
      <w:r>
        <w:br/>
      </w:r>
      <w:r>
        <w:rPr>
          <w:rFonts w:ascii="Times New Roman"/>
          <w:b w:val="false"/>
          <w:i w:val="false"/>
          <w:color w:val="000000"/>
          <w:sz w:val="28"/>
        </w:rPr>
        <w:t xml:space="preserve">
  Ғылымды қаржыландыру                                       832098 </w:t>
      </w:r>
      <w:r>
        <w:br/>
      </w:r>
      <w:r>
        <w:rPr>
          <w:rFonts w:ascii="Times New Roman"/>
          <w:b w:val="false"/>
          <w:i w:val="false"/>
          <w:color w:val="000000"/>
          <w:sz w:val="28"/>
        </w:rPr>
        <w:t xml:space="preserve">
  Мемлекеттiк өкiмет органдарын, сот органдарын және </w:t>
      </w:r>
      <w:r>
        <w:br/>
      </w:r>
      <w:r>
        <w:rPr>
          <w:rFonts w:ascii="Times New Roman"/>
          <w:b w:val="false"/>
          <w:i w:val="false"/>
          <w:color w:val="000000"/>
          <w:sz w:val="28"/>
        </w:rPr>
        <w:t xml:space="preserve">
  прокуратураны ұстауға жұмсалатын шығындар                  382310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 Қазақстан Республикасының Жоғарғы Кеңесi                  48618 </w:t>
      </w:r>
      <w:r>
        <w:br/>
      </w:r>
      <w:r>
        <w:rPr>
          <w:rFonts w:ascii="Times New Roman"/>
          <w:b w:val="false"/>
          <w:i w:val="false"/>
          <w:color w:val="000000"/>
          <w:sz w:val="28"/>
        </w:rPr>
        <w:t xml:space="preserve">
  - Қазақстан Республикасының Президентi мен </w:t>
      </w:r>
      <w:r>
        <w:br/>
      </w:r>
      <w:r>
        <w:rPr>
          <w:rFonts w:ascii="Times New Roman"/>
          <w:b w:val="false"/>
          <w:i w:val="false"/>
          <w:color w:val="000000"/>
          <w:sz w:val="28"/>
        </w:rPr>
        <w:t xml:space="preserve">
    Министрлер Кабинетiнiң Аппараты                           40731 </w:t>
      </w:r>
      <w:r>
        <w:br/>
      </w:r>
      <w:r>
        <w:rPr>
          <w:rFonts w:ascii="Times New Roman"/>
          <w:b w:val="false"/>
          <w:i w:val="false"/>
          <w:color w:val="000000"/>
          <w:sz w:val="28"/>
        </w:rPr>
        <w:t xml:space="preserve">
  - Қазақстан Республикасының Жоғарғы соты                    26202 </w:t>
      </w:r>
      <w:r>
        <w:br/>
      </w:r>
      <w:r>
        <w:rPr>
          <w:rFonts w:ascii="Times New Roman"/>
          <w:b w:val="false"/>
          <w:i w:val="false"/>
          <w:color w:val="000000"/>
          <w:sz w:val="28"/>
        </w:rPr>
        <w:t xml:space="preserve">
  - Қазақстан Республикасының Конституциялық соты              4630 </w:t>
      </w:r>
      <w:r>
        <w:br/>
      </w:r>
      <w:r>
        <w:rPr>
          <w:rFonts w:ascii="Times New Roman"/>
          <w:b w:val="false"/>
          <w:i w:val="false"/>
          <w:color w:val="000000"/>
          <w:sz w:val="28"/>
        </w:rPr>
        <w:t xml:space="preserve">
  - Облыстық, Алматы және Ленинск қалалық соттары             28553 </w:t>
      </w:r>
      <w:r>
        <w:br/>
      </w:r>
      <w:r>
        <w:rPr>
          <w:rFonts w:ascii="Times New Roman"/>
          <w:b w:val="false"/>
          <w:i w:val="false"/>
          <w:color w:val="000000"/>
          <w:sz w:val="28"/>
        </w:rPr>
        <w:t xml:space="preserve">
  - Қазақстан Республикасының халық соттары                   98464 </w:t>
      </w:r>
      <w:r>
        <w:br/>
      </w:r>
      <w:r>
        <w:rPr>
          <w:rFonts w:ascii="Times New Roman"/>
          <w:b w:val="false"/>
          <w:i w:val="false"/>
          <w:color w:val="000000"/>
          <w:sz w:val="28"/>
        </w:rPr>
        <w:t xml:space="preserve">
  - Қазақстан Республикасының төрелiк соттары                 24039 </w:t>
      </w:r>
      <w:r>
        <w:br/>
      </w:r>
      <w:r>
        <w:rPr>
          <w:rFonts w:ascii="Times New Roman"/>
          <w:b w:val="false"/>
          <w:i w:val="false"/>
          <w:color w:val="000000"/>
          <w:sz w:val="28"/>
        </w:rPr>
        <w:t xml:space="preserve">
  - Қазақстан Республикасының прокуратуралары                111073 </w:t>
      </w:r>
      <w:r>
        <w:br/>
      </w:r>
      <w:r>
        <w:rPr>
          <w:rFonts w:ascii="Times New Roman"/>
          <w:b w:val="false"/>
          <w:i w:val="false"/>
          <w:color w:val="000000"/>
          <w:sz w:val="28"/>
        </w:rPr>
        <w:t xml:space="preserve">
    Қорғанысқа жұмсалатын шығыстар                          3802311 </w:t>
      </w:r>
      <w:r>
        <w:br/>
      </w:r>
      <w:r>
        <w:rPr>
          <w:rFonts w:ascii="Times New Roman"/>
          <w:b w:val="false"/>
          <w:i w:val="false"/>
          <w:color w:val="000000"/>
          <w:sz w:val="28"/>
        </w:rPr>
        <w:t xml:space="preserve">
    Құқық қорғау органдарын ұстауға жұмсалатын </w:t>
      </w:r>
      <w:r>
        <w:br/>
      </w:r>
      <w:r>
        <w:rPr>
          <w:rFonts w:ascii="Times New Roman"/>
          <w:b w:val="false"/>
          <w:i w:val="false"/>
          <w:color w:val="000000"/>
          <w:sz w:val="28"/>
        </w:rPr>
        <w:t xml:space="preserve">
    шығыстар                                                1879926 </w:t>
      </w:r>
      <w:r>
        <w:br/>
      </w:r>
      <w:r>
        <w:rPr>
          <w:rFonts w:ascii="Times New Roman"/>
          <w:b w:val="false"/>
          <w:i w:val="false"/>
          <w:color w:val="000000"/>
          <w:sz w:val="28"/>
        </w:rPr>
        <w:t xml:space="preserve">
    Мемлекеттiк өкiметтiң республикалық және жергiлiктi </w:t>
      </w:r>
      <w:r>
        <w:br/>
      </w:r>
      <w:r>
        <w:rPr>
          <w:rFonts w:ascii="Times New Roman"/>
          <w:b w:val="false"/>
          <w:i w:val="false"/>
          <w:color w:val="000000"/>
          <w:sz w:val="28"/>
        </w:rPr>
        <w:t xml:space="preserve">
    атқарушы-өкiмшi органдары мен мемлекеттiк басқару </w:t>
      </w:r>
      <w:r>
        <w:br/>
      </w:r>
      <w:r>
        <w:rPr>
          <w:rFonts w:ascii="Times New Roman"/>
          <w:b w:val="false"/>
          <w:i w:val="false"/>
          <w:color w:val="000000"/>
          <w:sz w:val="28"/>
        </w:rPr>
        <w:t xml:space="preserve">
    органдарын ұстауға жұмсалатын шығыстар                  1176247 </w:t>
      </w:r>
      <w:r>
        <w:br/>
      </w:r>
      <w:r>
        <w:rPr>
          <w:rFonts w:ascii="Times New Roman"/>
          <w:b w:val="false"/>
          <w:i w:val="false"/>
          <w:color w:val="000000"/>
          <w:sz w:val="28"/>
        </w:rPr>
        <w:t>
 </w:t>
      </w:r>
      <w:r>
        <w:br/>
      </w:r>
      <w:r>
        <w:rPr>
          <w:rFonts w:ascii="Times New Roman"/>
          <w:b w:val="false"/>
          <w:i w:val="false"/>
          <w:color w:val="000000"/>
          <w:sz w:val="28"/>
        </w:rPr>
        <w:t xml:space="preserve">
      Резервтiк қорлар                                         150000 </w:t>
      </w:r>
      <w:r>
        <w:br/>
      </w:r>
      <w:r>
        <w:rPr>
          <w:rFonts w:ascii="Times New Roman"/>
          <w:b w:val="false"/>
          <w:i w:val="false"/>
          <w:color w:val="000000"/>
          <w:sz w:val="28"/>
        </w:rPr>
        <w:t xml:space="preserve">
    Нан мен құрамажем бағасының айырмасын өтеуге </w:t>
      </w:r>
      <w:r>
        <w:br/>
      </w:r>
      <w:r>
        <w:rPr>
          <w:rFonts w:ascii="Times New Roman"/>
          <w:b w:val="false"/>
          <w:i w:val="false"/>
          <w:color w:val="000000"/>
          <w:sz w:val="28"/>
        </w:rPr>
        <w:t xml:space="preserve">
    төленетiн төлемдер                                       890100 </w:t>
      </w:r>
      <w:r>
        <w:br/>
      </w:r>
      <w:r>
        <w:rPr>
          <w:rFonts w:ascii="Times New Roman"/>
          <w:b w:val="false"/>
          <w:i w:val="false"/>
          <w:color w:val="000000"/>
          <w:sz w:val="28"/>
        </w:rPr>
        <w:t xml:space="preserve">
    Басқа шығыстар                                           288970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Жоғарғы Кеңесi мен </w:t>
      </w:r>
      <w:r>
        <w:br/>
      </w:r>
      <w:r>
        <w:rPr>
          <w:rFonts w:ascii="Times New Roman"/>
          <w:b w:val="false"/>
          <w:i w:val="false"/>
          <w:color w:val="000000"/>
          <w:sz w:val="28"/>
        </w:rPr>
        <w:t xml:space="preserve">
    жергiлiктi өкiлдi органдарының сайлауын өткiзуге </w:t>
      </w:r>
      <w:r>
        <w:br/>
      </w:r>
      <w:r>
        <w:rPr>
          <w:rFonts w:ascii="Times New Roman"/>
          <w:b w:val="false"/>
          <w:i w:val="false"/>
          <w:color w:val="000000"/>
          <w:sz w:val="28"/>
        </w:rPr>
        <w:t xml:space="preserve">
    жұмсалатын шығыстар                                       70000 </w:t>
      </w:r>
      <w:r>
        <w:br/>
      </w:r>
      <w:r>
        <w:rPr>
          <w:rFonts w:ascii="Times New Roman"/>
          <w:b w:val="false"/>
          <w:i w:val="false"/>
          <w:color w:val="000000"/>
          <w:sz w:val="28"/>
        </w:rPr>
        <w:t xml:space="preserve">
    Мемлекеттiк Iшкi қарызға қызмет көрсету </w:t>
      </w:r>
      <w:r>
        <w:br/>
      </w:r>
      <w:r>
        <w:rPr>
          <w:rFonts w:ascii="Times New Roman"/>
          <w:b w:val="false"/>
          <w:i w:val="false"/>
          <w:color w:val="000000"/>
          <w:sz w:val="28"/>
        </w:rPr>
        <w:t xml:space="preserve">
    жөнiндегi шығыстар                                      2246221 </w:t>
      </w:r>
      <w:r>
        <w:br/>
      </w:r>
      <w:r>
        <w:rPr>
          <w:rFonts w:ascii="Times New Roman"/>
          <w:b w:val="false"/>
          <w:i w:val="false"/>
          <w:color w:val="000000"/>
          <w:sz w:val="28"/>
        </w:rPr>
        <w:t xml:space="preserve">
    Бала туғанда жас жұбайларға берiлетiн процентсiз </w:t>
      </w:r>
      <w:r>
        <w:br/>
      </w:r>
      <w:r>
        <w:rPr>
          <w:rFonts w:ascii="Times New Roman"/>
          <w:b w:val="false"/>
          <w:i w:val="false"/>
          <w:color w:val="000000"/>
          <w:sz w:val="28"/>
        </w:rPr>
        <w:t xml:space="preserve">
    банк несиелерiне қызмет көрсетуге байланысты шығыстар      8000 </w:t>
      </w:r>
      <w:r>
        <w:br/>
      </w:r>
      <w:r>
        <w:rPr>
          <w:rFonts w:ascii="Times New Roman"/>
          <w:b w:val="false"/>
          <w:i w:val="false"/>
          <w:color w:val="000000"/>
          <w:sz w:val="28"/>
        </w:rPr>
        <w:t xml:space="preserve">
    Чернобыль апатының салдарынан зардап шеккен </w:t>
      </w:r>
      <w:r>
        <w:br/>
      </w:r>
      <w:r>
        <w:rPr>
          <w:rFonts w:ascii="Times New Roman"/>
          <w:b w:val="false"/>
          <w:i w:val="false"/>
          <w:color w:val="000000"/>
          <w:sz w:val="28"/>
        </w:rPr>
        <w:t xml:space="preserve">
    азаматтарды әлеуметтiк жағынан қорғау жөнiндегi шығыстар   2000 </w:t>
      </w:r>
      <w:r>
        <w:br/>
      </w:r>
      <w:r>
        <w:rPr>
          <w:rFonts w:ascii="Times New Roman"/>
          <w:b w:val="false"/>
          <w:i w:val="false"/>
          <w:color w:val="000000"/>
          <w:sz w:val="28"/>
        </w:rPr>
        <w:t xml:space="preserve">
    Мемлекетаралық ұйымдарға қызмет көрсету </w:t>
      </w:r>
      <w:r>
        <w:br/>
      </w:r>
      <w:r>
        <w:rPr>
          <w:rFonts w:ascii="Times New Roman"/>
          <w:b w:val="false"/>
          <w:i w:val="false"/>
          <w:color w:val="000000"/>
          <w:sz w:val="28"/>
        </w:rPr>
        <w:t xml:space="preserve">
    жөнiндегi шығыстар                                        32571 </w:t>
      </w:r>
      <w:r>
        <w:br/>
      </w:r>
      <w:r>
        <w:rPr>
          <w:rFonts w:ascii="Times New Roman"/>
          <w:b w:val="false"/>
          <w:i w:val="false"/>
          <w:color w:val="000000"/>
          <w:sz w:val="28"/>
        </w:rPr>
        <w:t xml:space="preserve">
    Үкiметтiң 1993 жылы жұмсалған шығыстары </w:t>
      </w:r>
      <w:r>
        <w:br/>
      </w:r>
      <w:r>
        <w:rPr>
          <w:rFonts w:ascii="Times New Roman"/>
          <w:b w:val="false"/>
          <w:i w:val="false"/>
          <w:color w:val="000000"/>
          <w:sz w:val="28"/>
        </w:rPr>
        <w:t xml:space="preserve">
    жөнiндегi берешегiн өтеу                                  25000 </w:t>
      </w:r>
    </w:p>
    <w:bookmarkEnd w:id="51"/>
    <w:p>
      <w:pPr>
        <w:spacing w:after="0"/>
        <w:ind w:left="0"/>
        <w:jc w:val="both"/>
      </w:pPr>
      <w:r>
        <w:rPr>
          <w:rFonts w:ascii="Times New Roman"/>
          <w:b w:val="false"/>
          <w:i w:val="false"/>
          <w:color w:val="000000"/>
          <w:sz w:val="28"/>
        </w:rPr>
        <w:t xml:space="preserve">    Жергiлiктi бюджеттерге субвенциялар                      965739 </w:t>
      </w:r>
      <w:r>
        <w:br/>
      </w:r>
      <w:r>
        <w:rPr>
          <w:rFonts w:ascii="Times New Roman"/>
          <w:b w:val="false"/>
          <w:i w:val="false"/>
          <w:color w:val="000000"/>
          <w:sz w:val="28"/>
        </w:rPr>
        <w:t xml:space="preserve">
    Республикалық бюджет бойынша шығыс жиыны               22542858 </w:t>
      </w:r>
      <w:r>
        <w:br/>
      </w:r>
      <w:r>
        <w:rPr>
          <w:rFonts w:ascii="Times New Roman"/>
          <w:b w:val="false"/>
          <w:i w:val="false"/>
          <w:color w:val="000000"/>
          <w:sz w:val="28"/>
        </w:rPr>
        <w:t>
</w:t>
      </w:r>
      <w:r>
        <w:rPr>
          <w:rFonts w:ascii="Times New Roman"/>
          <w:b w:val="false"/>
          <w:i w:val="false"/>
          <w:color w:val="ff0000"/>
          <w:sz w:val="28"/>
        </w:rPr>
        <w:t xml:space="preserve">      Ескерту: өзгерiс енгiзiлдi - ҚР Президентiнiң 1994.04.12. N 1652 жарлығымен. </w:t>
      </w:r>
    </w:p>
    <w:bookmarkStart w:name="z53" w:id="52"/>
    <w:p>
      <w:pPr>
        <w:spacing w:after="0"/>
        <w:ind w:left="0"/>
        <w:jc w:val="both"/>
      </w:pPr>
      <w:r>
        <w:rPr>
          <w:rFonts w:ascii="Times New Roman"/>
          <w:b w:val="false"/>
          <w:i w:val="false"/>
          <w:color w:val="000000"/>
          <w:sz w:val="28"/>
        </w:rPr>
        <w:t>
</w:t>
      </w:r>
      <w:r>
        <w:rPr>
          <w:rFonts w:ascii="Times New Roman"/>
          <w:b/>
          <w:i w:val="false"/>
          <w:color w:val="000000"/>
          <w:sz w:val="28"/>
        </w:rPr>
        <w:t xml:space="preserve">      II. Бөлiм: Мақсатты қаржыландыру қорлары </w:t>
      </w:r>
      <w:r>
        <w:br/>
      </w:r>
      <w:r>
        <w:rPr>
          <w:rFonts w:ascii="Times New Roman"/>
          <w:b w:val="false"/>
          <w:i w:val="false"/>
          <w:color w:val="000000"/>
          <w:sz w:val="28"/>
        </w:rPr>
        <w:t xml:space="preserve">
        --------------------------------------- </w:t>
      </w:r>
      <w:r>
        <w:br/>
      </w:r>
      <w:r>
        <w:rPr>
          <w:rFonts w:ascii="Times New Roman"/>
          <w:b w:val="false"/>
          <w:i w:val="false"/>
          <w:color w:val="000000"/>
          <w:sz w:val="28"/>
        </w:rPr>
        <w:t xml:space="preserve">
  - Жер қойнауын қорғау және минералдық- шикiзат </w:t>
      </w:r>
      <w:r>
        <w:br/>
      </w:r>
      <w:r>
        <w:rPr>
          <w:rFonts w:ascii="Times New Roman"/>
          <w:b w:val="false"/>
          <w:i w:val="false"/>
          <w:color w:val="000000"/>
          <w:sz w:val="28"/>
        </w:rPr>
        <w:t xml:space="preserve">
    базасын ұдайы толықтыру қоры                             868124 </w:t>
      </w:r>
      <w:r>
        <w:br/>
      </w:r>
      <w:r>
        <w:rPr>
          <w:rFonts w:ascii="Times New Roman"/>
          <w:b w:val="false"/>
          <w:i w:val="false"/>
          <w:color w:val="000000"/>
          <w:sz w:val="28"/>
        </w:rPr>
        <w:t xml:space="preserve">
  - Экономиканы өзгерту қоры оның iшiнде жаңадан </w:t>
      </w:r>
      <w:r>
        <w:br/>
      </w:r>
      <w:r>
        <w:rPr>
          <w:rFonts w:ascii="Times New Roman"/>
          <w:b w:val="false"/>
          <w:i w:val="false"/>
          <w:color w:val="000000"/>
          <w:sz w:val="28"/>
        </w:rPr>
        <w:t xml:space="preserve">
    құрылған Тұрғын үй құрылыс банкiнiң Жарғылық </w:t>
      </w:r>
      <w:r>
        <w:br/>
      </w:r>
      <w:r>
        <w:rPr>
          <w:rFonts w:ascii="Times New Roman"/>
          <w:b w:val="false"/>
          <w:i w:val="false"/>
          <w:color w:val="000000"/>
          <w:sz w:val="28"/>
        </w:rPr>
        <w:t xml:space="preserve">
    қорын құруға                                              20000 </w:t>
      </w:r>
      <w:r>
        <w:br/>
      </w:r>
      <w:r>
        <w:rPr>
          <w:rFonts w:ascii="Times New Roman"/>
          <w:b w:val="false"/>
          <w:i w:val="false"/>
          <w:color w:val="000000"/>
          <w:sz w:val="28"/>
        </w:rPr>
        <w:t xml:space="preserve">
  - Жол қоры                                                2611616 </w:t>
      </w:r>
      <w:r>
        <w:br/>
      </w:r>
      <w:r>
        <w:rPr>
          <w:rFonts w:ascii="Times New Roman"/>
          <w:b w:val="false"/>
          <w:i w:val="false"/>
          <w:color w:val="000000"/>
          <w:sz w:val="28"/>
        </w:rPr>
        <w:t xml:space="preserve">
  - Жұмыспен қамтуға жәрдемдесудiң мемлекеттiк қоры          317350 </w:t>
      </w:r>
      <w:r>
        <w:br/>
      </w:r>
      <w:r>
        <w:rPr>
          <w:rFonts w:ascii="Times New Roman"/>
          <w:b w:val="false"/>
          <w:i w:val="false"/>
          <w:color w:val="000000"/>
          <w:sz w:val="28"/>
        </w:rPr>
        <w:t xml:space="preserve">
  - Кәсiпкерлiктi қолдау және бәсекелестiктi дамыту қоры     219823 </w:t>
      </w:r>
      <w:r>
        <w:br/>
      </w:r>
      <w:r>
        <w:rPr>
          <w:rFonts w:ascii="Times New Roman"/>
          <w:b w:val="false"/>
          <w:i w:val="false"/>
          <w:color w:val="000000"/>
          <w:sz w:val="28"/>
        </w:rPr>
        <w:t xml:space="preserve">
  - Зейнетақы қоры                                          9477000 </w:t>
      </w:r>
      <w:r>
        <w:br/>
      </w:r>
      <w:r>
        <w:rPr>
          <w:rFonts w:ascii="Times New Roman"/>
          <w:b w:val="false"/>
          <w:i w:val="false"/>
          <w:color w:val="000000"/>
          <w:sz w:val="28"/>
        </w:rPr>
        <w:t xml:space="preserve">
  - Табиғат қорғау қоры                                        1725 </w:t>
      </w:r>
      <w:r>
        <w:br/>
      </w:r>
      <w:r>
        <w:rPr>
          <w:rFonts w:ascii="Times New Roman"/>
          <w:b w:val="false"/>
          <w:i w:val="false"/>
          <w:color w:val="000000"/>
          <w:sz w:val="28"/>
        </w:rPr>
        <w:t xml:space="preserve">
    Мақсатты қаржыландыру қорлары бойынша </w:t>
      </w:r>
      <w:r>
        <w:br/>
      </w:r>
      <w:r>
        <w:rPr>
          <w:rFonts w:ascii="Times New Roman"/>
          <w:b w:val="false"/>
          <w:i w:val="false"/>
          <w:color w:val="000000"/>
          <w:sz w:val="28"/>
        </w:rPr>
        <w:t xml:space="preserve">
    Шығыс жиыны                                            18431238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өзгерiс енгiзiлдi - ҚР Президентiнiң 1994.04.12. N 1652 жарлығымен. </w:t>
      </w:r>
    </w:p>
    <w:bookmarkEnd w:id="52"/>
    <w:bookmarkStart w:name="z54" w:id="53"/>
    <w:p>
      <w:pPr>
        <w:spacing w:after="0"/>
        <w:ind w:left="0"/>
        <w:jc w:val="both"/>
      </w:pPr>
      <w:r>
        <w:rPr>
          <w:rFonts w:ascii="Times New Roman"/>
          <w:b w:val="false"/>
          <w:i w:val="false"/>
          <w:color w:val="000000"/>
          <w:sz w:val="28"/>
        </w:rPr>
        <w:t>
</w:t>
      </w:r>
      <w:r>
        <w:rPr>
          <w:rFonts w:ascii="Times New Roman"/>
          <w:b/>
          <w:i w:val="false"/>
          <w:color w:val="000000"/>
          <w:sz w:val="28"/>
        </w:rPr>
        <w:t xml:space="preserve">      III. Бөлiм: Сыртқы экономикалық қызмет </w:t>
      </w:r>
      <w:r>
        <w:br/>
      </w:r>
      <w:r>
        <w:rPr>
          <w:rFonts w:ascii="Times New Roman"/>
          <w:b w:val="false"/>
          <w:i w:val="false"/>
          <w:color w:val="000000"/>
          <w:sz w:val="28"/>
        </w:rPr>
        <w:t xml:space="preserve">
         ---------------------------------- </w:t>
      </w:r>
      <w:r>
        <w:br/>
      </w:r>
      <w:r>
        <w:rPr>
          <w:rFonts w:ascii="Times New Roman"/>
          <w:b w:val="false"/>
          <w:i w:val="false"/>
          <w:color w:val="000000"/>
          <w:sz w:val="28"/>
        </w:rPr>
        <w:t xml:space="preserve">
    Сыртқы экономикалық қызметпен байланысты шығыстар       5877720 </w:t>
      </w:r>
      <w:r>
        <w:br/>
      </w:r>
      <w:r>
        <w:rPr>
          <w:rFonts w:ascii="Times New Roman"/>
          <w:b w:val="false"/>
          <w:i w:val="false"/>
          <w:color w:val="000000"/>
          <w:sz w:val="28"/>
        </w:rPr>
        <w:t xml:space="preserve">
   Шығыс барлығы </w:t>
      </w:r>
      <w:r>
        <w:br/>
      </w:r>
      <w:r>
        <w:rPr>
          <w:rFonts w:ascii="Times New Roman"/>
          <w:b w:val="false"/>
          <w:i w:val="false"/>
          <w:color w:val="000000"/>
          <w:sz w:val="28"/>
        </w:rPr>
        <w:t xml:space="preserve">
   ---------------                                         47058806 </w:t>
      </w:r>
      <w:r>
        <w:br/>
      </w:r>
      <w:r>
        <w:rPr>
          <w:rFonts w:ascii="Times New Roman"/>
          <w:b w:val="false"/>
          <w:i w:val="false"/>
          <w:color w:val="000000"/>
          <w:sz w:val="28"/>
        </w:rPr>
        <w:t xml:space="preserve">
   Бюджет тапшылығының жалпы сомасы                         7812121 </w:t>
      </w:r>
      <w:r>
        <w:br/>
      </w:r>
      <w:r>
        <w:rPr>
          <w:rFonts w:ascii="Times New Roman"/>
          <w:b w:val="false"/>
          <w:i w:val="false"/>
          <w:color w:val="000000"/>
          <w:sz w:val="28"/>
        </w:rPr>
        <w:t xml:space="preserve">
   1994 жылдың аяғына қарай айналымдық </w:t>
      </w:r>
      <w:r>
        <w:br/>
      </w:r>
      <w:r>
        <w:rPr>
          <w:rFonts w:ascii="Times New Roman"/>
          <w:b w:val="false"/>
          <w:i w:val="false"/>
          <w:color w:val="000000"/>
          <w:sz w:val="28"/>
        </w:rPr>
        <w:t xml:space="preserve">
   кассалық қолдағы ақша                                      16000 </w:t>
      </w:r>
      <w:r>
        <w:br/>
      </w:r>
      <w:r>
        <w:rPr>
          <w:rFonts w:ascii="Times New Roman"/>
          <w:b w:val="false"/>
          <w:i w:val="false"/>
          <w:color w:val="000000"/>
          <w:sz w:val="28"/>
        </w:rPr>
        <w:t>
</w:t>
      </w:r>
      <w:r>
        <w:rPr>
          <w:rFonts w:ascii="Times New Roman"/>
          <w:b w:val="false"/>
          <w:i w:val="false"/>
          <w:color w:val="ff0000"/>
          <w:sz w:val="28"/>
        </w:rPr>
        <w:t xml:space="preserve">      Ескерту: өзгерiс енгiзiлдi - ҚР Президентiнiң 1994.04.12. N 1652 жарлығымен. </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