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6c09b" w14:textId="486c0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тұлғаларға арнап шетелдiк валютадағы және теңгемен жасырын шоттарды енгiзу туралы &lt;*&gt;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1994 жылғы 1 ақпан N 1537. Атауына өзгерiс енгiзiлген - ҚР Президентiнiң 1995.04.21. N 2230 Жарлығымен. Күшi жойылды - Қазақстан Республикасы Президентiнiң 1996.09.27. N 4400 Заңымен.~Z964400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Президентi мен жергiлiктi әкiмдерге
уақытша қосымша өкiлеттiк беру туралы" Қазақстан Республикасының
Заңына сәйкес және шетел валютасымен және теңгемен жеке адамдардың
қаражатын тартуды қамтамасыз ету, жинақтарды қорғау және оларға қол 
сұғылмайтындығына кепiлдiк беру мақсатында қаулы етемiн:
&lt;*&gt;
</w:t>
      </w:r>
      <w:r>
        <w:br/>
      </w:r>
      <w:r>
        <w:rPr>
          <w:rFonts w:ascii="Times New Roman"/>
          <w:b w:val="false"/>
          <w:i w:val="false"/>
          <w:color w:val="000000"/>
          <w:sz w:val="28"/>
        </w:rPr>
        <w:t>
          Ескерту. Кiрiспеге өзгерiс енгiзiлген - ҚР Президентiнiң
</w:t>
      </w:r>
      <w:r>
        <w:br/>
      </w:r>
      <w:r>
        <w:rPr>
          <w:rFonts w:ascii="Times New Roman"/>
          <w:b w:val="false"/>
          <w:i w:val="false"/>
          <w:color w:val="000000"/>
          <w:sz w:val="28"/>
        </w:rPr>
        <w:t>
                            1995.04.21. N 2230 Жарлығымен.
</w:t>
      </w:r>
      <w:r>
        <w:br/>
      </w:r>
      <w:r>
        <w:rPr>
          <w:rFonts w:ascii="Times New Roman"/>
          <w:b w:val="false"/>
          <w:i w:val="false"/>
          <w:color w:val="000000"/>
          <w:sz w:val="28"/>
        </w:rPr>
        <w:t>
          1. Қазақстан Республикасының аумағында 1994 жылғы 15 ақпаннан
бастап кепiлдiк берiлген банктердiң жеке тұлғаларға /резиденттер
мен резиденттер еместерге/ шетелдiк валютада және теңгемен жасырын 
шоттар ашуына рұқсат етiлсiн. Қазақстан Республикасының Ұлттық банкi 
қаржы жағынан тұрақты iрi банкке осындай шоттарды ашу және оларды
жүргiзу құқығын берсiн.
&lt;*&gt;
</w:t>
      </w:r>
      <w:r>
        <w:br/>
      </w:r>
      <w:r>
        <w:rPr>
          <w:rFonts w:ascii="Times New Roman"/>
          <w:b w:val="false"/>
          <w:i w:val="false"/>
          <w:color w:val="000000"/>
          <w:sz w:val="28"/>
        </w:rPr>
        <w:t>
          Жасырын шот салымшының тегi, аты-жөнi көрсетiлмей және қандай да
бiр құжаттар ұсынылмай ашылады.
&lt;*&gt;
</w:t>
      </w:r>
      <w:r>
        <w:br/>
      </w:r>
      <w:r>
        <w:rPr>
          <w:rFonts w:ascii="Times New Roman"/>
          <w:b w:val="false"/>
          <w:i w:val="false"/>
          <w:color w:val="000000"/>
          <w:sz w:val="28"/>
        </w:rPr>
        <w:t>
          Ескерту. 1-тармаққа өзгерiс енгiзiлген және екiншi абзацпен
</w:t>
      </w:r>
      <w:r>
        <w:br/>
      </w:r>
      <w:r>
        <w:rPr>
          <w:rFonts w:ascii="Times New Roman"/>
          <w:b w:val="false"/>
          <w:i w:val="false"/>
          <w:color w:val="000000"/>
          <w:sz w:val="28"/>
        </w:rPr>
        <w:t>
                            толықтырылған  - ҚР ПРезидентiнiң 1995.04.21. 
</w:t>
      </w:r>
      <w:r>
        <w:br/>
      </w:r>
      <w:r>
        <w:rPr>
          <w:rFonts w:ascii="Times New Roman"/>
          <w:b w:val="false"/>
          <w:i w:val="false"/>
          <w:color w:val="000000"/>
          <w:sz w:val="28"/>
        </w:rPr>
        <w:t>
                            N 2230 Жарлығымен.
</w:t>
      </w:r>
      <w:r>
        <w:br/>
      </w:r>
      <w:r>
        <w:rPr>
          <w:rFonts w:ascii="Times New Roman"/>
          <w:b w:val="false"/>
          <w:i w:val="false"/>
          <w:color w:val="000000"/>
          <w:sz w:val="28"/>
        </w:rPr>
        <w:t>
          (2,3-тармақ)
&lt;*&gt;
.,
</w:t>
      </w:r>
      <w:r>
        <w:br/>
      </w:r>
      <w:r>
        <w:rPr>
          <w:rFonts w:ascii="Times New Roman"/>
          <w:b w:val="false"/>
          <w:i w:val="false"/>
          <w:color w:val="000000"/>
          <w:sz w:val="28"/>
        </w:rPr>
        <w:t>
          Ескерту. 2,3-тармақтар күшiн жойған - ҚР Президентiнiң
</w:t>
      </w:r>
      <w:r>
        <w:br/>
      </w:r>
      <w:r>
        <w:rPr>
          <w:rFonts w:ascii="Times New Roman"/>
          <w:b w:val="false"/>
          <w:i w:val="false"/>
          <w:color w:val="000000"/>
          <w:sz w:val="28"/>
        </w:rPr>
        <w:t>
                            1995.04.21. N 2230 Жарлығымен. 
</w:t>
      </w:r>
      <w:r>
        <w:br/>
      </w:r>
      <w:r>
        <w:rPr>
          <w:rFonts w:ascii="Times New Roman"/>
          <w:b w:val="false"/>
          <w:i w:val="false"/>
          <w:color w:val="000000"/>
          <w:sz w:val="28"/>
        </w:rPr>
        <w:t>
          4. Қазақстан Республикасының Министрлер Кабинетi осы Жарлықтан
туындайтын өзгерiстер мен толықтыруларды әзiрлеп, оларды Қазақстан
Республикасының қолданылып жүрген заңдарына енгiзу туралы Заңның
жобасын Қазақстан Республикасының Жоғарғы Кеңесiне енгiзсiн.
</w:t>
      </w:r>
      <w:r>
        <w:br/>
      </w:r>
      <w:r>
        <w:rPr>
          <w:rFonts w:ascii="Times New Roman"/>
          <w:b w:val="false"/>
          <w:i w:val="false"/>
          <w:color w:val="000000"/>
          <w:sz w:val="28"/>
        </w:rPr>
        <w:t>
          5. Осы Жарлықтың Заң күшi бар және ол Қазақстан Республикасының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қазiргi заңдарына өзгерiстер мен толықтырулар енгiзiлгенге дейiн
қолданылады.
     6. Жарлық жарияланған сәтiнен бастап күшiне енедi.
     Қазақстан Республикасының
          Президентi
     Алматы 1994 жылғы 1 ақпан
            N 1537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