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f3dd" w14:textId="941f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ғылым академиясының мәртебесi және ғалымдарды мемлекеттiк қолдау шаралары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9 ақпан 1994 ж. N 1556. Күшi жойылды -  Қазақстан Республикасы Президентiнiң 1996.03.11. N 2895 жарлығымен.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Ғылыми-техникалық прогрестi дамытудағы академиялық ғылымның
рөлiн арттыру және Қазақстан Республикасы Ұлттық ғылым академиясының
ғылыми қызметкерлерiн мемлекеттiк қолдауды күшейту мақсатында қаулы
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Ұлттық ғылым академиясына қызметiн
өзiн-өзi басқару принциптерi негiзiнде жүзеге асыратын жоғары
мемлекеттiк ғылыми мекеме мәртебесi берiлсiн.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Ұлттық ғылым академиясы өз қатарына
ғылымның барлық бағыттарындағы бiлiктiлiктi жоғары ғалымдарды
бiрiктiрiп отырған әрi елiмiзде мемлекет атынан академиялық атақтар
беруге құқығы бар бiрден-бiр мекеме болып табылады деп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Ұлттық ғылым академиясының мүшелерiне академик ғылыми атағы
үшiн ай сайын ғылыми-зерттеу институтының директоры, ғылым докторының
лауазымдық жалақысының 75 процентi мөлшерiнде және корреспондент-мүше
ғылыми атағы үшiн 50 процентi мөлшерiнде төлемақы белгiлесiн.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Ұлттық ғылым академиясының мүшелерi 70 жасқа толған кезде тиiстi
академиялық атақ үшiн берiлетiн ай сайынғы төлемақы осы Жарлықпен
белгiленген ай сайынғы төлемақы көлемiнiң 70 процентiне дейiн 
қысқартылады.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 Ұлттық ғылым академиясының шешiмi
бойынша 3 жылға дейiнгi мерзiмге аса көрнектi зерттеушiлер үшiн
әрқайсысы 10 ең төменгi жалақы мөлшерiнде 50 мемлекеттiк ғылыми
стипендия және дарынды жас ғалымдар үшiн 7 ең төменгi жалақы 
мөлшерiнде 50 мемлекеттiк ғылыми стипендия тағайындалсын.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Республикасының Министрлер Кабинетi: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бiр ай мерзiмде Қазақстан Республикасының Ұлттық ғылым
академиясы мен Ғылым және жаңа технологиялар министрлiгiнiң ұсынуы
бойынша мемлекеттiк ғылыми стипендиялар туралы Ереженi бекiтетiн болсын;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екi ай мерзiмде Қазақстан Республикасы Ұлттық ғылым академиясының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мүшелерi ай сайынғы төлемақыларын, сондай-ақ мемлекеттiк ғылыми 
стипендияларды тағайындау мен төлеу тәртiбiн және қаржыландыру
көздерiн белгiлейтiн болсын.
     Қазақстан Республикасының
           Президентi
     Алматы қаласы. 1994 жылғы 9 ақпан
                 N 1556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