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3264" w14:textId="8443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Тұтыну кооперациясы жүйесiнде зергерлiк бұйымдар сатуға рұқсат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8 ақпан 1994 ж. N 1557. Күшi жойылды -  Қазақстан Республикасы Президентiнiң 1995.07.20. N 2374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Село тұрғындарының зергерлiк бұйымдарға деген қажеттiлiгiн 
неғұрлым толығырақ қанағаттандыру мақсатында және "Қазақстан
Республикасының Президентi мен жергiлiктi әкiмдерге уақытша қосымша
өкiлеттiк беру туралы" Қазақстан Республикасы Заңына сәйкес 
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тұтыну кооперациясының ұйымдарына
әмбебап дүкендер мен аудан орталықтарындағы және iрi елдi 
мекендердегi дүкендердiң арнаулы бөлiмдерiнде зергерлiк бұйымдарды
сатуға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Министрлер Кабинетi "Алтын қоры
мен алмас қоры туралы" Қазақстан Республикасының Заңына қосымша 
енгiзу туралы" Қазақстан Республикасы Заңының жобасын жаңадан 
сайланған Қазақстан Республикасы Жоғарғы Кеңесiнiң қарауына 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Осы Жарлық жарияланған күннен бастап күшiне енедi, оның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Заң күшi бар және ол "Алтын қоры мен алмас қоры туралы" Қазақстан
Республикасының Заңына қосымша енгiзу туралы" тиiстi Заң 
қабылданғанға дейiн қолданылады.
     Қазақстан Республикасының
          Президентi
     Алматы. 1994 жылғы 8 ақпан
            N 1557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