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30e6" w14:textId="def3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Импортталатын және экспортқа шығарылатын тауарларға Қазақстан Республикасы кеден тарифтерiнiң ставкаларын iшiнара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1994 жылғы 24 ақпан N 1579. Күші жойылды - ҚР Президентінің 2006.01.09. N 1696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Сыртқы экономикалық байланыстарды одан әрi ырықтандыру, республика нарығын тауарлармен молықтыру, Қазақстан Республикасының тауар өндiрушiлерi сыртқы нарыққа шығуы үшiн қолайлы жағдай жасау мақсатында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1-тармағының импортталатын тауарлардың жекелеген  түрлерiне N 1 қосымшаға сәйкес кеден тарифтерiнiң ставкаларын бекiту туралы бөлiгiнiң күшi жойылған - ҚР Президентiнiң 03.01.1995 ж. N 2010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сәйкес.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 күшiн жойған - ҚР Президентiнiң 1995.09.11.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2456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жарлығымен.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импортталатын тауарларға кеден тарифi туралы" Қазақстан Республикасы Президентiнiң 1994 жылғы 11 қаңтардағы N 1498 Жарлығына N 1 қосымшаның және "Қазақстан Республикасының экспортқа шығарылатын тауарларға кеден тарифi туралы" Қазақстан Республикасы Президентiнiң 1994 жылғы 11 қаңтардағы N 1499 Жарлығына N 1, 2 қосымшалардың күшi жойылған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Президентiнiң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1994 жылғы 24 ақпандағы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1579 Жарлығына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N 1 қосымша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импортталатын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тауарларға кеден тарифi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СЭҚ номенклатурасы  |                                    |Импорттық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бойынша тауардың    |      Тауардың қысқаша атауы        |кеден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коды                |                                    |бажының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|                                    |ставкалары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__________1_________|_________________2___________________|_____3__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  Ет және тағамдық iшек-қарын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16                    Шұжық; еттен, құстан, балықтан, шаян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тәрiздестерден және судағы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омыртқасыздардан жасалатын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өнiмдер              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1704                  Қанттан жасалған кондитер өнiмдерi      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2202.00000            Сулар, оның iшiнде минералды және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қант немесе татымдыландырылатын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немесе хош иiстi заттар қосылып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газдандырылған; алкогольсiз сусындар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мен өзге де сулар, 20.09 тауар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бағытында жiктелетiн жемiс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көкөнiс шырындарынан басқасы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2203.00000            Мия сырасы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2204.00000            Күшейтiлгенiн қоса алғанда таза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жүзiм шарабы, жүзiм суслосы,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2009 тауар бағытында жiктелгенiнен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басқасы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2204.30000            Өзге де жүзiм суслолары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2205.00000            Вермуттар және өсiмдiк немесе хош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иiстi экстракттар қосылған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таза жүзiм шараптары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2206.00000            Ашытылған басқа да сусындар /алма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сидрi, алмұрт сидрi /перру/, балдан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жасалған сусын/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2207.20000            Этил спиртi және кез келген күшi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денатурланған спирттi iшiмдiктер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2208.10000            Күштi спирттi iшiмдiктер, ликерлер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2208.90790            және басқа алкогольдi iшiмдiктер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2208.90910,           Көлемi бойынша кемiнде 80 процент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2208.90990            спирт концентрациясы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денатурланбаған этил спиртi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2501.00000            Тұз /оның iшiнде асхана және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денатурланған тұз/ және натрий хлоридi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2503.                 Газ тектестендiрiлген, тұндырылған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немесе коллоидтiк күкiрттен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күкiрттiң барлық түрлерi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2523.00000            Портландцемент, глиноземдi, қожылы,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суперсульфатты цемент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41                    Былғары шикiзаттары /мехтан басқа/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және былғарылар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42                    Былғарыдан жасалған бұйымдар; қайыс-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ершiк бұйымдары, қамыт-жегiн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әбзелдерi; жолға алып шығатын заттар,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әйелдер сөмкесi мен соған ұқсас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тауарлар; малдың шегiнен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бұйымдар /кетгуттан басқасы/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43                    Табиғи және жасанды мех пен олардан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жасалған бұйымдар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бұлардан: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4303.10000            мехтан тiгiлген киiм және киiмге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керек заттар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51                    Жүн, малдың жұмсақ және қатқыл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қылшықтарын; аттың жал-құйрығынан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иiрiлген жiп және тоқыма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57                    Кiлемдер және еденге төсейтiн тоқыма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төсенiштер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69                    Керамикалық бұйымдар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бұлардан: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6913.10000            Фарфордан жасалғандары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7013.21110            Хрустальдан қолдан жасалған ыдыстар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7013.21190                   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7013.31100                               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71                    Табиғи немесе жасанды iнжiлдер, асыл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және асыл тектес тастар, қымбат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металдар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83                   Асыл тектес металдардан жасалған өзге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 заттар, басқа жерде аталмағандары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8703.00000            Адамдарды тасымалдауға арналған жеңiл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автомобильдер мен басқа да моторлы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көлiк құралдары /87.02 тауар бағытында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жiктелген автомобильдерден басқасы/,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оның iшiнде жүк-жолаушы, автомобиль-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фургондар және жарыс автомобильдерi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8706.00910            87.03 тауар бағытында жiктелген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автомобильдерге арналған қозғалтқыштары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бар кассирлер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8707.10000            87.03 тауарлар бағытында жiктелетiн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автомобильдерге арналған қораптар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/кабинаны қоса алғанда/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8708.00000            87.03 тауарлар бағытында жiктелетiн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автомобильдердiң бөлшектерi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керек-жарағы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93                    Қару-жарақтар мен оқ-дәрiлер; олардың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бөлшектерi мен керек-жарағы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94                    Жиhаз                             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97                    Өнер туындылары, коллекция жинауға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арналған заттар мен антиквариат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Президентiнiң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1994 жылғы 24 ақпандағы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1579 Жарлығына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N 2 қосымша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экспортқа шығарылатын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тауарларға кеден тарифi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Тауарлардың, жұмыстар мен          |                    |Кеден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көрсетiлетiн қызметтердiң          |   СЭҚ ТН коды      |құнына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қысқаша атауы                      |                    |шаққандағы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                    |баждың процент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                    |есебiмен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                    |алынған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                    |ставкасы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_________________1___________________|__________2__________|_____3_____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01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Тiрi мал                              0101-0106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02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Ет және тағамдық iшек-қарын           0201-0210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03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Балық және шаян тәрiздiлер,           0301-0305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моллюскалар және басқа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омыртқасыздары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04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Сүт және сүт өнiмдерi; құс            04 /0404 басқасы/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жұмыртқасы; басқа жерде аталмаған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тағамдық мал өнiмдерi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Сары май, сыр және iрiмшiк            0405-0406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Құс жұмыртқасы                        0407-0408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Табиғи бал                            0409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05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Малдан алынатын өнiмдер,              0504,0505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iшектер, қуықтар, малдың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қарындары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Маралдар мен бұғылардың,              050790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киiктердiң мүйiздерi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Құдыр қайыры, аю өтi, жылан уы        0510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10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Дәндi дақылдар                        1001-1008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11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Ұн тарту өндiрiсiнiң өнiмдерi         1101-1109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12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Майлы дақылдардың тұқымдары мен       1201-1207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жемiстерi, басқа тұқымдар мен         1209-1214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жемiстер; дәрiлiк өсiмдiктер,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сабан және жем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Майлы дақылдардың тұқымдарынан        1208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немесе жемiстерiнен алынған ұн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мен күнжара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13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Лактар, қарамайлар және басқа         1301, 1302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өсiмдiк шырындары мен экстракттар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15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Малдан алынатын тоңмай мен май        1501-1506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Өсiмдiк майы, маргарин                1507,1511,1512,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1514,1515,1517,1520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16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Шұжық, ет пен iшек-қарыннан           1601, 1602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немесе қарыннан жасалатын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өнiмдер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Балықтан жасалатын дайын              1604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өнiмдер мен консервiлер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Бекiре және басқа балықтардың         160430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уылдырығы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17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Қамыстан және қызылшадан              1701            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жасалатын қант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19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Астық дәнiнен, ұннан, крахмал         1901-1905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мен сүттен жасалатын өнiмдер,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ұннан жасалған кондитер өнiмдерi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Сiрке немесе сiрке қышқылында          2001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жасалған немесе консервiленген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көкөнiстер, жемiстер, жаңғақтар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және басқа жеуге жарамды өсiмдiк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бөлiктерi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21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Аралас тамақ өнiмдерi                 2101-2106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Ашытқы                                210210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22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Алкогольсiз сусындар /сырадан         2201,2202,2204-2207,     5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басқасы/, шараптар, спирт, сiрке      2209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23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Дәм-тамақ өнеркәсiбiнiң қалдықтары,   2301-2309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малға арналған дайын жемшөп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24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Темекi және оны алмастырғыштар        2401-2403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25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Тұз /ас және денатуратталған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тұзды қоса/ және су ерiтiндiсiндегi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немесе құрғатылған хлорлы таза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натрий; теңiз суы                     2501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Монументтер мен құрылысқа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мәрмәр, гранит және басқа тас         2515,2516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26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күйдiрiлген темiр, колчеданын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қоса темiр кенi мен оның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концентраттары                        2601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марганец кенi мен концентраттары      2602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Мыс, никель, қорғасын, мырыш,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кобальт, алюминий, қалайы кендерi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мен концентраттары                    2603-2609     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Хром кенi мен концентраттары          2610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Вольфрам кенi мен концентраттары      2611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Уран және торий кендерi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концентраттары                        2612, 261220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Молибден, титан, ниобий, тантал,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ванадий, цирконий, күмiс кендерi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мен концентраттары                    2613,2614-261610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Бағалы металдар кендерi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концентраттары                        261690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Басқа кендер мен концентраттары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/барит концентраттары басқасы/        2617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Болат қабыршақтары, қож, күл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/түйiр қождан басқасы/ және шойын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немесе болат өндiрiсiнiң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қалдықтары                            2619-2620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27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Кокстелетiн битумды көмiр             270112100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Тас көмiрден, лигнит пен торфтан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алынатын агломерацияланған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агломерацияланбаған кокс пен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жартылай кокс, ретортты көмiр         2704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Тас көмiр смоласын жоғары             2707 /270710,270720,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температурамен айдаудан алынатын      270730,270760,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май мен басқа да өнiмдер /бензол,     270760100,270760900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толуол, ксилол, фенол/                -ден басқа/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Шикi мұнай                            2709            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Уайт-спирт, бензин                    271000210, 271000150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271000310, 271000330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271000350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Жеңiл iлеспелер, орташа және ауыр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дистиллаттар /реактивтiк отындар,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газойлар/                             271000390-271000690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Сұйық отын, жағар майлар              271000710-271000790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Мұнай газдары және басқа 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тектес көмiрсутектерi                 2711                   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Мұнай коксы, мұнай битумы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мұнай өңдеудiң басқа да қалдықтары,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табиғи битум мен асфальт, битумды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қосындылар                            2713-2715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28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Фтор, хлор, бром, йод                 2801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Көмiртегi /күйе және басқалары/       2803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Сутегi, инерттi газдар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металл еместер                        2804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Сынап                                 280540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Тұз, азот, плавиктi қышқылдар         2806,2808,281111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Кремний оксидi                        281122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Фосфор оксидi, көмiртегi сульфидi     280910, 281310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Натрий, калий гидроксидi              281511,281512,281520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Магний, стронций, барий, мырыш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оксидтерi, гидроксидтерi,             2816, 2817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пероксидтерi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Алюминий оксидi /сазбалшық/           2818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Хром оксидтерi мен гидроксидтерi      2819 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Марганец, темiр, кобальт оксидтерi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мен гидроксидтерi                     2820-2822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Титан мен қорғасын оксидтерi          2823, 2824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Гидразин мен гидроксиламин,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органикалық емес тұздары;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басқа да органикалық емес негiздер;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металдардың оксидтерi, гидроксидтерi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мен пероксидтерi                      2825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Хлоридтер, хлоридтердiң оксидтерi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мен гидроксидтерi                     2827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Аммоний хлоридi                       282710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Тиосульфаттар                         283230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Ашудас                                283330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Фульминаттар, цианиттер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тиоцианаттар                          2838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Силикаттар                            2839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Коллоид күйiндегi бағалы металдар     2843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Радиоактивтi химиялық элементтер,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радиоактивтi изотоптар                 2844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Сутегi пероксидi                      2847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29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Циклдiк емес көмiртегi                2901          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Стирол                                290250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Этилбензол                            290260        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Галогениленген, сульфаттанған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көмiртегi туындылары және басқалары     2903, 2904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Циклдiк емес спирттер мен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туындылары                              2905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Метанол                                 290511      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Фенолдар, фенолспирттер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олардың туындылары                      2907, 2908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Ацетон                                  291411      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Провитаминдер, витаминдер,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гормондар                               2936, 2937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Өсiмдiк алколоидтары, антибиотиктер     2939, 2941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30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Бездер және басқа органдар, 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қаны, дәрi-дәрмек                       3001-3004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Мақта, дәке, бинт, кетгут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басқа да дәрi-дәрмектiк өнiмдер         3005, 3006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31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Мал немесе өсiмдiк тектi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тыңайтқыштар                            3101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Минералды тыңайтқыштар                  3104,03105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32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Өңдегiш өсiмдiк тектi экстракттар;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таниндер және олардың тұздары           3201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34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Сабын, органикалық үстiрт белсендi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заттар және сабын ретiнде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қолданылатын заттар                     3401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Жағар материалдар                       3403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39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Стирол, винилхлорид полимерлерi         3903,3904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Мұнай қара майы және басқалары          3911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Пластмассадан жасалған құбырлар,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шлангылар және фитингтер                3917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40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Табиғи каучук, гуттаперча, балата,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соларға ұқсас табиғи шайырлар;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қайта өңделген резина, өңделмеген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каучук                                  4001,4003,4005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Пневматикалық жаңа резеңке шиналар      4011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41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Iрi және ұсақ малдың терiлерi           4101-4102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Терi шикiзатының өзге түрлерi           4103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Iрi мүйiздi малдың, жылқы тұқымына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жататын малдың терiлерiнен, қой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мен ешкi терiлерiнен, өзге де мал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терiлерiнен жасалатын былғары           4104-4107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Күдерi                                  4108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Лактанған және табиғи былғары,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сондай-ақ лактанған былғары бояма       4109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42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Былғарыдан жасалатын бұйымдар           4201-4206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43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Аң терiсi, мех шикiзаты, жасанды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мех және олардан жасалатын бұйымдар     4301-4304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44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Сүрек және сүректен жасалатын           4401-4404,4406-4413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бұйымдар, ағаш көмiрi                   4419,4414-4418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47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Сүрек, целлюлоза                        4701-4707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48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Оралған немесе парақталған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газет қағазы                            4801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Ағартылмаған қағаз бен қатырғы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қағаз                                   4802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Қағаз және қатырғы қағаз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бұйымдары                               4803-4823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49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Баспа кiтаптары, кiтапшалар,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үнпарақ және соған ұқсас баспа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материалдары                            4901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50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Жiбек қалдықтары, жiбектен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иiрiлген жiп, жiбек құртынан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жасалған кетгут                         5003-5006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52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Түтiлмеген және түтiлген мақта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талшығы                                 5201, 5203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Мақта қалдықтары, мақта-матадан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иiрiлген жiп                            5202,5204-5212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53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Өзге өсiмдiк тоқыма талшығы, қағаздан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иiрiлген жiп және одан жасалатын мата   5301-5311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54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Химиялық жiп                            5401-5404,             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5406-5408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55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Химиялық штапель талшығы, олардан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алынатын иiрiлген жiп пен мата          5501-5516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56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Мақта, киiз және тоқыма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материалдар                              5601-5603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57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Кiлем мен өзге де тоқыма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төсенiштер                              5701-5705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58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Арнайы мата, бау                        5801-5806, 5808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59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Қосарланған тоқыма мата, линолеум       5901-5904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60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Түктi және трикотаж полотно             6001-6002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61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Киiм-кешек және трикотаж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киiм-кешек жабдықтары                   6101-6115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62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Киiм-кешек және тоқыма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киiм-кешек жабдықтары                   6201-6217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63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Өзге даяр тоқыма бұйымдары              6301-6306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65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Бас киiмдер                             6501-6506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67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Өңделген қауырсын, мамық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одан жасалған бұйымдар                  6701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68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Тастан, цементтен, асбестен,            6801,6802,6806,6807,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слюдадан жасалатын бұйымдар             6810-6812,6814,6815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/681510-нан басқасы/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69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Отқа төзiмдi кiрпiштер, блоктар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және басқа да керамикалық бұйымдар      6901-6914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70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Шыны және одан жасалатын бұйымдар       7002-7013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71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Табиғи немесе қолдан өсiрiлген iнжу,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асыл немесе асыл тектес тастар,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металдар, зергерлiк бұйымдар,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бижутерия, мәнеттер                     7101-7118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Бағалы металдардың қалдықтары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сынықтары                               7112        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72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Қара металдар                           7200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iшiнде: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ферроқорытпалар, темiр                  7202/72029919-дан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жентектерi                              басқасы/, 7203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Қара металдардың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мен сынықтары                           7204        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73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Қара металдан жасалатын бұйымдар        7300 /7321111-ден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басқасы/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Құбырлар                                7303-7306   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74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Мыс штейнi, тұнба мыс                   7401-7403            30 $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Тазартылған мыс *                       740311,740312       200 $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Мыстың қалдықтары мен сынықтары *       7404                600 $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Мыс негiзiндегi қосалқы қорытпалар      7405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Мыс шыбықтары мен кесiндiлерi,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мыс сымдар, плиталар, табақтар,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тiлiктер, құбырлар, фитингiлер,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мыс фольгасы                            7407-7412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Ширатылған сымдар, кабельдер,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өрiлген баулар және басқа бұйымдар      7413-7419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75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Никель және одан жасалған бұйымдар      7500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76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Өңделмеген алюминий *                   7601                 100 $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Алюминий қорытпалары                    760120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Алюминийдiң қалдықтары мен сынықтары    7602                 300 $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Алюминий ұнтағы, шыбықтары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кесiндiлерi, сымдары, құбырлары,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конструкциялары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бұйымдары                               7603-7616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78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Өңделмеген қорғасын*                    7801                  40 $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Қорғасын қалдықтары мен сынықтары *     7802                 120 $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Қорғасын шыбықтары, кесiндiлерi,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құбырлары мен өзге де бұйымдары         7803-7806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79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Өңделмеген мырыш *                      7901                 80 $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Мырыш қалдықтары мен сынықтары          7902                 240 $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Мырыш шыбықтары, кесiндiлерi,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құбырлары мен өзге де бұйымдары         7904-7907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80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Қалайы және одан жасалатын бұйымдар     8000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81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Вольфрам және одан жасалатын бұйымдар   8101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Молибден және одан жасалатын бұйымдар   8102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Тантал және одан жасалатын бұйымдар     8103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Кобальтты штейн және өзге де жартылай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фабрикаттар                             8105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Висмут және одан жасалатын бұйымдар     8106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Кадмий және одан жасалатын бұйымдар     8107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Цирконий және одан жасалатын бұйымдар   8109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Сурьма және одан жасалатын бұйымдар     8110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Марганец және одан жасалатын бұйымдар   8111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Бериллий, хром, германий, ванадий,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галлий, гафний, индий, ниобий, рений,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таллий, және одан жасалатын бұйымдар    8112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Металлқыш және одан жасалатын бұйымдар  8113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82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Қарапайым металдардан жасалатын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құрал-сайман, пышақ бұйымдары,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қасықтар, шанышқылар                    8201-8215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83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Қарапайым металдардан жасалатын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да бұйымдар                             8301-8311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84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Қазандықтар, жабдықтар, механикалық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құрылғылар мен олардың бөлшектерi       8402-8485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85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Электр машиналары мен жабдықтары,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олардың бөлшектерi                      8501-8548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97 топ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Тарихи және мәдени құнды өнер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туындылары, коллекциялық заттар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мен антиквариат                         9701-9706   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Сирек кездесетiн және құрып бара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жатқан жабайы аңдар мен құстар,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жабайы өсiмдiктер, қазып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аңдардың сүйектерi                                           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Сирек кездесетiндерге және құрып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бара жатқандарға жататын жабайы аңдар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мен құстар                                  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Алыс-берiс шикiзатынан өнiм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жөнiндегi қызметтер /толлингтiк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операциялар/: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тиiстi өнiмдерге қойылған кеден тариф ставкалары 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көрсетiлген қызметтер құнына кеден бажы салынады. Кеден тарифiнiң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ставкасы абсолюттiк көрсеткiштермен /АҚШ долларымен/ есептелген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жағдайларда, көрсетiлген қызметтер үшiн проценттi баж тиiстi тариф ставкасының өнiмнiң кедендiк құны мөлшерiне абсолюттiк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көрсеткiш қатынасы бойынша есептеледi. 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*/ Ставкалар АҚШ долларымен өнiмнiң бiр тоннасы үшiн белгiленген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Президентiнiң 1994 жылғы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ақпандағы N 1579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Жарлығына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N 3 қосымша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Кәсiпорындардың өздерiнде өндiрiлiп, экспортқа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шығарылатын өнiмдердiң кейбiр түрлерiне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КЕДЕН ТАРИФI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Тауарлардың қысқаша атаулары        |   СЭҚ ТН коды     |Кеден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                   |шаққандағы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                   |баж салығының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                   |процент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                   |есебiмен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                   |алынған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|                   |ставкасы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_________________1___________________|_________2_________|_______3_____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Өнеркәсiп тауарлары                 4201-4203,430310900,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4304,4419,4803,4818,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5208-5212,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5309,5407,5408,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5512-1516, 57 топ,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61-65 топтар,6910-6914,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7013,711711,732393100,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732394100,732399100,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732410900,732421,732429,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7615,8201,8210,8212,8213,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8215,8301,8308,84,85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топтар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Өнеркәсiп кәсiпорындарының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үйiндiлерiн /қалдықтарын/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және солар құралыптас шикiзатты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осы заманғы технологияларды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пайдаланып ұқсату өнiмдерi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Құрылыс материалдары                  6902, 6903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