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7e39" w14:textId="9e27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Жеңiлдiк беру мен өтемақылық төлемдердi реттеу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1994 жылғы 20 наурыздағы N 1612 Жарлығы.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Президентінің 2009.06.18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мүмкiндiктерiнiң шектеулiлiгiн ескере отырып және "Қазақстан Республикасының Президентi мен жергiлiктi әкiмдерге уақытша қосымша өкiлеттiк беру туралы" Қазақстан Республикасының 1993 жылғы 10 желтоқсандағы Заңына сәйкес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мынадай заң актiлерiнiң күшi 1997 жылғы 1 сәуiрге дейiн тоқтатылсын: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"Семей ядролық сынақ полигонындағы ядролық сынақтардың салдарынан зардап шеккен азаматтарды әлеуметтiк жағынан қорғау туралы" Қазақстан Республикасының 1992 жылғы 18 желтоқсандағы Заңының (Қазақстан Республикасы Жоғарғы Кеңесiнiң Жаршысы, 1992 ж., N 23, 560-бап) - төтенше, ең жоғары, жоғары, ең төмен радиациялық қауiптi аймақтарда және жеңiлдiктi әлеуметтiк-экономикалық мәртебесi бар аумақта тұрған және тұратын азаматтарға бiр жолғы ақшалай өтемақылар төлеуге қатысты бөлiгi, сондай-ақ денсаулық сақтау мекемелерiн ұстауға арнап республикалық бюджеттен бөлiнетiн қаржыны 1,5 есе көбейтуге қатысты бөлiгi.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"Арал өңiрiндегi экологиялық қасiрет салдарынан зардап шеккен азаматтарды әлеуметтiк қорғау туралы" Қазақстан Республикасының 1992 жылғы 30 маусымдағы Заңының (Қазақстан Республикасы Жоғарғы Кеңесiнiң Жаршысы, 1992 ж., N 13-14, 348-бап) - ақысы төленетiн қосымша демалыс беру және айлық тарифтiк ставкасы немесе лауазымдық жалақысы мөлшерiнде сауықтыруға материалдық көмек көрсетуге көлiкте тегiн жүруге, оның iшiнде сырқат баламен емделуге, санаторий-курорттық емделудi қоса, барып келуге; дәрi-дәрмектердi (дәрiгерлердiң рецепттерi бойынша) тегiн және құнының 30 процентi кемiтiлiп сатып алуға және тiс протездерiн тегiн және құнының 20 процентi кемiтiлiп жасату және жөндетуге; санаторий-курорт жолдамаларымен тегiн қамтамасыз етуге; мүгедек болып қалған адамдарға, асыраушысынан айрылған отбасыларға шеккен зияны үшiн берiлетiн бiр жолғы өтемақыға; мүгедектерге сауықтыруға арнап берiлетiн жыл сайынғы жәрдемақыға; емдеу және санаторий үлгiсiндегi мамандандырылған балалар мекемелерiнде балаларды жыл сайын тегiн сауықтыруға; коммуналдық қызмет, электр қуаты, газ, жылу үшiн төленетiн ақыны 50 және 25 процентке кемiтуге; жеке немесе кооперативтiк тұрғын үй салуға процентсiз несие алып, оның 50 процентiн өтеуге; айрылып қалған жылжымайтын мүлкi үшiн ақшалай өтем алуға, жаңа тұрғылықты жерге көшуге байланысты шығындардың орнын толтыруға; маманның бiр жылдық лауазымдық жалақысы мөлшерiндегi бiр жолғы жәрдемақы алуға қатысты бөлiгi.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"Жаппай саяси қуғын-сүргiндер құрбандарын ақтау туралы" Қазақстан Республикасының 1993 жылғы 14 сәуiрдегi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Z932200_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Жоғарғы Кеңесiнiң Жаршысы, 1993 ж., N 10, 242-бап) - ақшалай өтемақылар төлеуге; дәрi-дәрмектер құнын 50 процент мөлшерiнде кемiтуге; қалалық жолаушылар көлiгiнiң және селолық жерлерде көпшiлiк пайдаланатын автомобиль көлiгiнiң барлық түрiнде тегiн жүруге; темiр жол көлiгiнде жылына 1 рет әрлi-берлi тегiн жүруге, ал темiр жол қатынасы жоқ аудандарда - су, әуе немесе қалааралық автомобиль көлiгiнде жол жүру құнының 50 процентi кемiтiлген жеңiлдiкпен жүруге; тұрғын үй алаңы, коммуналдық қызмет, телефонды пайдаланғаны үшiн ақысын 50 процентке кемiтуге; отын құнын 50 процентке кемiтуге, тiс протездерiн тегiн жасатуға және жөндетуге қатысты бөлiгi.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"30-40-ыншы жылдары және 50-шi жылдардың бас кезiнде жазықсыз қуғын-сүргiнге ұшырап, ақталған азаматтарға жәрдем беру жөнiндегi шаралар туралы" Қазақ ССР Президентiнiң 1990 жылғы 18 қыркүйектегi N 70 Жарлығының - қалалық жолаушылар көлiгiнiң және селолық жерлерде көпшiлiк пайдаланатын автомобиль көлiгiнiң барлық түрiнде тегiн жүруге, осы Жарлықта көзделген жеңiлдiктердi қайтыс болғаннан кейiн ақталған азаматтардың басқа некеге тұрмаған жесiрлерiне қолдануға қатысты бөлiгi.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"Ең төмен тұтыну бюджетi туралы" (Қазақстан Республикасы Жоғарғы Кеңесiнiң Жаршысы, 1991 ж., N 25, 324-бап) Қазақ ССР-iнiң 1991 жылғы 17 маусымдағы Заңы.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Министрлер Кабинетi: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жаңадан сайланған Қазақстан Республикасы Жоғарғы Кеңесiнiң қарауына "Қазақстан Республикасының кейбiр заң актiлерiне өзгертулер енгiзу туралы" Қазақстан Республикасы Заңының жобасын енгiзетiн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Заң күшiне ие және "Қазақстан Республикасының кейбiр заң актiлерiне өзгертулер енгiзу туралы" Қазақстан Республикасының Заңы қабылданғанға дейiн қолданылады.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Жарлық қол қойылған күннен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