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e3bd" w14:textId="6f5e3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 меншiгiндегi ауыл шаруашылығы түлiктерiнен салық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5 сәуiр N 1625. Күшi жойылды -  Қазақстан Республикасы Президентiнiң 1995 жылдың 1 сәуiрiнен бастап 1995.03.15. N 2120 Жарлығымен.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мен жергiлiктi әкiмдерге
уақытша қосымша өкiлеттiк беру туралы" Қазақстан Республикасының
1993 жылғы 10 желтоқсандағы Заңына сәйкес және жеке секторда мал
шаруашылығын одан ары дамыту, оның жемшөп базасын, дайындау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ұқсату ұйымдары мен кәсiпорындарының желiсiн қамтамасыз ету 
мақсатында қаулы етемiн:
     1. Азаматтардың жеке меншiгiнде өткен жылдың 1 желтоқсанында
болған ауыл шаруашылығы түлiктерiне жасына қарамастан мынадай 
мөлшерде жыл сайынғы салық белгiленсiн:
                                       әр басқа жыл сайын (теңге)
мүйiздi iрi қара малға                            3,5
шошқаға                                           1,5
қой мен ешкiге                                    0,5
жылқыға                                           3,5
түйеге                                            3,5
     Бұл салықты төлеушiлер-жеке меншiгiнде аталған ауыл шаруашылығы
түлiктерiн ұстайтын жеке адамдар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Жеке сектордағы ауыл шаруашылығы түлiктерiне салық салудан 
түсетiн қаражаттың барлық сомасы жергiлiктi бюджетке жiберiледi.
</w:t>
      </w:r>
      <w:r>
        <w:br/>
      </w:r>
      <w:r>
        <w:rPr>
          <w:rFonts w:ascii="Times New Roman"/>
          <w:b w:val="false"/>
          <w:i w:val="false"/>
          <w:color w:val="000000"/>
          <w:sz w:val="28"/>
        </w:rPr>
        <w:t>
          3. Қазақстан Республикасының Қаржы министрлiгi бiр ай мерзiм
iшiнде салық алу мен оны жергiлiктi бюджетке аудару тәртiбi мен
мерзiмiн әзiрлеп, салық органдарына жеткiзетiн болсын.
</w:t>
      </w:r>
      <w:r>
        <w:br/>
      </w:r>
      <w:r>
        <w:rPr>
          <w:rFonts w:ascii="Times New Roman"/>
          <w:b w:val="false"/>
          <w:i w:val="false"/>
          <w:color w:val="000000"/>
          <w:sz w:val="28"/>
        </w:rPr>
        <w:t>
          4. Жергiлiктi әкiмдер халықтың жеке шаруашылығын дамытуға, 
мал төлi мен құс балапанын, жем-шөп, құрылыс материалдарын сатып
алуға, шабындық пен жайылым үшiн жер бөлуге барынша жәрдемдесетiн
болсын.
</w:t>
      </w:r>
      <w:r>
        <w:br/>
      </w:r>
      <w:r>
        <w:rPr>
          <w:rFonts w:ascii="Times New Roman"/>
          <w:b w:val="false"/>
          <w:i w:val="false"/>
          <w:color w:val="000000"/>
          <w:sz w:val="28"/>
        </w:rPr>
        <w:t>
          5. Қазақстан Республикасының Статистика және талдау жөнiндегi
мемлекеттiк комитетi жыл қорытындысы және бiрiншi жарты жылдық 
бойынша жеке сектордағы мал басының саны және мал шаруашылығы 
өнiмдерiн өндiру жөнiндегi есеп берудi белгiлесiн.
</w:t>
      </w:r>
      <w:r>
        <w:br/>
      </w:r>
      <w:r>
        <w:rPr>
          <w:rFonts w:ascii="Times New Roman"/>
          <w:b w:val="false"/>
          <w:i w:val="false"/>
          <w:color w:val="000000"/>
          <w:sz w:val="28"/>
        </w:rPr>
        <w:t>
          6. Бұл Жарлықтың Заң күшi бар және "Қазақстан Республикасындағы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салық жүйесi туралы" Қазақстан Республикасының Заңына тиiстi
өзгерiстер мен толықтырулар енгiзiлгенге дейiн iс-әрекет етедi.
     7. Қазақстан Республикасының Министрлер Кабинетi осы Жарлықтан
туындайтын тиiстi заң актiлерiнiң жобасын Қазақстан Республикасы
Жоғарғы Кеңесiне енгiзетiн болсын.
     8. Жарлық жарияланғаннан кейiн үш айдан соң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