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b742" w14:textId="04bb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Қауiпсiздiк кеңесi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1994 жылғы 18 сәуiр N 1673.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78-бабының негiзiнде және Қазақстан Республикасы Президентiнiң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Қауiпсiздiк кеңесi туралы" 1993 жылғы 17 маусымдағы N 1246 Жарлығына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1,2 тармақтардың күшi жойылған - ҚР Президентiнiң  1995.12.26. N 2728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Президентiнiң "Қазақстан Республикасының Қауiпсiздiк кеңесi туралы 1993 жылғы 17 маусымдағы N 1246 Жарлығының 2,4, және 5-баптарының күшi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Жарлық қол қойылған сәттен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1994 жылғы 18 сәуiрдегi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1673 Жарлығымен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Қауiпсiздiк кеңесi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Қазақстан Республикасының Қауiпсiздiк кеңесiн (Қауiпсiздiк кеңесiн) Қазақстан Республикасының Президентi Қазақстан Республикасының ұлттық қауiпсiздiгiн , аумақтық тұтастығын, мемлекеттiк егемендiгiн, конституциялық құрылысын қамтамасыз ету саласында сыртқы, iшкi және қорғаныс саясатының негiзгi бағыттары бойынша шешiмдердi талдап жасау үшiн құрады.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Қауiпсiздiк кеңесi қызметiнiң құқықтық негiзiн Қазақстан Республикасының Конституциясы және Қазақстан Республикасының Заңдары, Қазақстан Республикасы Президентiнiң Жарлықтары мен басқа да нормативтiк актiлерi, сондай-ақ осы Ереже құрайды.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Қауiпсiздiк кеңесiнiң негiзгi мiндеттерi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мен қызметiнiң бағыттары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Қауiпсiздiк кеңесiнiң негiзгi мiндеттерi: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ұлттық қауiпсiздiк саласында Қазақстан Республикасының сыртқы және iшкi саяси қызметiнiң стратегиясы мен тактикасын әзiрлеу;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ұлттық қауiпсiздiк саласына қатысы бар мәселелер жөнiндегi мемлекеттiк өкiмет органдарының, министрлiктер мен ведомстволардың жұмысы үйлестiрiлуiн қамтамасыз ету.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Қауiпсiздiк кеңесi қызметiнiң негiзгi бағыттары: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ұлттық қауiпсiздiгiн қамтамасыз ету тұжырымдамасын әзiрлеу;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әлемдегi және аймақтардағы ахуалдың дамуына Қазақстан Республикасының ұлттық қауiпсiздiк мүдделерiне қарайластырып кешендi талдау жасау;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ұлттық қауiпсiздiк саласында Қазақстан Республикасы Президентiнiң шешiмдерiн дайындау жөнiндегi атқарушы өкiмет органдарының iс-әрекетiн үйлестiру;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ұлттық қауiпсiздiк саласында Президенттiң шешiмдерiн орындау жөнiнде министрлiктер мен ведомстволардың тиiмдi түрде өзара iс-әрекет жасауының жолдары мен тетiктерiн анықтау;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Президентiнiң ұлттық қауiпсiздiк мәселелерi жөнiндегi шешiмдерiнiң жүзеге асырылуына бақылау жасау.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Қауiпсiздiк кеңесiнiң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Қазақстан Республикасының Президентi Қауiпсiздiк кеңесiнiң төрағасы болып табылады.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Қауiпсiздiк кеңесi төрағасының орынбасары оның жұмысын тұрақты негiзде ұйымдастыру үшiн Президенттiң Жарлығымен тағайындалады және мәртебесi жөнiнен Қазақстан Республикасының Мемлекеттiк кеңесшiсiне теңестiрiледi.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Қауiпсiздiк кеңесiне лауазымы бойынша Қазақстан Республикасының Вице-Президентi, Қазақстан Республикасының Премьер-министрi, Қауiпсiздiк кеңесi төрағасының орынбасары, Қорғаныс министрi, Сыртқы iстер министрi, ҰҚК төрағасы, Iшкi iстер министрi кiредi.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Президентi Қауiпсiздiк кеңесiнiң құрамына өзге де лауазымды адамдарды енгiзуi мүмкiн.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Қауiпсiздiк кеңесiнiң мүшелерi оның мәжiлiстерiне ауысу құқығынсыз қатысады.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Қауiпсiздiк кеңесiнiң жұмыс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Қауiпсiздiк кеңесiнiң мәжiлiстерi республика Президентiнiң төрағалық етуiмен қажет болуына қарай, бiрақ үш айда кемiнде бiр рет өткiзiледi.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Өзiне жүктелген функцияларды жүзеге асыра отырып, Қауiпсiздiк кеңесi: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Президентiнiң және Кеңестiң басқа да мүшелерiнiң ұсынысы бойынша қорғаныс, сыртқы және iшкi саясаттың стратегиялық мәселелерiн қарастырады;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ұлттық қауiпсiздiкке қатысты бөлiгiнде Қазақстан Республикасының қорғаныс, сыртқы және iшкi саясат саласындағы стратегиясы әзiрленуiн және оның жүзеге асырылуын үйлестiредi;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ұлттық қауiпсiздiк саласындағы тұжырымдаманың әзiрленуiн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қауiпсiздiк кеңесiнiң қызметiн жүзеге асыру үшiн қажеттi ақпаратты, құжаттар мен материалдарды кез-келген мемлекеттiк және басқа органдардан, мекемелер мен ұйымдардан, лауазымды адамдардан сұрастырады және оларды алады;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зерттеу және сараптама жұмыстарын орындау үшiн мемлекеттiк және басқа ұйымдарды, мекемелердi, олардың жекелеген қызметкерлерiн тарта отырып ғылыми-зерттеулер жүргiзiлуiн және ұлттық қауiпсiздiктi қамтамасыз етудiң бағдарламалық құжаттары әзiрленуiн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 Президентiнiң ұлттық қауiпсiздiк саласындағы шешiмдерiн орындау жөнiнде мемлекеттiк органдардың ұйымдар мен мекемелердiң iс-әрекетiн үйлестiредi;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Қауiпсiздiк кеңесi шешiмдерiнiң орындалуын бақылайды;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өз құзырындағы мәселелер бойынша халықаралық ұйымдармен және шет елдегi үкiметтiк органдармен және үкiметтiк емес ұйымдармен байланыс орнатады.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Қауiпсiздiк кеңесi шешiмдерiнiң ұсыныстық сипаты болады. Қауiпсiздiк кеңесiнiң шешiмдерi бойынша Қазақстан Республикасы Президентiнiң және Министрлер Кабинетiнiң нормативтiк актiлерi қабылдануы мүмкiн.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Мәселелердi пысықтау, мәжiлiстердi дайындау, сараптама және зерттеу жұмыстарын жүргiзу мен ұйымдастыру үшiн Қауiпсiздiк кеңесi жұмыс аппаратын, ведомствоаралық кеңестер (комиссиялар) және жұмыс топтарын құрады.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Қауiпсiздiк кеңесiнiң қызметiн қамтамасыз 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Қауiпсiздiк кеңесiнiң қызметiн Қауiпсiздiк кеңесi Төрағасы орынбасарының басшылығымен Қауiпсiздiк кеңесiнiң жұмыс аппараты қамтамасыз етедi.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Қауiпсiздiк кеңесi аппаратының құрылымы мен қызметкерлерiнiң санын Қазақстан Республикасының Президентi Аппарат Басшысының және Қауiпсiздiк кеңесi төрағасы орынбасарының ұсынуы бойынша белгiлейдi.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аппараты қызметкерлерiн тағайындау Президент пен Министрлер Кабинетi Аппаратының қызметкерлерiне арналып белгiленген тәртiп бойынша жүргiзiледi.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Қауiпсiздiк кеңесi төрағасының орынбасары: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жұмыс аппараты қызметкерлерiнiң функциялық мiндеттерiн анықтайды;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Президент пен Министрлер Кабинетi Аппараты Басшысының келiсуi бойынша Президент пен Министрлер Кабинетi Аппаратының бөлiмдерiн Қауiпсiздiк кеңесiнiң құзырына жататын мәселелердi пысықтау үшiн қатыстырады;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Қорғаныс министрлiгiнiң, Ұлттық қауiпсiздiк комитетiнiң, Республика ұланының, Президенттiң Күзет қызметiнiң және Қазақстан Республикасының басқа да министрлiктерi мен ведомстволарының ұлттық қауiпсiздiк мәселелерi жөнiндегi қызметi үйлестiрiлуiн ұйымдастырады.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Қауiпсiздiк кеңесi төрағасының келiсуi бойынша мемлекеттiк және басқа ұйымдардың, мекемелердiң қызметкерлерiнен Қауiпсiздiк кеңесiнiң ведомствоаралық кеңестерiн (комиссияларын), жұмыс топтарын құрады.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Қауiпсiздiк кеңесiн ақпараттық-талдаулық қамтамасыз ету Қауiпсiздiк кеңесiнiң жұмыс аппаратына, ведомствоаралық кеңестерiне (комиссияларына), жұмыс топтарына, республика Президентiнiң жанындағы Стратегиялық зерттеулер институтына, Ақпараттық талдау орталығына, ТЖМК-ге, Мемтехкомиссияға және Президент пен Министрлер Кабинетi Аппаратының басқа да ақпараттық талдау қызметтерiне, сондай-ақ министрлiктер мен ведомстволарға жүктеледi.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Өзара iс-қимылды және жұмыстың тиiмдiлiгiн арттыру мақсатында Қауiпсiздiк кеңесiнiң жұмыс аппаратында жекелеген қызметтi iссапарға шақыру жолымен министрлiктер мен ведомстволардың тиiстi мамандары атқаруы мүмкiн.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5.5. Қауiпсiздiк кеңесi аппаратының қызметiн қамтамасыз ету Президент пен Министрлер Кабинетi Аппаратына жүктеледi.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5.6. Қауiпсiздiк кеңесi жұмыс аппаратын ұстауға арналған шығын республика бюджетiнiң қаражаты есебiнен жүзеге асырылады және Қазақстан Республикасының Президентi мен Министрлер Кабинетi Аппаратының сметасында көзделедi.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