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64164" w14:textId="f6641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Күштерiн материалдық-техникалық қамтамасыз ету жүйесiн жетiлдiру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1994 жылғы 28 маусым N 1775.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Қарулы Күштерiн материалдық-техникалық ресурстармен қамтамасыз етудi жақсартуға және қорғаныс кешенiн дамытуға бағытталған Қазақстан Республикасы Қауiпсiздiк кеңесiнiң ұсынысын орындай отырып, қаулы етемiн: 
</w:t>
      </w:r>
      <w:r>
        <w:br/>
      </w:r>
      <w:r>
        <w:rPr>
          <w:rFonts w:ascii="Times New Roman"/>
          <w:b w:val="false"/>
          <w:i w:val="false"/>
          <w:color w:val="000000"/>
          <w:sz w:val="28"/>
        </w:rPr>
        <w:t>
      1. Қазақстан Республикасының ұзақ мерзiмдi қорғаныс бағдарламаларын қалыптастыру мен орындау тұжырымдамасы және Қорғаныс өнеркәсiбiн дамытудың ұзақ мерзiмдi кезеңге арналған тұжырымдамасы бекiтiлсiн. 
</w:t>
      </w:r>
      <w:r>
        <w:br/>
      </w:r>
      <w:r>
        <w:rPr>
          <w:rFonts w:ascii="Times New Roman"/>
          <w:b w:val="false"/>
          <w:i w:val="false"/>
          <w:color w:val="000000"/>
          <w:sz w:val="28"/>
        </w:rPr>
        <w:t>
      2. Қазақстан Республикасының Министрлер Кабинетi: 
</w:t>
      </w:r>
      <w:r>
        <w:br/>
      </w:r>
      <w:r>
        <w:rPr>
          <w:rFonts w:ascii="Times New Roman"/>
          <w:b w:val="false"/>
          <w:i w:val="false"/>
          <w:color w:val="000000"/>
          <w:sz w:val="28"/>
        </w:rPr>
        <w:t>
      1994 жылғы 1 тамызға дейiн: 
</w:t>
      </w:r>
      <w:r>
        <w:br/>
      </w:r>
      <w:r>
        <w:rPr>
          <w:rFonts w:ascii="Times New Roman"/>
          <w:b w:val="false"/>
          <w:i w:val="false"/>
          <w:color w:val="000000"/>
          <w:sz w:val="28"/>
        </w:rPr>
        <w:t>
      мемлекеттiк қорғаныс тапсырысын материалдық, қаржылық-кредиттiк және құқықтық қамтамасыз ету мәселесiн қарасын; 
</w:t>
      </w:r>
      <w:r>
        <w:br/>
      </w:r>
      <w:r>
        <w:rPr>
          <w:rFonts w:ascii="Times New Roman"/>
          <w:b w:val="false"/>
          <w:i w:val="false"/>
          <w:color w:val="000000"/>
          <w:sz w:val="28"/>
        </w:rPr>
        <w:t>
      Қазақстан Республикасы Қорғаныс министрлiгiнiң, Ұлттық қауiпсiздiк комитетiнiң, Республика ұланының әскери қызметшiлерiн, Қазақстан Республикасының Iшкi iстер министрлiгi iшкi әскерлерiнiң және басқа арнаулы әскери құрамаларының қатардағы, басшы құрамдағы адамдарын, әскери қызметшiлерiн материалдық ресурстармен жабдықтау нормаларын бекiтсiн; 
</w:t>
      </w:r>
      <w:r>
        <w:br/>
      </w:r>
      <w:r>
        <w:rPr>
          <w:rFonts w:ascii="Times New Roman"/>
          <w:b w:val="false"/>
          <w:i w:val="false"/>
          <w:color w:val="000000"/>
          <w:sz w:val="28"/>
        </w:rPr>
        <w:t>
      1994 жылғы 1 қыркүйекке дейiн: 
</w:t>
      </w:r>
      <w:r>
        <w:br/>
      </w:r>
      <w:r>
        <w:rPr>
          <w:rFonts w:ascii="Times New Roman"/>
          <w:b w:val="false"/>
          <w:i w:val="false"/>
          <w:color w:val="000000"/>
          <w:sz w:val="28"/>
        </w:rPr>
        <w:t>
      Қазақстан Республикасының қорғаныс өнеркәсiбiн дамытудың ұзақ мерзiмдi кезеңге арналған бағдарламасын табыс етсiн.
</w:t>
      </w:r>
      <w:r>
        <w:br/>
      </w:r>
      <w:r>
        <w:rPr>
          <w:rFonts w:ascii="Times New Roman"/>
          <w:b w:val="false"/>
          <w:i w:val="false"/>
          <w:color w:val="000000"/>
          <w:sz w:val="28"/>
        </w:rPr>
        <w:t>
      3. Қазақстан Республикасының Премьер-министрi өндiрiстi 
</w:t>
      </w:r>
      <w:r>
        <w:br/>
      </w:r>
      <w:r>
        <w:rPr>
          <w:rFonts w:ascii="Times New Roman"/>
          <w:b w:val="false"/>
          <w:i w:val="false"/>
          <w:color w:val="000000"/>
          <w:sz w:val="28"/>
        </w:rPr>
        <w:t>
үйлестiру және жыл бойына бекiтiлген мемлекеттiк қорғаныс тапсырысы шеңберiнде мемлекеттiк тапсырыс берушiлердi отандық, импорттық өндiрiстiң материалдық ресурстарының барлық түрлерiмен қамтамасыз ету мақсатында Қазақстан Республикасының Министрлер Кабинетi жанынан Қорғаныс өнеркәсiбi жөнiндегi комитет құру туралы ұсыныс енгiзсiн.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