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b4a71" w14:textId="16b4a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Министрлер Кабинетiнiң құрамы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Жарлығы 1994 жылғы 14 қазан N 1930. Күші жойылды - ҚР Президентінің 2006.01.09. N 1696 жарлығымен.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 Конституциясының 78 бабы негiзiнде  Қазақстан Республикасының Министрлер Кабинетi мынадай құрамда құрылсын: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          - Әкежан Мағжанұлы Қажыгелдин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Премьер-министрi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Премьер-министрiнiң бiрiншi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орынбасары                         - Нығметжан Қабатайұлы Есенғарин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Премьер-министрiнiң орынбасары     - Ахметжан Смағұлұлы Есiмов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Премьер-министрiнiң орынбасары     - Виталий Леонидович Метте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Премьер-министрiнiң орынбасары     - Виктор Васильевич Соболев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 Министрлер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Кабинетiнiң Iс Басқарушысы         - Сыздық Жұматайұлы Әбiшев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 Сыртқы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iстер министрi                     - Қасымжомарт Кемелұлы Тоқаев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Қорғаныс министрi                  - Сағадат Қожахметұлы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Нұрмағамбетов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Қаржы министрi                     - Александр Сергеевич Павлов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 Iшкi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iстер министрi                     - Болат Әбдiрахманұлы Баекенов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 Геология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және жер қойнауын қорғау министрi  - Серiкбек Жүсiпбекұлы Дәукее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 Жастар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iсi, туризм және спорт министрi    - Бiрғаным Сарықызы Әйтiмова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Денсаулық сақтау министрi          - Василий Николаевич Девятко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Мәдениет министрi                  - Талғат Асылұлы Мамашев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 Ғылым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және жаңа технологиялар министрi   - Владимир Сергеевич Школьник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 Мұнай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және газ өнеркәсiбi министрi       - Нұрлан Өтепұлы Балғымбаев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Бiлiм министрi                     - Ережеп Әлхайырұлы Мәмбетқазиев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 Баспасөз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және бұқаралық ақпарат министрi    - Алтынбек Сәрсенбайұлы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Сәрсенбаев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Өнеркәсiп және сауда министрi      - Гарри Гвидович Штойк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Ауыл шаруашылығы министрi          - Жәнiбек Сәлiмұлы Кәрiбжанов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 Халықты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әлеуметтiк қорғау министрi         - Байкәрiм Вильямұлы Төтенов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 Құрылыс,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тұрғын үй және аумақтарда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құрылыс салу министрi              - Амалбек Қозыбақұлы Тышанов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 Көлiк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және коммуникациялар министрi      - Серiк Қарабатырұлы Әлиғожанов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Еңбек министрi                     - Петр Иванович Крепак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Экология және биоресурстар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министрi                          - Святослав Александрович Медведев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Экономика министрi                 - Алтай Абылайұлы Тiлеубердин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Энергетика және көмiр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өнеркәсiбi министрi                - Владимир Васильевич Кармаков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Әдiлет министрi                    - Нағашыбай Аманғалиұлы Шәйкенов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Жер қатынастары және жерге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орналастыру жөнiндегi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комитетiнiң төрағасы               - Бақыт Сағындықұлы Оспанов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Мемлекеттiк мүлiк жөнiндегi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мемлекеттiк комитетiнiң төрағасы   - Сарыбай Сұлтанұлы Қалмырзаев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Статистика және талдау жөнiндегi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мемлекеттiк комитетiнiң төрағасы   - Владимир Иванович Горячковский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Мемлекеттiк қаржы бақылау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комитетiнiң төрағасы             - Сейiтсұлтан Сүлейменұлы Әйiмбетов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 Баға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және монополияға қарсы саясат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жөнiндегi мемлекеттiк комитетiнiң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төрағасы                           - Петр Владимирович Своик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Төтенше жағдайлар жөнiндегi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мемлекеттiк комиссиясының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төрағасы                           - Николай Михайлович Макиевский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Президентi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