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c899" w14:textId="135c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 Президентiнiң 1995 жылғы 15 наурыздағы N 2120 Заң күшi бар жарлығы</w:t>
      </w:r>
    </w:p>
    <w:p>
      <w:pPr>
        <w:spacing w:after="0"/>
        <w:ind w:left="0"/>
        <w:jc w:val="both"/>
      </w:pPr>
      <w:bookmarkStart w:name="z1" w:id="0"/>
      <w:r>
        <w:rPr>
          <w:rFonts w:ascii="Times New Roman"/>
          <w:b w:val="false"/>
          <w:i w:val="false"/>
          <w:color w:val="ff0000"/>
          <w:sz w:val="28"/>
        </w:rPr>
        <w:t xml:space="preserve">
      Бұл Жарлық басқа редакцияда берiлген - Қазақстан Республикасының Президентінің 20.07.1995 ж. N 2371 заң күші бар </w:t>
      </w:r>
      <w:r>
        <w:rPr>
          <w:rFonts w:ascii="Times New Roman"/>
          <w:b w:val="false"/>
          <w:i w:val="false"/>
          <w:color w:val="ff0000"/>
          <w:sz w:val="28"/>
        </w:rPr>
        <w:t xml:space="preserve">жарлығына </w:t>
      </w:r>
      <w:r>
        <w:rPr>
          <w:rFonts w:ascii="Times New Roman"/>
          <w:b w:val="false"/>
          <w:i w:val="false"/>
          <w:color w:val="ff0000"/>
          <w:sz w:val="28"/>
        </w:rPr>
        <w:t xml:space="preserve"> сәйкес . </w:t>
      </w:r>
    </w:p>
    <w:bookmarkEnd w:id="0"/>
    <w:bookmarkStart w:name="z2" w:id="1"/>
    <w:p>
      <w:pPr>
        <w:spacing w:after="0"/>
        <w:ind w:left="0"/>
        <w:jc w:val="both"/>
      </w:pPr>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1-бабына сәйкес әрi "Салық және бюджетке төленетiн басқа да мiндеттi төлемдер туралы" Қазақстан Республикасы Президентiнiң 1995 жылғы 24 сәуiрдегi Заң күшi бар Жарлығының қабылдануына байланысты осы Жарлықты шығарамын. </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1-бап. </w:t>
      </w:r>
      <w:r>
        <w:rPr>
          <w:rFonts w:ascii="Times New Roman"/>
          <w:b w:val="false"/>
          <w:i w:val="false"/>
          <w:color w:val="000000"/>
          <w:sz w:val="28"/>
        </w:rPr>
        <w:t xml:space="preserve"> 1995 жылға арналған республикалық бюджет қосымшаға сәйкес кiрiсi бойынша 111055771 мың теңге, шығысы бойынша 150435221 мың теңге, тапшылығының шектi мөлшерi 39379450 мың теңге болып бекiтiлсiн. </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2-бап. </w:t>
      </w:r>
      <w:r>
        <w:rPr>
          <w:rFonts w:ascii="Times New Roman"/>
          <w:b w:val="false"/>
          <w:i w:val="false"/>
          <w:color w:val="000000"/>
          <w:sz w:val="28"/>
        </w:rPr>
        <w:t xml:space="preserve"> Осы Жарлық қолданылған кезеңде Қазақ КСР және Қазақстан Республикасының заңдары мен Қазақстан Республикасы Президентiнiң Заң күшi бар Жарлықтарының осы Жарлыққа қайшы келетiн бөлiгiнде күшi тоқтатыла тұрады. </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3-бап. </w:t>
      </w:r>
      <w:r>
        <w:rPr>
          <w:rFonts w:ascii="Times New Roman"/>
          <w:b w:val="false"/>
          <w:i w:val="false"/>
          <w:color w:val="000000"/>
          <w:sz w:val="28"/>
        </w:rPr>
        <w:t xml:space="preserve"> 1995 жылғы 1 сәуiрден бастап: </w:t>
      </w:r>
    </w:p>
    <w:bookmarkEnd w:id="4"/>
    <w:p>
      <w:pPr>
        <w:spacing w:after="0"/>
        <w:ind w:left="0"/>
        <w:jc w:val="both"/>
      </w:pPr>
      <w:r>
        <w:rPr>
          <w:rFonts w:ascii="Times New Roman"/>
          <w:b w:val="false"/>
          <w:i w:val="false"/>
          <w:color w:val="000000"/>
          <w:sz w:val="28"/>
        </w:rPr>
        <w:t xml:space="preserve">
      - "Бәсекелестiктi дамыту және монополистiк қызметтi шектеу туралы" Қазақ КСР Заңының 11-бабының екiншi бөлiгi (Қазақ КСР Жоғарғы Кеңесiнiң Жаршысы, 1991 ж., N 24, 283-құжат); </w:t>
      </w:r>
    </w:p>
    <w:p>
      <w:pPr>
        <w:spacing w:after="0"/>
        <w:ind w:left="0"/>
        <w:jc w:val="both"/>
      </w:pPr>
      <w:r>
        <w:rPr>
          <w:rFonts w:ascii="Times New Roman"/>
          <w:b w:val="false"/>
          <w:i w:val="false"/>
          <w:color w:val="000000"/>
          <w:sz w:val="28"/>
        </w:rPr>
        <w:t xml:space="preserve">
      - "Қазақстан Республикасының Экономикасын жаңғырту қоры туралы" Қазақстан Республикасының Заңы (Қазақстан Республикасы </w:t>
      </w:r>
    </w:p>
    <w:p>
      <w:pPr>
        <w:spacing w:after="0"/>
        <w:ind w:left="0"/>
        <w:jc w:val="both"/>
      </w:pPr>
      <w:r>
        <w:rPr>
          <w:rFonts w:ascii="Times New Roman"/>
          <w:b w:val="false"/>
          <w:i w:val="false"/>
          <w:color w:val="000000"/>
          <w:sz w:val="28"/>
        </w:rPr>
        <w:t xml:space="preserve">
      Жоғарғы Кеңесiнiң Жаршысы, 1993 ж., N 9, 208-құжат); </w:t>
      </w:r>
    </w:p>
    <w:p>
      <w:pPr>
        <w:spacing w:after="0"/>
        <w:ind w:left="0"/>
        <w:jc w:val="both"/>
      </w:pPr>
      <w:r>
        <w:rPr>
          <w:rFonts w:ascii="Times New Roman"/>
          <w:b w:val="false"/>
          <w:i w:val="false"/>
          <w:color w:val="000000"/>
          <w:sz w:val="28"/>
        </w:rPr>
        <w:t xml:space="preserve">
      - "Азаматтардың жеке меншiгiнде ұсталатын ауыл шаруашылық </w:t>
      </w:r>
    </w:p>
    <w:p>
      <w:pPr>
        <w:spacing w:after="0"/>
        <w:ind w:left="0"/>
        <w:jc w:val="both"/>
      </w:pPr>
      <w:r>
        <w:rPr>
          <w:rFonts w:ascii="Times New Roman"/>
          <w:b w:val="false"/>
          <w:i w:val="false"/>
          <w:color w:val="000000"/>
          <w:sz w:val="28"/>
        </w:rPr>
        <w:t xml:space="preserve">
      түлiктерiне салық салу туралы" Қазақстан Республикасы </w:t>
      </w:r>
    </w:p>
    <w:p>
      <w:pPr>
        <w:spacing w:after="0"/>
        <w:ind w:left="0"/>
        <w:jc w:val="both"/>
      </w:pPr>
      <w:r>
        <w:rPr>
          <w:rFonts w:ascii="Times New Roman"/>
          <w:b w:val="false"/>
          <w:i w:val="false"/>
          <w:color w:val="000000"/>
          <w:sz w:val="28"/>
        </w:rPr>
        <w:t xml:space="preserve">
      Президентiнiң 1994 жылғы 5 сәуiрдегi Заң күшi бар Жарлығы </w:t>
      </w:r>
    </w:p>
    <w:p>
      <w:pPr>
        <w:spacing w:after="0"/>
        <w:ind w:left="0"/>
        <w:jc w:val="both"/>
      </w:pPr>
      <w:r>
        <w:rPr>
          <w:rFonts w:ascii="Times New Roman"/>
          <w:b w:val="false"/>
          <w:i w:val="false"/>
          <w:color w:val="000000"/>
          <w:sz w:val="28"/>
        </w:rPr>
        <w:t xml:space="preserve">
      (Қазақстан Республикасының ПҮАЖ-ы, 1994 ж., N 16, 151-құжат) </w:t>
      </w:r>
    </w:p>
    <w:p>
      <w:pPr>
        <w:spacing w:after="0"/>
        <w:ind w:left="0"/>
        <w:jc w:val="both"/>
      </w:pPr>
      <w:r>
        <w:rPr>
          <w:rFonts w:ascii="Times New Roman"/>
          <w:b w:val="false"/>
          <w:i w:val="false"/>
          <w:color w:val="000000"/>
          <w:sz w:val="28"/>
        </w:rPr>
        <w:t xml:space="preserve">
      күшiн жойды деп танылсын. </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4-бап. </w:t>
      </w:r>
      <w:r>
        <w:rPr>
          <w:rFonts w:ascii="Times New Roman"/>
          <w:b w:val="false"/>
          <w:i w:val="false"/>
          <w:color w:val="000000"/>
          <w:sz w:val="28"/>
        </w:rPr>
        <w:t xml:space="preserve"> Былай деп белгiленсiн: </w:t>
      </w:r>
    </w:p>
    <w:bookmarkEnd w:id="5"/>
    <w:p>
      <w:pPr>
        <w:spacing w:after="0"/>
        <w:ind w:left="0"/>
        <w:jc w:val="both"/>
      </w:pPr>
      <w:r>
        <w:rPr>
          <w:rFonts w:ascii="Times New Roman"/>
          <w:b w:val="false"/>
          <w:i w:val="false"/>
          <w:color w:val="000000"/>
          <w:sz w:val="28"/>
        </w:rPr>
        <w:t xml:space="preserve">
      а) 1995 жылға арналған республикалық бюджеттiң кiрiстерi: </w:t>
      </w:r>
    </w:p>
    <w:p>
      <w:pPr>
        <w:spacing w:after="0"/>
        <w:ind w:left="0"/>
        <w:jc w:val="both"/>
      </w:pPr>
      <w:r>
        <w:rPr>
          <w:rFonts w:ascii="Times New Roman"/>
          <w:b w:val="false"/>
          <w:i w:val="false"/>
          <w:color w:val="000000"/>
          <w:sz w:val="28"/>
        </w:rPr>
        <w:t xml:space="preserve">
      1995 жылдың 1 шiлдесiне дейiн: </w:t>
      </w:r>
    </w:p>
    <w:p>
      <w:pPr>
        <w:spacing w:after="0"/>
        <w:ind w:left="0"/>
        <w:jc w:val="both"/>
      </w:pPr>
      <w:r>
        <w:rPr>
          <w:rFonts w:ascii="Times New Roman"/>
          <w:b w:val="false"/>
          <w:i w:val="false"/>
          <w:color w:val="000000"/>
          <w:sz w:val="28"/>
        </w:rPr>
        <w:t xml:space="preserve">
      - қосылған құнға салынатын салық; </w:t>
      </w:r>
    </w:p>
    <w:p>
      <w:pPr>
        <w:spacing w:after="0"/>
        <w:ind w:left="0"/>
        <w:jc w:val="both"/>
      </w:pPr>
      <w:r>
        <w:rPr>
          <w:rFonts w:ascii="Times New Roman"/>
          <w:b w:val="false"/>
          <w:i w:val="false"/>
          <w:color w:val="000000"/>
          <w:sz w:val="28"/>
        </w:rPr>
        <w:t xml:space="preserve">
      - акциздер; </w:t>
      </w:r>
    </w:p>
    <w:p>
      <w:pPr>
        <w:spacing w:after="0"/>
        <w:ind w:left="0"/>
        <w:jc w:val="both"/>
      </w:pPr>
      <w:r>
        <w:rPr>
          <w:rFonts w:ascii="Times New Roman"/>
          <w:b w:val="false"/>
          <w:i w:val="false"/>
          <w:color w:val="000000"/>
          <w:sz w:val="28"/>
        </w:rPr>
        <w:t xml:space="preserve">
      - меншiк нысандарына қарамастан заңды тұлғалардың, соның </w:t>
      </w:r>
    </w:p>
    <w:p>
      <w:pPr>
        <w:spacing w:after="0"/>
        <w:ind w:left="0"/>
        <w:jc w:val="both"/>
      </w:pPr>
      <w:r>
        <w:rPr>
          <w:rFonts w:ascii="Times New Roman"/>
          <w:b w:val="false"/>
          <w:i w:val="false"/>
          <w:color w:val="000000"/>
          <w:sz w:val="28"/>
        </w:rPr>
        <w:t xml:space="preserve">
      iшiнде шетелдiк және бiрлескен заңды тұлғалардың пайдасына </w:t>
      </w:r>
    </w:p>
    <w:p>
      <w:pPr>
        <w:spacing w:after="0"/>
        <w:ind w:left="0"/>
        <w:jc w:val="both"/>
      </w:pPr>
      <w:r>
        <w:rPr>
          <w:rFonts w:ascii="Times New Roman"/>
          <w:b w:val="false"/>
          <w:i w:val="false"/>
          <w:color w:val="000000"/>
          <w:sz w:val="28"/>
        </w:rPr>
        <w:t xml:space="preserve">
      салынатын салық; </w:t>
      </w:r>
    </w:p>
    <w:p>
      <w:pPr>
        <w:spacing w:after="0"/>
        <w:ind w:left="0"/>
        <w:jc w:val="both"/>
      </w:pPr>
      <w:r>
        <w:rPr>
          <w:rFonts w:ascii="Times New Roman"/>
          <w:b w:val="false"/>
          <w:i w:val="false"/>
          <w:color w:val="000000"/>
          <w:sz w:val="28"/>
        </w:rPr>
        <w:t xml:space="preserve">
      - жер салығы; </w:t>
      </w:r>
    </w:p>
    <w:p>
      <w:pPr>
        <w:spacing w:after="0"/>
        <w:ind w:left="0"/>
        <w:jc w:val="both"/>
      </w:pPr>
      <w:r>
        <w:rPr>
          <w:rFonts w:ascii="Times New Roman"/>
          <w:b w:val="false"/>
          <w:i w:val="false"/>
          <w:color w:val="000000"/>
          <w:sz w:val="28"/>
        </w:rPr>
        <w:t xml:space="preserve">
      - тiркелген (ренталық) төлемдер; </w:t>
      </w:r>
    </w:p>
    <w:p>
      <w:pPr>
        <w:spacing w:after="0"/>
        <w:ind w:left="0"/>
        <w:jc w:val="both"/>
      </w:pPr>
      <w:r>
        <w:rPr>
          <w:rFonts w:ascii="Times New Roman"/>
          <w:b w:val="false"/>
          <w:i w:val="false"/>
          <w:color w:val="000000"/>
          <w:sz w:val="28"/>
        </w:rPr>
        <w:t xml:space="preserve">
      - бағалы қағаздармен жасалатын операцияларға салынатын </w:t>
      </w:r>
    </w:p>
    <w:p>
      <w:pPr>
        <w:spacing w:after="0"/>
        <w:ind w:left="0"/>
        <w:jc w:val="both"/>
      </w:pPr>
      <w:r>
        <w:rPr>
          <w:rFonts w:ascii="Times New Roman"/>
          <w:b w:val="false"/>
          <w:i w:val="false"/>
          <w:color w:val="000000"/>
          <w:sz w:val="28"/>
        </w:rPr>
        <w:t xml:space="preserve">
      салық; </w:t>
      </w:r>
    </w:p>
    <w:p>
      <w:pPr>
        <w:spacing w:after="0"/>
        <w:ind w:left="0"/>
        <w:jc w:val="both"/>
      </w:pPr>
      <w:r>
        <w:rPr>
          <w:rFonts w:ascii="Times New Roman"/>
          <w:b w:val="false"/>
          <w:i w:val="false"/>
          <w:color w:val="000000"/>
          <w:sz w:val="28"/>
        </w:rPr>
        <w:t xml:space="preserve">
      - мемлекеттiк мүлiктi жекешелендiруден алынатын түсiмдер; </w:t>
      </w:r>
    </w:p>
    <w:p>
      <w:pPr>
        <w:spacing w:after="0"/>
        <w:ind w:left="0"/>
        <w:jc w:val="both"/>
      </w:pPr>
      <w:r>
        <w:rPr>
          <w:rFonts w:ascii="Times New Roman"/>
          <w:b w:val="false"/>
          <w:i w:val="false"/>
          <w:color w:val="000000"/>
          <w:sz w:val="28"/>
        </w:rPr>
        <w:t xml:space="preserve">
      - басқа да жалпы республикалық салықтар, алымдар мен </w:t>
      </w:r>
    </w:p>
    <w:p>
      <w:pPr>
        <w:spacing w:after="0"/>
        <w:ind w:left="0"/>
        <w:jc w:val="both"/>
      </w:pPr>
      <w:r>
        <w:rPr>
          <w:rFonts w:ascii="Times New Roman"/>
          <w:b w:val="false"/>
          <w:i w:val="false"/>
          <w:color w:val="000000"/>
          <w:sz w:val="28"/>
        </w:rPr>
        <w:t xml:space="preserve">
      салыққа жатпайтын әртүрлi төлемдер; </w:t>
      </w:r>
    </w:p>
    <w:p>
      <w:pPr>
        <w:spacing w:after="0"/>
        <w:ind w:left="0"/>
        <w:jc w:val="both"/>
      </w:pPr>
      <w:r>
        <w:rPr>
          <w:rFonts w:ascii="Times New Roman"/>
          <w:b w:val="false"/>
          <w:i w:val="false"/>
          <w:color w:val="000000"/>
          <w:sz w:val="28"/>
        </w:rPr>
        <w:t xml:space="preserve">
      - мемлекет мұқтажына 1994 жылғ егiннiң астығын сатудан </w:t>
      </w:r>
    </w:p>
    <w:p>
      <w:pPr>
        <w:spacing w:after="0"/>
        <w:ind w:left="0"/>
        <w:jc w:val="both"/>
      </w:pPr>
      <w:r>
        <w:rPr>
          <w:rFonts w:ascii="Times New Roman"/>
          <w:b w:val="false"/>
          <w:i w:val="false"/>
          <w:color w:val="000000"/>
          <w:sz w:val="28"/>
        </w:rPr>
        <w:t xml:space="preserve">
      алынатын түсiмдер; </w:t>
      </w:r>
    </w:p>
    <w:p>
      <w:pPr>
        <w:spacing w:after="0"/>
        <w:ind w:left="0"/>
        <w:jc w:val="both"/>
      </w:pPr>
      <w:r>
        <w:rPr>
          <w:rFonts w:ascii="Times New Roman"/>
          <w:b w:val="false"/>
          <w:i w:val="false"/>
          <w:color w:val="000000"/>
          <w:sz w:val="28"/>
        </w:rPr>
        <w:t xml:space="preserve">
      - сыртқы экономикалық қызметтен түсетiн кiрiстер; </w:t>
      </w:r>
    </w:p>
    <w:p>
      <w:pPr>
        <w:spacing w:after="0"/>
        <w:ind w:left="0"/>
        <w:jc w:val="both"/>
      </w:pPr>
      <w:r>
        <w:rPr>
          <w:rFonts w:ascii="Times New Roman"/>
          <w:b w:val="false"/>
          <w:i w:val="false"/>
          <w:color w:val="000000"/>
          <w:sz w:val="28"/>
        </w:rPr>
        <w:t xml:space="preserve">
      1995 жылғы 1 шiлдеден бастап; </w:t>
      </w:r>
    </w:p>
    <w:p>
      <w:pPr>
        <w:spacing w:after="0"/>
        <w:ind w:left="0"/>
        <w:jc w:val="both"/>
      </w:pPr>
      <w:r>
        <w:rPr>
          <w:rFonts w:ascii="Times New Roman"/>
          <w:b w:val="false"/>
          <w:i w:val="false"/>
          <w:color w:val="000000"/>
          <w:sz w:val="28"/>
        </w:rPr>
        <w:t xml:space="preserve">
      - қосылған құнға салынатын салық; </w:t>
      </w:r>
    </w:p>
    <w:p>
      <w:pPr>
        <w:spacing w:after="0"/>
        <w:ind w:left="0"/>
        <w:jc w:val="both"/>
      </w:pPr>
      <w:r>
        <w:rPr>
          <w:rFonts w:ascii="Times New Roman"/>
          <w:b w:val="false"/>
          <w:i w:val="false"/>
          <w:color w:val="000000"/>
          <w:sz w:val="28"/>
        </w:rPr>
        <w:t xml:space="preserve">
      - акциздер; </w:t>
      </w:r>
    </w:p>
    <w:p>
      <w:pPr>
        <w:spacing w:after="0"/>
        <w:ind w:left="0"/>
        <w:jc w:val="both"/>
      </w:pPr>
      <w:r>
        <w:rPr>
          <w:rFonts w:ascii="Times New Roman"/>
          <w:b w:val="false"/>
          <w:i w:val="false"/>
          <w:color w:val="000000"/>
          <w:sz w:val="28"/>
        </w:rPr>
        <w:t xml:space="preserve">
      - заңды тұлғалардан алынатын табыс салығы; </w:t>
      </w:r>
    </w:p>
    <w:p>
      <w:pPr>
        <w:spacing w:after="0"/>
        <w:ind w:left="0"/>
        <w:jc w:val="both"/>
      </w:pPr>
      <w:r>
        <w:rPr>
          <w:rFonts w:ascii="Times New Roman"/>
          <w:b w:val="false"/>
          <w:i w:val="false"/>
          <w:color w:val="000000"/>
          <w:sz w:val="28"/>
        </w:rPr>
        <w:t xml:space="preserve">
      - Қазақстан Республикасы аумағында жер қойнауын пайдаланушылар Қазақстан Республикасы Үкiметiмен жеке контрактылар жасағанға дейiнгi тiркелген (ренталық) төлемдермен бiрге жер қойнауын пайдаланушылардан алынатын салық; </w:t>
      </w:r>
    </w:p>
    <w:p>
      <w:pPr>
        <w:spacing w:after="0"/>
        <w:ind w:left="0"/>
        <w:jc w:val="both"/>
      </w:pPr>
      <w:r>
        <w:rPr>
          <w:rFonts w:ascii="Times New Roman"/>
          <w:b w:val="false"/>
          <w:i w:val="false"/>
          <w:color w:val="000000"/>
          <w:sz w:val="28"/>
        </w:rPr>
        <w:t xml:space="preserve">
      - бағалы қағаздармен жасалатын операцияларға салынатын салық; </w:t>
      </w:r>
    </w:p>
    <w:p>
      <w:pPr>
        <w:spacing w:after="0"/>
        <w:ind w:left="0"/>
        <w:jc w:val="both"/>
      </w:pPr>
      <w:r>
        <w:rPr>
          <w:rFonts w:ascii="Times New Roman"/>
          <w:b w:val="false"/>
          <w:i w:val="false"/>
          <w:color w:val="000000"/>
          <w:sz w:val="28"/>
        </w:rPr>
        <w:t xml:space="preserve">
      - мемлекеттiк мүлiктi жекешелендiруден алынатын түсiмдер; </w:t>
      </w:r>
    </w:p>
    <w:p>
      <w:pPr>
        <w:spacing w:after="0"/>
        <w:ind w:left="0"/>
        <w:jc w:val="both"/>
      </w:pPr>
      <w:r>
        <w:rPr>
          <w:rFonts w:ascii="Times New Roman"/>
          <w:b w:val="false"/>
          <w:i w:val="false"/>
          <w:color w:val="000000"/>
          <w:sz w:val="28"/>
        </w:rPr>
        <w:t xml:space="preserve">
      - басқа да жалпыреспубликалық салықтар, алымдар және салыққа жатпайтын әртүрлi төлемдер; </w:t>
      </w:r>
    </w:p>
    <w:p>
      <w:pPr>
        <w:spacing w:after="0"/>
        <w:ind w:left="0"/>
        <w:jc w:val="both"/>
      </w:pPr>
      <w:r>
        <w:rPr>
          <w:rFonts w:ascii="Times New Roman"/>
          <w:b w:val="false"/>
          <w:i w:val="false"/>
          <w:color w:val="000000"/>
          <w:sz w:val="28"/>
        </w:rPr>
        <w:t xml:space="preserve">
      - мемлекет мұқтажына 1994 жылғы егiннiң астығын сатудан алынатын түсiмдер; </w:t>
      </w:r>
    </w:p>
    <w:p>
      <w:pPr>
        <w:spacing w:after="0"/>
        <w:ind w:left="0"/>
        <w:jc w:val="both"/>
      </w:pPr>
      <w:r>
        <w:rPr>
          <w:rFonts w:ascii="Times New Roman"/>
          <w:b w:val="false"/>
          <w:i w:val="false"/>
          <w:color w:val="000000"/>
          <w:sz w:val="28"/>
        </w:rPr>
        <w:t xml:space="preserve">
      - сыртқы экономикалық қызметтен түсетiн кiрiстер есебiнен құралады. </w:t>
      </w:r>
    </w:p>
    <w:p>
      <w:pPr>
        <w:spacing w:after="0"/>
        <w:ind w:left="0"/>
        <w:jc w:val="both"/>
      </w:pPr>
      <w:r>
        <w:rPr>
          <w:rFonts w:ascii="Times New Roman"/>
          <w:b w:val="false"/>
          <w:i w:val="false"/>
          <w:color w:val="000000"/>
          <w:sz w:val="28"/>
        </w:rPr>
        <w:t xml:space="preserve">
      Бағалы қағаздармен жасалатын операцияларға салынатын салықтың 1995 жылғы 1 шiлдеге дейiн бiрдей үлеспен республикалық және жергiлiктi бюджеттер кiрiсiне, ал 1995 жылғы 1 шiлдеден бастап - толық республикалық бюджет кiрiсiне түсетiнi ескерiлсiн. </w:t>
      </w:r>
    </w:p>
    <w:p>
      <w:pPr>
        <w:spacing w:after="0"/>
        <w:ind w:left="0"/>
        <w:jc w:val="both"/>
      </w:pPr>
      <w:r>
        <w:rPr>
          <w:rFonts w:ascii="Times New Roman"/>
          <w:b w:val="false"/>
          <w:i w:val="false"/>
          <w:color w:val="000000"/>
          <w:sz w:val="28"/>
        </w:rPr>
        <w:t xml:space="preserve">
      б) сыртқы экономикалық қызметтен түсетiн кiрiстер: </w:t>
      </w:r>
    </w:p>
    <w:p>
      <w:pPr>
        <w:spacing w:after="0"/>
        <w:ind w:left="0"/>
        <w:jc w:val="both"/>
      </w:pPr>
      <w:r>
        <w:rPr>
          <w:rFonts w:ascii="Times New Roman"/>
          <w:b w:val="false"/>
          <w:i w:val="false"/>
          <w:color w:val="000000"/>
          <w:sz w:val="28"/>
        </w:rPr>
        <w:t xml:space="preserve">
      - экспортталатын және импортталатын тауарларға салынатын кеден бажы; </w:t>
      </w:r>
    </w:p>
    <w:p>
      <w:pPr>
        <w:spacing w:after="0"/>
        <w:ind w:left="0"/>
        <w:jc w:val="both"/>
      </w:pPr>
      <w:r>
        <w:rPr>
          <w:rFonts w:ascii="Times New Roman"/>
          <w:b w:val="false"/>
          <w:i w:val="false"/>
          <w:color w:val="000000"/>
          <w:sz w:val="28"/>
        </w:rPr>
        <w:t xml:space="preserve">
      - роялти мен бонустардан алынатын түсiмдер, ал 1995 жылдың 1 шiлдесiнен бастап Қазақстан Республикасы аумағындағы жер қойнауын пайдаланушылар Қазақстан Республикасы Үкiметiмен жеке контрактiлер жасағаннан кейiн - арнаулы төлемдер; </w:t>
      </w:r>
    </w:p>
    <w:p>
      <w:pPr>
        <w:spacing w:after="0"/>
        <w:ind w:left="0"/>
        <w:jc w:val="both"/>
      </w:pPr>
      <w:r>
        <w:rPr>
          <w:rFonts w:ascii="Times New Roman"/>
          <w:b w:val="false"/>
          <w:i w:val="false"/>
          <w:color w:val="000000"/>
          <w:sz w:val="28"/>
        </w:rPr>
        <w:t xml:space="preserve">
      - кеден процедуралары; </w:t>
      </w:r>
    </w:p>
    <w:p>
      <w:pPr>
        <w:spacing w:after="0"/>
        <w:ind w:left="0"/>
        <w:jc w:val="both"/>
      </w:pPr>
      <w:r>
        <w:rPr>
          <w:rFonts w:ascii="Times New Roman"/>
          <w:b w:val="false"/>
          <w:i w:val="false"/>
          <w:color w:val="000000"/>
          <w:sz w:val="28"/>
        </w:rPr>
        <w:t xml:space="preserve">
      - мемлекеттiң iшкi нарықта импорт бойынша сатып алған бiрiншi қажеттегi тауарларды сатудан алынған түсiмдер; </w:t>
      </w:r>
    </w:p>
    <w:p>
      <w:pPr>
        <w:spacing w:after="0"/>
        <w:ind w:left="0"/>
        <w:jc w:val="both"/>
      </w:pPr>
      <w:r>
        <w:rPr>
          <w:rFonts w:ascii="Times New Roman"/>
          <w:b w:val="false"/>
          <w:i w:val="false"/>
          <w:color w:val="000000"/>
          <w:sz w:val="28"/>
        </w:rPr>
        <w:t xml:space="preserve">
      - тiкелей қаржыландыру арқылы берiлген кредиттер бойынша ұлттық валютамен қаражатты қайтару; </w:t>
      </w:r>
    </w:p>
    <w:p>
      <w:pPr>
        <w:spacing w:after="0"/>
        <w:ind w:left="0"/>
        <w:jc w:val="both"/>
      </w:pPr>
      <w:r>
        <w:rPr>
          <w:rFonts w:ascii="Times New Roman"/>
          <w:b w:val="false"/>
          <w:i w:val="false"/>
          <w:color w:val="000000"/>
          <w:sz w:val="28"/>
        </w:rPr>
        <w:t xml:space="preserve">
      - жергiлiктi әкiмдерден және "Қазақтелеком" Ұлттық акционерлiк компаниясынан телекоммуникация жүйелерiн жаңғыртуға және кеңейтуге арналған кредиттi өтеу есебiне алынған түсiмдер; </w:t>
      </w:r>
    </w:p>
    <w:p>
      <w:pPr>
        <w:spacing w:after="0"/>
        <w:ind w:left="0"/>
        <w:jc w:val="both"/>
      </w:pPr>
      <w:r>
        <w:rPr>
          <w:rFonts w:ascii="Times New Roman"/>
          <w:b w:val="false"/>
          <w:i w:val="false"/>
          <w:color w:val="000000"/>
          <w:sz w:val="28"/>
        </w:rPr>
        <w:t xml:space="preserve">
      - заңды тұлғалардың өздерiнiң валюта жөнiндегi сыртқы мiндеттемелерiн өтеуiне байланысты бюджет шығыстарының орнын толтыруы; </w:t>
      </w:r>
    </w:p>
    <w:p>
      <w:pPr>
        <w:spacing w:after="0"/>
        <w:ind w:left="0"/>
        <w:jc w:val="both"/>
      </w:pPr>
      <w:r>
        <w:rPr>
          <w:rFonts w:ascii="Times New Roman"/>
          <w:b w:val="false"/>
          <w:i w:val="false"/>
          <w:color w:val="000000"/>
          <w:sz w:val="28"/>
        </w:rPr>
        <w:t xml:space="preserve">
      - заңды тұлғалардың Үкiмет кепiлдiктерi бойынша бюджет шығыстарын өтеуi; </w:t>
      </w:r>
    </w:p>
    <w:p>
      <w:pPr>
        <w:spacing w:after="0"/>
        <w:ind w:left="0"/>
        <w:jc w:val="both"/>
      </w:pPr>
      <w:r>
        <w:rPr>
          <w:rFonts w:ascii="Times New Roman"/>
          <w:b w:val="false"/>
          <w:i w:val="false"/>
          <w:color w:val="000000"/>
          <w:sz w:val="28"/>
        </w:rPr>
        <w:t xml:space="preserve">
      - сыртқы заем резервтерiнiң депозиттерi бойынша түсiмдер есебiнен құралады. </w:t>
      </w:r>
    </w:p>
    <w:p>
      <w:pPr>
        <w:spacing w:after="0"/>
        <w:ind w:left="0"/>
        <w:jc w:val="both"/>
      </w:pPr>
      <w:r>
        <w:rPr>
          <w:rFonts w:ascii="Times New Roman"/>
          <w:b w:val="false"/>
          <w:i w:val="false"/>
          <w:color w:val="000000"/>
          <w:sz w:val="28"/>
        </w:rPr>
        <w:t xml:space="preserve">
      в) Қазақстан Республикасының аумағында орналасқан заңды тұлғалар республикалық бюджетке экспортталатын және импортталатын тауарлар үшiн кеден тарифiне сәйкес кеден бажын ұлттық валютамен төлейдi; </w:t>
      </w:r>
    </w:p>
    <w:p>
      <w:pPr>
        <w:spacing w:after="0"/>
        <w:ind w:left="0"/>
        <w:jc w:val="both"/>
      </w:pPr>
      <w:r>
        <w:rPr>
          <w:rFonts w:ascii="Times New Roman"/>
          <w:b w:val="false"/>
          <w:i w:val="false"/>
          <w:color w:val="000000"/>
          <w:sz w:val="28"/>
        </w:rPr>
        <w:t xml:space="preserve">
      г) шетел инвесторларынан түсетiн бонустар, әртүрлi сыйлық төлемдерi, басқа да төлемдер, роялти, сондай-ақ арнаулы салықтар мiндеттi түрде Қазақстан Республикасы Қаржы министрлiгiнiң валюталық есепшоттарына есептелiп, кейiннен өтiмдi етiледi. Қазақстан Республикасының заңды және жеке тұлғалары Қаржы министрлiгiнiң валюталық есепшотына төлейтiн салықтардың басқа түрлерi бойынша төлемдер мөлшерi заңдарда белгiленген тәртiппен анықталады. </w:t>
      </w:r>
    </w:p>
    <w:p>
      <w:pPr>
        <w:spacing w:after="0"/>
        <w:ind w:left="0"/>
        <w:jc w:val="both"/>
      </w:pPr>
      <w:r>
        <w:rPr>
          <w:rFonts w:ascii="Times New Roman"/>
          <w:b w:val="false"/>
          <w:i w:val="false"/>
          <w:color w:val="000000"/>
          <w:sz w:val="28"/>
        </w:rPr>
        <w:t xml:space="preserve">
      Бюджетке төлемдер төлеудi кейiнге қалдыру кезеңiнде </w:t>
      </w:r>
    </w:p>
    <w:p>
      <w:pPr>
        <w:spacing w:after="0"/>
        <w:ind w:left="0"/>
        <w:jc w:val="both"/>
      </w:pPr>
      <w:r>
        <w:rPr>
          <w:rFonts w:ascii="Times New Roman"/>
          <w:b w:val="false"/>
          <w:i w:val="false"/>
          <w:color w:val="000000"/>
          <w:sz w:val="28"/>
        </w:rPr>
        <w:t xml:space="preserve">
      "Салық және бюджетке төленетiн басқа да мiндеттi төлемдер </w:t>
      </w:r>
    </w:p>
    <w:p>
      <w:pPr>
        <w:spacing w:after="0"/>
        <w:ind w:left="0"/>
        <w:jc w:val="both"/>
      </w:pPr>
      <w:r>
        <w:rPr>
          <w:rFonts w:ascii="Times New Roman"/>
          <w:b w:val="false"/>
          <w:i w:val="false"/>
          <w:color w:val="000000"/>
          <w:sz w:val="28"/>
        </w:rPr>
        <w:t xml:space="preserve">
      туралы" Қазақстан Республикасы Президентi Жарлығының 152-бабының </w:t>
      </w:r>
    </w:p>
    <w:p>
      <w:pPr>
        <w:spacing w:after="0"/>
        <w:ind w:left="0"/>
        <w:jc w:val="both"/>
      </w:pPr>
      <w:r>
        <w:rPr>
          <w:rFonts w:ascii="Times New Roman"/>
          <w:b w:val="false"/>
          <w:i w:val="false"/>
          <w:color w:val="000000"/>
          <w:sz w:val="28"/>
        </w:rPr>
        <w:t xml:space="preserve">
      1-тармағының күшi бюджеттiк ұйымдарға қолданылмайды. </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5-бап. </w:t>
      </w:r>
      <w:r>
        <w:rPr>
          <w:rFonts w:ascii="Times New Roman"/>
          <w:b w:val="false"/>
          <w:i w:val="false"/>
          <w:color w:val="000000"/>
          <w:sz w:val="28"/>
        </w:rPr>
        <w:t xml:space="preserve"> Республикалық бюджет кiрiсiнiң құрамына мына </w:t>
      </w:r>
    </w:p>
    <w:bookmarkEnd w:id="6"/>
    <w:p>
      <w:pPr>
        <w:spacing w:after="0"/>
        <w:ind w:left="0"/>
        <w:jc w:val="both"/>
      </w:pPr>
      <w:r>
        <w:rPr>
          <w:rFonts w:ascii="Times New Roman"/>
          <w:b w:val="false"/>
          <w:i w:val="false"/>
          <w:color w:val="000000"/>
          <w:sz w:val="28"/>
        </w:rPr>
        <w:t xml:space="preserve">
      қорларға: </w:t>
      </w:r>
    </w:p>
    <w:p>
      <w:pPr>
        <w:spacing w:after="0"/>
        <w:ind w:left="0"/>
        <w:jc w:val="both"/>
      </w:pPr>
      <w:r>
        <w:rPr>
          <w:rFonts w:ascii="Times New Roman"/>
          <w:b w:val="false"/>
          <w:i w:val="false"/>
          <w:color w:val="000000"/>
          <w:sz w:val="28"/>
        </w:rPr>
        <w:t xml:space="preserve">
      - Жер қойнауын қорғау минералдық шикiзат базасын </w:t>
      </w:r>
    </w:p>
    <w:p>
      <w:pPr>
        <w:spacing w:after="0"/>
        <w:ind w:left="0"/>
        <w:jc w:val="both"/>
      </w:pPr>
      <w:r>
        <w:rPr>
          <w:rFonts w:ascii="Times New Roman"/>
          <w:b w:val="false"/>
          <w:i w:val="false"/>
          <w:color w:val="000000"/>
          <w:sz w:val="28"/>
        </w:rPr>
        <w:t xml:space="preserve">
      ұдайы молайту қорына; </w:t>
      </w:r>
    </w:p>
    <w:p>
      <w:pPr>
        <w:spacing w:after="0"/>
        <w:ind w:left="0"/>
        <w:jc w:val="both"/>
      </w:pPr>
      <w:r>
        <w:rPr>
          <w:rFonts w:ascii="Times New Roman"/>
          <w:b w:val="false"/>
          <w:i w:val="false"/>
          <w:color w:val="000000"/>
          <w:sz w:val="28"/>
        </w:rPr>
        <w:t xml:space="preserve">
      - Экономиканы жаңғырту қорына; </w:t>
      </w:r>
    </w:p>
    <w:p>
      <w:pPr>
        <w:spacing w:after="0"/>
        <w:ind w:left="0"/>
        <w:jc w:val="both"/>
      </w:pPr>
      <w:r>
        <w:rPr>
          <w:rFonts w:ascii="Times New Roman"/>
          <w:b w:val="false"/>
          <w:i w:val="false"/>
          <w:color w:val="000000"/>
          <w:sz w:val="28"/>
        </w:rPr>
        <w:t xml:space="preserve">
      - Жол қорына; </w:t>
      </w:r>
    </w:p>
    <w:p>
      <w:pPr>
        <w:spacing w:after="0"/>
        <w:ind w:left="0"/>
        <w:jc w:val="both"/>
      </w:pPr>
      <w:r>
        <w:rPr>
          <w:rFonts w:ascii="Times New Roman"/>
          <w:b w:val="false"/>
          <w:i w:val="false"/>
          <w:color w:val="000000"/>
          <w:sz w:val="28"/>
        </w:rPr>
        <w:t xml:space="preserve">
      - Табиғат қорғау қорына; </w:t>
      </w:r>
    </w:p>
    <w:p>
      <w:pPr>
        <w:spacing w:after="0"/>
        <w:ind w:left="0"/>
        <w:jc w:val="both"/>
      </w:pPr>
      <w:r>
        <w:rPr>
          <w:rFonts w:ascii="Times New Roman"/>
          <w:b w:val="false"/>
          <w:i w:val="false"/>
          <w:color w:val="000000"/>
          <w:sz w:val="28"/>
        </w:rPr>
        <w:t xml:space="preserve">
      - Кәсiпкерлiктi қолдау және бәсекелестiктi дамыту қорына </w:t>
      </w:r>
    </w:p>
    <w:p>
      <w:pPr>
        <w:spacing w:after="0"/>
        <w:ind w:left="0"/>
        <w:jc w:val="both"/>
      </w:pPr>
      <w:r>
        <w:rPr>
          <w:rFonts w:ascii="Times New Roman"/>
          <w:b w:val="false"/>
          <w:i w:val="false"/>
          <w:color w:val="000000"/>
          <w:sz w:val="28"/>
        </w:rPr>
        <w:t xml:space="preserve">
      жасалатын түсiмдер мен аударымдар ескерiлсiн. </w:t>
      </w:r>
    </w:p>
    <w:p>
      <w:pPr>
        <w:spacing w:after="0"/>
        <w:ind w:left="0"/>
        <w:jc w:val="both"/>
      </w:pPr>
      <w:r>
        <w:rPr>
          <w:rFonts w:ascii="Times New Roman"/>
          <w:b w:val="false"/>
          <w:i w:val="false"/>
          <w:color w:val="000000"/>
          <w:sz w:val="28"/>
        </w:rPr>
        <w:t xml:space="preserve">
      Қазақстан Республикасы бюджетiнiң кiрiсi мен шығысының құрамынан мынадай нысаналы қаржыландыру қорларының алынып тасталғаны ескерiлсiн: </w:t>
      </w:r>
    </w:p>
    <w:p>
      <w:pPr>
        <w:spacing w:after="0"/>
        <w:ind w:left="0"/>
        <w:jc w:val="both"/>
      </w:pPr>
      <w:r>
        <w:rPr>
          <w:rFonts w:ascii="Times New Roman"/>
          <w:b w:val="false"/>
          <w:i w:val="false"/>
          <w:color w:val="000000"/>
          <w:sz w:val="28"/>
        </w:rPr>
        <w:t xml:space="preserve">
      1995 жылғы 1 қаңтардан бастап- Мемлекеттiк жұмысқа орналастыруға жәрдемдесу қоры; </w:t>
      </w:r>
    </w:p>
    <w:p>
      <w:pPr>
        <w:spacing w:after="0"/>
        <w:ind w:left="0"/>
        <w:jc w:val="both"/>
      </w:pPr>
      <w:r>
        <w:rPr>
          <w:rFonts w:ascii="Times New Roman"/>
          <w:b w:val="false"/>
          <w:i w:val="false"/>
          <w:color w:val="000000"/>
          <w:sz w:val="28"/>
        </w:rPr>
        <w:t xml:space="preserve">
      1995 жылғы 1 шiлдеден бастап - Жол қоры. </w:t>
      </w:r>
    </w:p>
    <w:p>
      <w:pPr>
        <w:spacing w:after="0"/>
        <w:ind w:left="0"/>
        <w:jc w:val="both"/>
      </w:pPr>
      <w:r>
        <w:rPr>
          <w:rFonts w:ascii="Times New Roman"/>
          <w:b w:val="false"/>
          <w:i w:val="false"/>
          <w:color w:val="000000"/>
          <w:sz w:val="28"/>
        </w:rPr>
        <w:t xml:space="preserve">
      Ал 1995 жылғы 1 сәуiрден бастап Экономиканы жаңғырту қоры, сондай-ақ Кәсiпкерлiктi қолдау және бәсекелестiктi дамыту қоры таратылады. </w:t>
      </w:r>
    </w:p>
    <w:p>
      <w:pPr>
        <w:spacing w:after="0"/>
        <w:ind w:left="0"/>
        <w:jc w:val="both"/>
      </w:pPr>
      <w:r>
        <w:rPr>
          <w:rFonts w:ascii="Times New Roman"/>
          <w:b w:val="false"/>
          <w:i w:val="false"/>
          <w:color w:val="000000"/>
          <w:sz w:val="28"/>
        </w:rPr>
        <w:t xml:space="preserve">
      Қайтармалық шарты негiзiнде Кәсiпкерлiктi қолдау және бәсекелестiктi дамыту қорынан бұрын берiлген қаражат Қазақстанның кәсiпкерлiктi қолдау мен дамыту орталығының қарамағына түседi және Кәсiпкерлiктi қолдау бағдарламасын жүзеге асыруға, шағын бизнестi дамыту мен қолдануға жұмсалады деп белгiленсiн. </w:t>
      </w:r>
    </w:p>
    <w:p>
      <w:pPr>
        <w:spacing w:after="0"/>
        <w:ind w:left="0"/>
        <w:jc w:val="both"/>
      </w:pPr>
      <w:r>
        <w:rPr>
          <w:rFonts w:ascii="Times New Roman"/>
          <w:b w:val="false"/>
          <w:i w:val="false"/>
          <w:color w:val="000000"/>
          <w:sz w:val="28"/>
        </w:rPr>
        <w:t xml:space="preserve">
      Салық салу мақсатында 1995 жылғы 1 шiлдеден бастап автомобиль жолдарын пайдаланушылардың бюджеттен тыс Жол қорына жасайтын аударымдары шаруашылық жүргiзушi субъектiлердiң жиынтық жылдық табысынан шығарып тастауға жатады деп белгiленсiн. </w:t>
      </w:r>
    </w:p>
    <w:p>
      <w:pPr>
        <w:spacing w:after="0"/>
        <w:ind w:left="0"/>
        <w:jc w:val="both"/>
      </w:pPr>
      <w:r>
        <w:rPr>
          <w:rFonts w:ascii="Times New Roman"/>
          <w:b w:val="false"/>
          <w:i w:val="false"/>
          <w:color w:val="000000"/>
          <w:sz w:val="28"/>
        </w:rPr>
        <w:t xml:space="preserve">
      Қазақстан Республикасының Қаржы министрлiгi аталған қорлардың функциясын жүзеге асыруға байланысты шараларды оларға қаражаттың түсуiне қарай, тиiстi қорға алынған нақты түсiмдерге байланысты: </w:t>
      </w:r>
    </w:p>
    <w:p>
      <w:pPr>
        <w:spacing w:after="0"/>
        <w:ind w:left="0"/>
        <w:jc w:val="both"/>
      </w:pPr>
      <w:r>
        <w:rPr>
          <w:rFonts w:ascii="Times New Roman"/>
          <w:b w:val="false"/>
          <w:i w:val="false"/>
          <w:color w:val="000000"/>
          <w:sz w:val="28"/>
        </w:rPr>
        <w:t xml:space="preserve">
      - 1995 жылғы 1 шiлдеге дейiн Жер қойнауын қорғау мен минералдық шикiзат базасын ұдайы молайту табиғат қорғау қорын - 80 процент, ал 1995 жылғы 1 шiлдеден кейiн - 75 процент; </w:t>
      </w:r>
    </w:p>
    <w:p>
      <w:pPr>
        <w:spacing w:after="0"/>
        <w:ind w:left="0"/>
        <w:jc w:val="both"/>
      </w:pPr>
      <w:r>
        <w:rPr>
          <w:rFonts w:ascii="Times New Roman"/>
          <w:b w:val="false"/>
          <w:i w:val="false"/>
          <w:color w:val="000000"/>
          <w:sz w:val="28"/>
        </w:rPr>
        <w:t xml:space="preserve">
      - 1995 жылдың 1 қаңтарынан 1 шiлдесiне дейiн Жол қорын - 80 процент; </w:t>
      </w:r>
    </w:p>
    <w:p>
      <w:pPr>
        <w:spacing w:after="0"/>
        <w:ind w:left="0"/>
        <w:jc w:val="both"/>
      </w:pPr>
      <w:r>
        <w:rPr>
          <w:rFonts w:ascii="Times New Roman"/>
          <w:b w:val="false"/>
          <w:i w:val="false"/>
          <w:color w:val="000000"/>
          <w:sz w:val="28"/>
        </w:rPr>
        <w:t xml:space="preserve">
      - 1995 жылдың 1 сәуiрiне дейiн Экономиканы жаңғырту қорын 100 процент бойынша қаржыландырылатын болсын. </w:t>
      </w:r>
    </w:p>
    <w:p>
      <w:pPr>
        <w:spacing w:after="0"/>
        <w:ind w:left="0"/>
        <w:jc w:val="both"/>
      </w:pPr>
      <w:r>
        <w:rPr>
          <w:rFonts w:ascii="Times New Roman"/>
          <w:b w:val="false"/>
          <w:i w:val="false"/>
          <w:color w:val="000000"/>
          <w:sz w:val="28"/>
        </w:rPr>
        <w:t xml:space="preserve">
      Республикалық бюджет кiрiсiнiң құрамында көзделген қорларға жарналарды есептеу мен төлеудiң дұрыстығын бақылау Қазақстан Республикасының Қаржы министрлiгiне жүктелсiн.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6-бап. </w:t>
      </w:r>
      <w:r>
        <w:rPr>
          <w:rFonts w:ascii="Times New Roman"/>
          <w:b w:val="false"/>
          <w:i w:val="false"/>
          <w:color w:val="000000"/>
          <w:sz w:val="28"/>
        </w:rPr>
        <w:t xml:space="preserve"> Заңды және жеке тұлғалардың автомобиль бензинi мен дизель отынын тұтынғанына салынатын салық 1995 жылғы 1 сәуiрден 1 шiлдеге дейiнгi аралықта қолданылатыны еске алынсын. </w:t>
      </w:r>
    </w:p>
    <w:bookmarkEnd w:id="7"/>
    <w:p>
      <w:pPr>
        <w:spacing w:after="0"/>
        <w:ind w:left="0"/>
        <w:jc w:val="both"/>
      </w:pPr>
      <w:r>
        <w:rPr>
          <w:rFonts w:ascii="Times New Roman"/>
          <w:b w:val="false"/>
          <w:i w:val="false"/>
          <w:color w:val="000000"/>
          <w:sz w:val="28"/>
        </w:rPr>
        <w:t xml:space="preserve">
      Бөлшек сауда жүйесiнде автомобиль бензинi мен дизель отынын сататын адамдар, сондай-ақ жер негiзгi өндiрiс құралы болып табылатындардан басқа, шаруашылық жүргiзушi субъектiлер өздерi тұтыну үшiн автомобиль бензинi мен дизель отынын көтерме сауда жүйесiнен сатып алушылар салықты осы түрiнiң төлеушiлерi болып табылады деп белгiленсiн. </w:t>
      </w:r>
    </w:p>
    <w:p>
      <w:pPr>
        <w:spacing w:after="0"/>
        <w:ind w:left="0"/>
        <w:jc w:val="both"/>
      </w:pPr>
      <w:r>
        <w:rPr>
          <w:rFonts w:ascii="Times New Roman"/>
          <w:b w:val="false"/>
          <w:i w:val="false"/>
          <w:color w:val="000000"/>
          <w:sz w:val="28"/>
        </w:rPr>
        <w:t xml:space="preserve">
      Салық ставкасы бөлшек сауда жүйесiнде сатылатын немесе өздерi тұтыну үшiн көтерме сауда жүйесiнен сатып алған автомобиль бензинi мен дизель отынының бiр литрi үшiн ең төменгi жалақының бiр процентi мөлшерiнде белгiленсiн. </w:t>
      </w:r>
    </w:p>
    <w:p>
      <w:pPr>
        <w:spacing w:after="0"/>
        <w:ind w:left="0"/>
        <w:jc w:val="both"/>
      </w:pPr>
      <w:r>
        <w:rPr>
          <w:rFonts w:ascii="Times New Roman"/>
          <w:b w:val="false"/>
          <w:i w:val="false"/>
          <w:color w:val="000000"/>
          <w:sz w:val="28"/>
        </w:rPr>
        <w:t xml:space="preserve">
      Салық автомобиль бензинi мен дизель отыны бөлшек сауда жүйесiнде нақты сатылғанын немесе көтерме сауда жүйесiнен өздерi тұтыну үшiн сатып алғанын негiзге ала отырып, әр айдың 10,20 және 28 күндерi төленетiн және кейiннен өткен есептi ай iшiнде оның мөлшерi туралы салық органдарына есеп берiлiп отырады деп белгiленсiн. </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7-бап. </w:t>
      </w:r>
      <w:r>
        <w:rPr>
          <w:rFonts w:ascii="Times New Roman"/>
          <w:b w:val="false"/>
          <w:i w:val="false"/>
          <w:color w:val="000000"/>
          <w:sz w:val="28"/>
        </w:rPr>
        <w:t xml:space="preserve"> Меншiк нысандарына қарамастан барлық бұйымдар үшiн еңбек ақы қорының 30 процентi мөлшерiнде мемлекеттiк әлеуметтiк сақтандыруға 1994 жылы қолданылған аударым тарифi 1995 жылға сақталсын. Қазақстан Республикасы Мүгедектерiнiң ерiктi қоғамы, Қазақ саңыраулар қоғамы, Қазақ зағиптар қоғамы, сондай-ақ осы қоғамдардың меншiгi болып табылатын және солардың қаражаты есебiнен құрылған, мүгедектердiң саны қызметкерлердiң жалпы санының кемiнде 50 процентi болатын өндiрiстiк және оқу-өндiрiстiк ұйымдар мен олардың филиалдары, Ауғанстандағы соғыс ардагерлерiнiң Қазақ республикалық ұйымы (кәсiпорындарсыз), Қызыл Жарты Ай және Қызыл Крест қоғамы, адвокаттар алқалары, шаруалар (фермерлер) қожалықтары, заңды тұлға құрамай шаруашылық қызметтi жүзеге асырушы адамдар үшiн мемлекеттiк әлеуметтiк сақтандыруға аударым тарифi 50 процент мөлшерiнде белгiленсiн. </w:t>
      </w:r>
    </w:p>
    <w:bookmarkEnd w:id="8"/>
    <w:p>
      <w:pPr>
        <w:spacing w:after="0"/>
        <w:ind w:left="0"/>
        <w:jc w:val="both"/>
      </w:pPr>
      <w:r>
        <w:rPr>
          <w:rFonts w:ascii="Times New Roman"/>
          <w:b w:val="false"/>
          <w:i w:val="false"/>
          <w:color w:val="000000"/>
          <w:sz w:val="28"/>
        </w:rPr>
        <w:t xml:space="preserve">
      Әлеуметтiк сақтандыруға аударымдардың жалпы сомасы Зейнетақы қоры мен Әлеуметтiк сақтандыру қоры арасында норматив бойынша тиiсiнше 85 және 15 процент болып бөлiнедi.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8-бап. </w:t>
      </w:r>
      <w:r>
        <w:rPr>
          <w:rFonts w:ascii="Times New Roman"/>
          <w:b w:val="false"/>
          <w:i w:val="false"/>
          <w:color w:val="000000"/>
          <w:sz w:val="28"/>
        </w:rPr>
        <w:t xml:space="preserve"> 1994 жылы қолданылған Экономиканы жаңғырту қорына қаржы аудару және оны пайдалану тәртiбi 1995 жылдың 1 тоқсанына сақталсын. </w:t>
      </w:r>
    </w:p>
    <w:bookmarkEnd w:id="9"/>
    <w:p>
      <w:pPr>
        <w:spacing w:after="0"/>
        <w:ind w:left="0"/>
        <w:jc w:val="both"/>
      </w:pPr>
      <w:r>
        <w:rPr>
          <w:rFonts w:ascii="Times New Roman"/>
          <w:b w:val="false"/>
          <w:i w:val="false"/>
          <w:color w:val="000000"/>
          <w:sz w:val="28"/>
        </w:rPr>
        <w:t xml:space="preserve">
      Экономиканы жаңғырту қоры есебiнен күрделi қаржыны қаржыландыруды бюджеттiң басқа құжаттарымен бiрге Қазақстанның Мемлекеттiк даму банкi жүзеге асырады деп белгiленсiн. </w:t>
      </w:r>
    </w:p>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i w:val="false"/>
          <w:color w:val="000000"/>
          <w:sz w:val="28"/>
        </w:rPr>
        <w:t xml:space="preserve">бап. </w:t>
      </w:r>
      <w:r>
        <w:rPr>
          <w:rFonts w:ascii="Times New Roman"/>
          <w:b w:val="false"/>
          <w:i w:val="false"/>
          <w:color w:val="000000"/>
          <w:sz w:val="28"/>
        </w:rPr>
        <w:t xml:space="preserve"> Өнеркәсiптiң өндiрушi салаларының заңды тұлғалары үшiн Жер қойнауын қорғау және минералдық шикiзат базасын ұдайы молайту қоры мен Табиғатты қорғау қорына 1994 жылы қолданылып келген қаржы аудару тәртiбi сақталсын. </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10-бап. </w:t>
      </w:r>
      <w:r>
        <w:rPr>
          <w:rFonts w:ascii="Times New Roman"/>
          <w:b w:val="false"/>
          <w:i w:val="false"/>
          <w:color w:val="000000"/>
          <w:sz w:val="28"/>
        </w:rPr>
        <w:t xml:space="preserve"> Қазақстан Республикасының Мемлекеттiк жұмыспен қамтуға жәрдемдесу қоры 1995 жылғы 1 қаңтардан бастап заңды тұлғалардың (шетелдiк инвестициялары бар заңды тұлғаларды, өкiлдiктер мен тұрақты ұйымдарды қоса, Қазақстан Республикасы азаматтарының жалақы қоры бөлiгiнде) еңбекке ақы төлеу қорының 2 процентi мөлшерiнде мiндеттi түрде жасалатын аударымдары есебiнен құралады деп белгiленсiн. Бюджетте тұратын, жалақы қоры бөлiгiнде бюджет қаражатынан қаржыландырылатын ұйымдар, Қазақстан Республикасының Мүгедектерi ерiктi қоғамының, Қазақ саңыраулар қоғамының, Қазақ зағиптар қоғамының тек өндiрiстiк қызметпен айналысатын, өздерiнiң меншiгi болып табылатын және солардың қаражаты есебiнен құрылған, жұмыс iстейтiн мүгедектердiң саны кемiнде 50 процент болатын ұйымдары 1995 жылғы 1 қаңтардан бастап, ал меншiк нысандарына қарамастан, тiкелей ауыл шаруашылығы өнiмдерiн өндiретiн ұжымшарлар, кеңшарлар және басқа ауылшаруашылық ұйымдары 1995 жылғы 1 қаңтар мен 1 шiлде аралығында Мемлекеттiк жұмыспен қамтуға жәрдемдесу қорына жарна төлеуден босатылсын. </w:t>
      </w:r>
    </w:p>
    <w:bookmarkEnd w:id="11"/>
    <w:p>
      <w:pPr>
        <w:spacing w:after="0"/>
        <w:ind w:left="0"/>
        <w:jc w:val="both"/>
      </w:pPr>
      <w:r>
        <w:rPr>
          <w:rFonts w:ascii="Times New Roman"/>
          <w:b w:val="false"/>
          <w:i w:val="false"/>
          <w:color w:val="000000"/>
          <w:sz w:val="28"/>
        </w:rPr>
        <w:t xml:space="preserve">
      Қоныс аудару шаралары жөнiндегi шығыстарды қаржыландыру Мемлекеттiк жұмыспен қамтуға жәрдемдесу қоры есебiнен жүзеге асырылады деп белгiленсiн. </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11-бап. </w:t>
      </w:r>
      <w:r>
        <w:rPr>
          <w:rFonts w:ascii="Times New Roman"/>
          <w:b w:val="false"/>
          <w:i w:val="false"/>
          <w:color w:val="000000"/>
          <w:sz w:val="28"/>
        </w:rPr>
        <w:t xml:space="preserve"> Республикалық бюджет кiрiсiнде Қазақстан Республикасы Ұлттық банкiне алынатын түсiм 3626050 тың теңге сомасында болатыны ескерiлсiн. </w:t>
      </w:r>
    </w:p>
    <w:bookmarkEnd w:id="12"/>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12-бап. </w:t>
      </w:r>
      <w:r>
        <w:rPr>
          <w:rFonts w:ascii="Times New Roman"/>
          <w:b w:val="false"/>
          <w:i w:val="false"/>
          <w:color w:val="000000"/>
          <w:sz w:val="28"/>
        </w:rPr>
        <w:t xml:space="preserve"> Қазақстан Республикасының азаматтарынан, шетелдiк азаматтардан және азаматтығы жоқ адамдардан алынатын табыс салығы, мемлекеттiк баж, су ақысы және табиғат ресурстарына салынатын салық, орманды пайдалану ақысы, заңды және жеке тұлғалардың автомобиль бензинi мен дизель отынын тұтынуына салынатын салық, жалпыға бiрдей мiндеттi жергiлiктi салықтар мен алымдар, Мәслихаттар-Депутаттар жиналыстары ставкасын белгiлейтiн жергiлiктi салықтар мен алымдар, республикалық бюджетке есептелетiн жекелеген түрлерiнен басқа алымдар мен салыққа жатпайтын түрлi төлемдер 1995 жылдың 1 қаңтарынан 1 шiлдесiне дейiнгi аралықта жергiлiктi бюджеттердiң кiрiсiне толық есептеледi деп белгiленсiн. </w:t>
      </w:r>
    </w:p>
    <w:bookmarkEnd w:id="13"/>
    <w:p>
      <w:pPr>
        <w:spacing w:after="0"/>
        <w:ind w:left="0"/>
        <w:jc w:val="both"/>
      </w:pPr>
      <w:r>
        <w:rPr>
          <w:rFonts w:ascii="Times New Roman"/>
          <w:b w:val="false"/>
          <w:i w:val="false"/>
          <w:color w:val="000000"/>
          <w:sz w:val="28"/>
        </w:rPr>
        <w:t xml:space="preserve">
      1995 жылдың 1 шiлдесiнен бастап жеке адамдардан алынатын табыс салығы, мемлекеттiк баж, су ресурстарын пайдалану ақысы және табиғат ресурстарын пайдалану ақысы, орман кiрiсi, жер салығы, заңды және жеке тұлғалардың мүлкiне салынатын салық, кәсiпкерлiк қызметпен айналысатын жеке тұлғалар мен заңды тұлғаларды тiркеу үшiн алым, қызметтiң жеке түрлерiмен айналысу құқығы үшiн алым, аукциондық саудадан түсетiн алым және басқа түрлi салықтық емес төлемдер толығымен жергiлiктi бюджеттерге есептеледi. </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13-бап. </w:t>
      </w:r>
      <w:r>
        <w:rPr>
          <w:rFonts w:ascii="Times New Roman"/>
          <w:b w:val="false"/>
          <w:i w:val="false"/>
          <w:color w:val="000000"/>
          <w:sz w:val="28"/>
        </w:rPr>
        <w:t xml:space="preserve"> 1995 жылы жалпымемлекеттiк салықтар мен кiрiстердiң түсiмдерiнен облыстардың және Алматы қаласының бюджеттерiне жасалынатын аударымдар мынадай мөлшерде: </w:t>
      </w:r>
    </w:p>
    <w:bookmarkEnd w:id="14"/>
    <w:p>
      <w:pPr>
        <w:spacing w:after="0"/>
        <w:ind w:left="0"/>
        <w:jc w:val="both"/>
      </w:pPr>
      <w:r>
        <w:rPr>
          <w:rFonts w:ascii="Times New Roman"/>
          <w:b w:val="false"/>
          <w:i w:val="false"/>
          <w:color w:val="000000"/>
          <w:sz w:val="28"/>
        </w:rPr>
        <w:t xml:space="preserve">
      а) қосылған құнға салынатын салық бойынша: </w:t>
      </w:r>
    </w:p>
    <w:p>
      <w:pPr>
        <w:spacing w:after="0"/>
        <w:ind w:left="0"/>
        <w:jc w:val="both"/>
      </w:pPr>
      <w:r>
        <w:rPr>
          <w:rFonts w:ascii="Times New Roman"/>
          <w:b w:val="false"/>
          <w:i w:val="false"/>
          <w:color w:val="000000"/>
          <w:sz w:val="28"/>
        </w:rPr>
        <w:t xml:space="preserve">
      Алматы, Шығыс Қазақстан, Жезқазған, Жамбыл, Батыс Қазақстан, Қызылорда, Көкшетау, Солтүстiк Қазақстан, Семей, Талдықорған, Торғай, Оңтүстiк Қазақстан облыстарына - 100 проценттен, Ақмола, Ақтөбе, Қарағанды және Қостанай облыстарына - 50 проценттен, Павлодар облысына және Алматы қаласына - 20 проценттен; Атырау және Маңғыстау облыстарына - 10 проценттен; </w:t>
      </w:r>
    </w:p>
    <w:p>
      <w:pPr>
        <w:spacing w:after="0"/>
        <w:ind w:left="0"/>
        <w:jc w:val="both"/>
      </w:pPr>
      <w:r>
        <w:rPr>
          <w:rFonts w:ascii="Times New Roman"/>
          <w:b w:val="false"/>
          <w:i w:val="false"/>
          <w:color w:val="000000"/>
          <w:sz w:val="28"/>
        </w:rPr>
        <w:t xml:space="preserve">
      б) меншiк нысандарына қарамастан заңды тұлғалардың соның iшiнде шетелдiк және бiрлескен заңды тұлғалардың пайдасына салынатын салық бойынша; ал 1995 жылғы 1 шiлдеден бастап заңды тұлғалардан алынатын табыс салығы бойынша: </w:t>
      </w:r>
    </w:p>
    <w:p>
      <w:pPr>
        <w:spacing w:after="0"/>
        <w:ind w:left="0"/>
        <w:jc w:val="both"/>
      </w:pPr>
      <w:r>
        <w:rPr>
          <w:rFonts w:ascii="Times New Roman"/>
          <w:b w:val="false"/>
          <w:i w:val="false"/>
          <w:color w:val="000000"/>
          <w:sz w:val="28"/>
        </w:rPr>
        <w:t xml:space="preserve">
      Алматы, Шығыс Қазақстан, Жамбыл, Батыс Қазақстан, Қызылорда, Көкшетау, Солтүстiк Қазақстан, Семей, Талдықорған, Торғай, Оңтүстiк Қазақстан облыстарына - 100 проценттен, Ақмола облысына- 90 процент, Қарағанды облысына - 54 процент, Ақтөбе облысына - 51,3 процент, Жезқазған облысына - 42,7 процент, Атырау облысына- 39,5 процент, Қостанай облысына- 29,4 процент, Павлодар облысына - 26,2 процент, Маңғыстау облысына - 19,7 процент, Алматы қаласына - 8,9 процент; </w:t>
      </w:r>
    </w:p>
    <w:p>
      <w:pPr>
        <w:spacing w:after="0"/>
        <w:ind w:left="0"/>
        <w:jc w:val="both"/>
      </w:pPr>
      <w:r>
        <w:rPr>
          <w:rFonts w:ascii="Times New Roman"/>
          <w:b w:val="false"/>
          <w:i w:val="false"/>
          <w:color w:val="000000"/>
          <w:sz w:val="28"/>
        </w:rPr>
        <w:t xml:space="preserve">
      в) акциздер бойынша: Ақмола, Ақтөбе, Алматы, Шығыс Қазақстан, Жамбыл, Жезқазған, Батыс Қазақстан, Қарағанды, Қызылорда, Көкшетау, Қостанай, Солтүстiк Қазақстан, Семей, Талдықорған, Торғай, Оңтүстiк Қазақстан облыстарына - 100 проценттен, Павлодар облысына және Алматы қаласына - 20 проценттен; Атырау және Маңғыстау облыстарына - 10 проценттен. </w:t>
      </w:r>
    </w:p>
    <w:p>
      <w:pPr>
        <w:spacing w:after="0"/>
        <w:ind w:left="0"/>
        <w:jc w:val="both"/>
      </w:pPr>
      <w:r>
        <w:rPr>
          <w:rFonts w:ascii="Times New Roman"/>
          <w:b w:val="false"/>
          <w:i w:val="false"/>
          <w:color w:val="000000"/>
          <w:sz w:val="28"/>
        </w:rPr>
        <w:t xml:space="preserve">
      г) тiркелген (ренталық) төлемдер бойынша, ал 1995 жылғы 1 шiлдеден бастап - жеке контрактiлер жасалуына қарай-жер қойнауын пайдаланушылардан алынатын салық бойынша; </w:t>
      </w:r>
    </w:p>
    <w:p>
      <w:pPr>
        <w:spacing w:after="0"/>
        <w:ind w:left="0"/>
        <w:jc w:val="both"/>
      </w:pPr>
      <w:r>
        <w:rPr>
          <w:rFonts w:ascii="Times New Roman"/>
          <w:b w:val="false"/>
          <w:i w:val="false"/>
          <w:color w:val="000000"/>
          <w:sz w:val="28"/>
        </w:rPr>
        <w:t xml:space="preserve">
      Ақтөбе, Батыс Қазақстан және Қызылорда облыстарына </w:t>
      </w:r>
    </w:p>
    <w:p>
      <w:pPr>
        <w:spacing w:after="0"/>
        <w:ind w:left="0"/>
        <w:jc w:val="both"/>
      </w:pPr>
      <w:r>
        <w:rPr>
          <w:rFonts w:ascii="Times New Roman"/>
          <w:b w:val="false"/>
          <w:i w:val="false"/>
          <w:color w:val="000000"/>
          <w:sz w:val="28"/>
        </w:rPr>
        <w:t xml:space="preserve">
      100 проценттен; Павлодар облысына 20 процент; Атырау  және </w:t>
      </w:r>
    </w:p>
    <w:p>
      <w:pPr>
        <w:spacing w:after="0"/>
        <w:ind w:left="0"/>
        <w:jc w:val="both"/>
      </w:pPr>
      <w:r>
        <w:rPr>
          <w:rFonts w:ascii="Times New Roman"/>
          <w:b w:val="false"/>
          <w:i w:val="false"/>
          <w:color w:val="000000"/>
          <w:sz w:val="28"/>
        </w:rPr>
        <w:t xml:space="preserve">
      Маңғыстау облыстарына - 10 проценттен белгiленсiн.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14-бап. </w:t>
      </w:r>
      <w:r>
        <w:rPr>
          <w:rFonts w:ascii="Times New Roman"/>
          <w:b w:val="false"/>
          <w:i w:val="false"/>
          <w:color w:val="000000"/>
          <w:sz w:val="28"/>
        </w:rPr>
        <w:t xml:space="preserve"> 1995 жылы облыстардың және Ленинск қаласының </w:t>
      </w:r>
    </w:p>
    <w:bookmarkEnd w:id="15"/>
    <w:p>
      <w:pPr>
        <w:spacing w:after="0"/>
        <w:ind w:left="0"/>
        <w:jc w:val="both"/>
      </w:pPr>
      <w:r>
        <w:rPr>
          <w:rFonts w:ascii="Times New Roman"/>
          <w:b w:val="false"/>
          <w:i w:val="false"/>
          <w:color w:val="000000"/>
          <w:sz w:val="28"/>
        </w:rPr>
        <w:t xml:space="preserve">
      бюджеттерiне, Төретам және Ақай поселкелерiнiң инфрақұрылымын </w:t>
      </w:r>
    </w:p>
    <w:p>
      <w:pPr>
        <w:spacing w:after="0"/>
        <w:ind w:left="0"/>
        <w:jc w:val="both"/>
      </w:pPr>
      <w:r>
        <w:rPr>
          <w:rFonts w:ascii="Times New Roman"/>
          <w:b w:val="false"/>
          <w:i w:val="false"/>
          <w:color w:val="000000"/>
          <w:sz w:val="28"/>
        </w:rPr>
        <w:t xml:space="preserve">
      қаржыландыруды Ресей Федерациясына бергенге дейiн, 22447900 </w:t>
      </w:r>
    </w:p>
    <w:p>
      <w:pPr>
        <w:spacing w:after="0"/>
        <w:ind w:left="0"/>
        <w:jc w:val="both"/>
      </w:pPr>
      <w:r>
        <w:rPr>
          <w:rFonts w:ascii="Times New Roman"/>
          <w:b w:val="false"/>
          <w:i w:val="false"/>
          <w:color w:val="000000"/>
          <w:sz w:val="28"/>
        </w:rPr>
        <w:t xml:space="preserve">
      мың теңге сомасында субвенция бөлiнсiн: </w:t>
      </w:r>
    </w:p>
    <w:p>
      <w:pPr>
        <w:spacing w:after="0"/>
        <w:ind w:left="0"/>
        <w:jc w:val="both"/>
      </w:pPr>
      <w:r>
        <w:rPr>
          <w:rFonts w:ascii="Times New Roman"/>
          <w:b w:val="false"/>
          <w:i w:val="false"/>
          <w:color w:val="000000"/>
          <w:sz w:val="28"/>
        </w:rPr>
        <w:t xml:space="preserve">
            - Алматы               2797194 </w:t>
      </w:r>
    </w:p>
    <w:p>
      <w:pPr>
        <w:spacing w:after="0"/>
        <w:ind w:left="0"/>
        <w:jc w:val="both"/>
      </w:pPr>
      <w:r>
        <w:rPr>
          <w:rFonts w:ascii="Times New Roman"/>
          <w:b w:val="false"/>
          <w:i w:val="false"/>
          <w:color w:val="000000"/>
          <w:sz w:val="28"/>
        </w:rPr>
        <w:t xml:space="preserve">
            - Шығыс Қазақстан      742512 </w:t>
      </w:r>
    </w:p>
    <w:p>
      <w:pPr>
        <w:spacing w:after="0"/>
        <w:ind w:left="0"/>
        <w:jc w:val="both"/>
      </w:pPr>
      <w:r>
        <w:rPr>
          <w:rFonts w:ascii="Times New Roman"/>
          <w:b w:val="false"/>
          <w:i w:val="false"/>
          <w:color w:val="000000"/>
          <w:sz w:val="28"/>
        </w:rPr>
        <w:t xml:space="preserve">
            - Жамбыл               2091946 </w:t>
      </w:r>
    </w:p>
    <w:p>
      <w:pPr>
        <w:spacing w:after="0"/>
        <w:ind w:left="0"/>
        <w:jc w:val="both"/>
      </w:pPr>
      <w:r>
        <w:rPr>
          <w:rFonts w:ascii="Times New Roman"/>
          <w:b w:val="false"/>
          <w:i w:val="false"/>
          <w:color w:val="000000"/>
          <w:sz w:val="28"/>
        </w:rPr>
        <w:t xml:space="preserve">
            - Батыс Қазақстан      1049475 </w:t>
      </w:r>
    </w:p>
    <w:p>
      <w:pPr>
        <w:spacing w:after="0"/>
        <w:ind w:left="0"/>
        <w:jc w:val="both"/>
      </w:pPr>
      <w:r>
        <w:rPr>
          <w:rFonts w:ascii="Times New Roman"/>
          <w:b w:val="false"/>
          <w:i w:val="false"/>
          <w:color w:val="000000"/>
          <w:sz w:val="28"/>
        </w:rPr>
        <w:t xml:space="preserve">
            - Қызылорда            3558303 </w:t>
      </w:r>
    </w:p>
    <w:p>
      <w:pPr>
        <w:spacing w:after="0"/>
        <w:ind w:left="0"/>
        <w:jc w:val="both"/>
      </w:pPr>
      <w:r>
        <w:rPr>
          <w:rFonts w:ascii="Times New Roman"/>
          <w:b w:val="false"/>
          <w:i w:val="false"/>
          <w:color w:val="000000"/>
          <w:sz w:val="28"/>
        </w:rPr>
        <w:t xml:space="preserve">
            - Көкшетау             1274824 </w:t>
      </w:r>
    </w:p>
    <w:p>
      <w:pPr>
        <w:spacing w:after="0"/>
        <w:ind w:left="0"/>
        <w:jc w:val="both"/>
      </w:pPr>
      <w:r>
        <w:rPr>
          <w:rFonts w:ascii="Times New Roman"/>
          <w:b w:val="false"/>
          <w:i w:val="false"/>
          <w:color w:val="000000"/>
          <w:sz w:val="28"/>
        </w:rPr>
        <w:t xml:space="preserve">
            - Солтүстiк Қазақстан  1135419 </w:t>
      </w:r>
    </w:p>
    <w:p>
      <w:pPr>
        <w:spacing w:after="0"/>
        <w:ind w:left="0"/>
        <w:jc w:val="both"/>
      </w:pPr>
      <w:r>
        <w:rPr>
          <w:rFonts w:ascii="Times New Roman"/>
          <w:b w:val="false"/>
          <w:i w:val="false"/>
          <w:color w:val="000000"/>
          <w:sz w:val="28"/>
        </w:rPr>
        <w:t xml:space="preserve">
            - Семей                3074967 </w:t>
      </w:r>
    </w:p>
    <w:p>
      <w:pPr>
        <w:spacing w:after="0"/>
        <w:ind w:left="0"/>
        <w:jc w:val="both"/>
      </w:pPr>
      <w:r>
        <w:rPr>
          <w:rFonts w:ascii="Times New Roman"/>
          <w:b w:val="false"/>
          <w:i w:val="false"/>
          <w:color w:val="000000"/>
          <w:sz w:val="28"/>
        </w:rPr>
        <w:t xml:space="preserve">
            - Талдықорған          2547252 </w:t>
      </w:r>
    </w:p>
    <w:p>
      <w:pPr>
        <w:spacing w:after="0"/>
        <w:ind w:left="0"/>
        <w:jc w:val="both"/>
      </w:pPr>
      <w:r>
        <w:rPr>
          <w:rFonts w:ascii="Times New Roman"/>
          <w:b w:val="false"/>
          <w:i w:val="false"/>
          <w:color w:val="000000"/>
          <w:sz w:val="28"/>
        </w:rPr>
        <w:t xml:space="preserve">
            - Торғай               1023152 </w:t>
      </w:r>
    </w:p>
    <w:p>
      <w:pPr>
        <w:spacing w:after="0"/>
        <w:ind w:left="0"/>
        <w:jc w:val="both"/>
      </w:pPr>
      <w:r>
        <w:rPr>
          <w:rFonts w:ascii="Times New Roman"/>
          <w:b w:val="false"/>
          <w:i w:val="false"/>
          <w:color w:val="000000"/>
          <w:sz w:val="28"/>
        </w:rPr>
        <w:t xml:space="preserve">
            - Оңтүстiк Қазақстан   2751602 </w:t>
      </w:r>
    </w:p>
    <w:p>
      <w:pPr>
        <w:spacing w:after="0"/>
        <w:ind w:left="0"/>
        <w:jc w:val="both"/>
      </w:pPr>
      <w:r>
        <w:rPr>
          <w:rFonts w:ascii="Times New Roman"/>
          <w:b w:val="false"/>
          <w:i w:val="false"/>
          <w:color w:val="000000"/>
          <w:sz w:val="28"/>
        </w:rPr>
        <w:t xml:space="preserve">
            - Ленинск қаласы       401254 </w:t>
      </w:r>
    </w:p>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15-бап. </w:t>
      </w:r>
      <w:r>
        <w:rPr>
          <w:rFonts w:ascii="Times New Roman"/>
          <w:b w:val="false"/>
          <w:i w:val="false"/>
          <w:color w:val="000000"/>
          <w:sz w:val="28"/>
        </w:rPr>
        <w:t xml:space="preserve"> 1994 жылы қолданылған табыс салығы және пайдаға салынатын салық бойынша жеңiлдiктер, оның iшiнде "Қазақстан Республикасында мүгедектердiң әлеуметтiк қорғалуы туралы" 1994 жылы 22 қыркүйектегi Қазақстан Республикасы Заңында, (Қазақстан Республикасы Жоғарғы Кеңесiнiң Жаршысы, 1994 ж. N 15, 208-құжат) көзделген пайдаға салынатын салық пен табыс салығы бойынша жеңiлдiктер, өзгертулер мен толықтырулар және мемлекетаралық келiсiмдер ескерiле отырып, 1995 жылдың 1 шiлдесiне дейiн сақталсын. </w:t>
      </w:r>
    </w:p>
    <w:bookmarkEnd w:id="16"/>
    <w:p>
      <w:pPr>
        <w:spacing w:after="0"/>
        <w:ind w:left="0"/>
        <w:jc w:val="both"/>
      </w:pPr>
      <w:r>
        <w:rPr>
          <w:rFonts w:ascii="Times New Roman"/>
          <w:b w:val="false"/>
          <w:i w:val="false"/>
          <w:color w:val="000000"/>
          <w:sz w:val="28"/>
        </w:rPr>
        <w:t xml:space="preserve">
            Қазақстан Республикасының барлық банктерiндегi салымдары мен депозиттерi бойынша азаматтардың алған кiрiстерi, сондай-ақ Қазақстан Республикасының 1992 жылғы Мемлекеттiк iшкi ұтыс заемдары бойынша ұтыстар мен проценттер, сондай-ақ осы Жарлықтың 36-бабына сәйкес бiр жолғы өтемақы түрiнде алған сомалар бойынша табыс салығын төлеуден босатылсын, ал 1995 жылдың 1 шiлдесiнен бастап аталған барлық жеңiлдiктер "Салық және бюджетке төленетiн басқа да мiндеттi төлемдер туралы" Қазақстан Республикасы Президентiнiң 1995 жылғы 24 сәуiрдегi Заң күшi бар N 2235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берiледi. </w:t>
      </w:r>
    </w:p>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16-бап. </w:t>
      </w:r>
      <w:r>
        <w:rPr>
          <w:rFonts w:ascii="Times New Roman"/>
          <w:b w:val="false"/>
          <w:i w:val="false"/>
          <w:color w:val="000000"/>
          <w:sz w:val="28"/>
        </w:rPr>
        <w:t xml:space="preserve"> Салық салу мақсатында 1995 жылдың 1 шiлдесiне дейiн баланстық пайда Қазақстан Республикасының Ұлттық Банкi валюта қаржылары ұйымдардың валюта шотына түскен күнге дейiн (немесе соңғы есеп берген күнге дейiн) қолданылып келген шет ел валютасына қатысты бағалаған теңге бағамының және бюджетпен есеп айырысу үшiн ұйымның салық салынатын пайданы анықтаған күнге Қазақстан Республикасының Ұлттық Банкi бағалаған шет ел валютасына қатысты теңге бағамының өзгеруi нәтижесiнде пайда болған оң бағамдық айырмашылық сомасына кемiтiледi (терiс бағамдық айырмашылық сомасына көбейтiледi), ал 1995 жылдың 1 шiлдесiнен бастап "Салық және бюджетке төленетiн басқа да мiндеттi төлемдер туралы" Қазақстан Республикасы Президентiнiң Заң күшi бар Жарлығына сәйкес бюджетке төленетiн төлемдер тәртiбi қолданылады деп белгiленсiн. </w:t>
      </w:r>
    </w:p>
    <w:bookmarkEnd w:id="17"/>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17-бап. </w:t>
      </w:r>
      <w:r>
        <w:rPr>
          <w:rFonts w:ascii="Times New Roman"/>
          <w:b w:val="false"/>
          <w:i w:val="false"/>
          <w:color w:val="000000"/>
          <w:sz w:val="28"/>
        </w:rPr>
        <w:t xml:space="preserve"> 1995 жылдың 1 шiлдесiне дейiн сатып алынған тауар-материалдық құндылықтар үшiн өнiм берiп тұрушыларға төленген қосылған құнға салынатын салық сомасы сатып алушылар өткiзген тауарлар (жұмыстар, қызметтер) үшiн олардан алынған салық сомасынан асып түскен жағдайда, пайда болған айырма бюджетке алдағы төлемдердiң есебiне жатқызылады немесе есептi жылы бюджетке нақты төленген салық сомасы шегiнде өтеледi деп белгiленсiн. "Қосылған құнға салынатын салық туралы" Қазақстан Республикасы Заңының (Қазақстан Республикасы Жоғарғы Кеңесiнiң Жаршысы, 1992 ж., N 1, 1-құжат) 5-бабының 1-тармағының "б", "в", "г", "д", "ш", "ю" тармақшаларына сәйкес салық төлеуден босатылған кәсiпорындарға, өнiмi аталған Заңның 6-бабының 3-тармағына сәйкес ставка бойынша салық салынуға жататын ұйымдарға жоғарыда аталған айырманы өтеу салықтың жалпы түсiмдерi есебiнен жүргiзiледi. </w:t>
      </w:r>
    </w:p>
    <w:bookmarkEnd w:id="18"/>
    <w:p>
      <w:pPr>
        <w:spacing w:after="0"/>
        <w:ind w:left="0"/>
        <w:jc w:val="both"/>
      </w:pPr>
      <w:r>
        <w:rPr>
          <w:rFonts w:ascii="Times New Roman"/>
          <w:b w:val="false"/>
          <w:i w:val="false"/>
          <w:color w:val="000000"/>
          <w:sz w:val="28"/>
        </w:rPr>
        <w:t xml:space="preserve">
            Қосылған құнға салынатын салық бойынша мұнай мен мұнай өнiмдерiн өткiзу кезiнде пайда болатын терiс айырма осы Жарлықтың 5-бабында белгiленген пропорцияларда жол қоры мен бюджет қаражаты есебiнен өтелуге тиiс. </w:t>
      </w:r>
    </w:p>
    <w:p>
      <w:pPr>
        <w:spacing w:after="0"/>
        <w:ind w:left="0"/>
        <w:jc w:val="both"/>
      </w:pPr>
      <w:r>
        <w:rPr>
          <w:rFonts w:ascii="Times New Roman"/>
          <w:b w:val="false"/>
          <w:i w:val="false"/>
          <w:color w:val="000000"/>
          <w:sz w:val="28"/>
        </w:rPr>
        <w:t xml:space="preserve">
            Тәуелсiз Мемлекеттер Достастығы елдерiнен тысқары жерлерден әкелiнетiн импортталатын тауарлар (өнiмдер) бойынша қосылған құнға салынатын салық кеден құжаттарын ресiмдеу сәтiнде төленедi. Салық салынатын айналым мөлшерiне Қазақстан Республикасының кеден заңдарына сәйкес анықталатын тауарлардың (өнiмдердiң) кеден құны, сондай-ақ кеден мәлiмдемесiн ресiмдеу кезiнде төленуге тиiстi алымдар, баждар, салықтар сомасы қосылады. </w:t>
      </w:r>
    </w:p>
    <w:p>
      <w:pPr>
        <w:spacing w:after="0"/>
        <w:ind w:left="0"/>
        <w:jc w:val="both"/>
      </w:pPr>
      <w:r>
        <w:rPr>
          <w:rFonts w:ascii="Times New Roman"/>
          <w:b w:val="false"/>
          <w:i w:val="false"/>
          <w:color w:val="000000"/>
          <w:sz w:val="28"/>
        </w:rPr>
        <w:t xml:space="preserve">
            1995 жылдың 1 шiлдесiнен бастап Қазақстан Республикасының Ұлттық Банкiне бағалы металдар мен тастарды өткiзу қосылған құнға салынатын салық ескерiле отырып жүргiзiледi. </w:t>
      </w:r>
    </w:p>
    <w:p>
      <w:pPr>
        <w:spacing w:after="0"/>
        <w:ind w:left="0"/>
        <w:jc w:val="both"/>
      </w:pPr>
      <w:r>
        <w:rPr>
          <w:rFonts w:ascii="Times New Roman"/>
          <w:b w:val="false"/>
          <w:i w:val="false"/>
          <w:color w:val="000000"/>
          <w:sz w:val="28"/>
        </w:rPr>
        <w:t xml:space="preserve">
            Қазақстан Республикасының Ұлттық Банкi бағалы металдар мен тастарды экспортқа шығарған жағдайда қосылған құнға салынатын салық олар бойынша төленген салық сомалары шегiнде белгiленген тәртiппен бюджеттен өтеледi. </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18-бап. </w:t>
      </w:r>
      <w:r>
        <w:rPr>
          <w:rFonts w:ascii="Times New Roman"/>
          <w:b w:val="false"/>
          <w:i w:val="false"/>
          <w:color w:val="000000"/>
          <w:sz w:val="28"/>
        </w:rPr>
        <w:t xml:space="preserve"> 1995 жылдың 1 шiлдесiне дейiн кәсiпорындар мен ұйымдар сатып алған және жеке тұлғаларға өткiзiлетiн спирт, шарап iшiмдiктерi бойынша акциздердi төлеушiлер осы ұйымдар деп белгiленсiн. </w:t>
      </w:r>
    </w:p>
    <w:bookmarkEnd w:id="19"/>
    <w:p>
      <w:pPr>
        <w:spacing w:after="0"/>
        <w:ind w:left="0"/>
        <w:jc w:val="both"/>
      </w:pPr>
      <w:r>
        <w:rPr>
          <w:rFonts w:ascii="Times New Roman"/>
          <w:b w:val="false"/>
          <w:i w:val="false"/>
          <w:color w:val="000000"/>
          <w:sz w:val="28"/>
        </w:rPr>
        <w:t xml:space="preserve">
            Қазақстан Республикасында өндiрiлетiн iшетiн этил спиртi және тағамдық шикiзаттан тазартылған этил спиртi, шарап iшiмдiктерi, күшейтiлген сусын (шырындар), бальзам, шарап-арақ iшiмдiктерi, берме шикiзаттан жасалған сыра бойынша жоғарыда аталған тауарларды шығарған, шетел қатысқан ұйымдарды, сондай-ақ филиалдар мен бөлiмшелердi қоса алғанда барлық меншiк нысандарындағы шаруашылық жүргiзушi субъектiлер акциздерi төлеушiлер болып табылады. </w:t>
      </w:r>
    </w:p>
    <w:p>
      <w:pPr>
        <w:spacing w:after="0"/>
        <w:ind w:left="0"/>
        <w:jc w:val="both"/>
      </w:pPr>
      <w:r>
        <w:rPr>
          <w:rFonts w:ascii="Times New Roman"/>
          <w:b w:val="false"/>
          <w:i w:val="false"/>
          <w:color w:val="000000"/>
          <w:sz w:val="28"/>
        </w:rPr>
        <w:t xml:space="preserve">
            Ұйымдық-құқықтық нысандарына, қызмет түрлерiне, кiмнiң иелігiнде болуына және меншiк нысандарына қарамастан, Қазақстан Республикасының аумағында орналасқан, өздерi өндiрген тауарларды өткiзетiн, сондай-ақ бұл тауарларды Тәуелсiз Мемлекеттер Достастығына мүше мемлекеттерден тыс жерлерден әкелетiн барлық ұйымдар акциздердi төлеушiлер болып табылады. </w:t>
      </w:r>
    </w:p>
    <w:p>
      <w:pPr>
        <w:spacing w:after="0"/>
        <w:ind w:left="0"/>
        <w:jc w:val="both"/>
      </w:pPr>
      <w:r>
        <w:rPr>
          <w:rFonts w:ascii="Times New Roman"/>
          <w:b w:val="false"/>
          <w:i w:val="false"/>
          <w:color w:val="000000"/>
          <w:sz w:val="28"/>
        </w:rPr>
        <w:t xml:space="preserve">
            1995 жылдың 1 шiлдесiнен бастап бюджетке акциздер төлеу жөнiнде "Салық және бюджетке төленетiн басқа да мiндеттi төлемдер туралы" Қазақстан Республикасы Президентiнiң 1995 жылғы 24 сәуiрдегi Заң күшi бар N 2235 Жарлығында анықталған тәртiп қолданылатыны ескерiлсiн. </w:t>
      </w:r>
    </w:p>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19-бап. </w:t>
      </w:r>
      <w:r>
        <w:rPr>
          <w:rFonts w:ascii="Times New Roman"/>
          <w:b w:val="false"/>
          <w:i w:val="false"/>
          <w:color w:val="000000"/>
          <w:sz w:val="28"/>
        </w:rPr>
        <w:t xml:space="preserve"> 1995 жылдың 1 қаңтарынан 1995 жылдың 1 шiлдесiне </w:t>
      </w:r>
    </w:p>
    <w:bookmarkEnd w:id="20"/>
    <w:p>
      <w:pPr>
        <w:spacing w:after="0"/>
        <w:ind w:left="0"/>
        <w:jc w:val="both"/>
      </w:pPr>
      <w:r>
        <w:rPr>
          <w:rFonts w:ascii="Times New Roman"/>
          <w:b w:val="false"/>
          <w:i w:val="false"/>
          <w:color w:val="000000"/>
          <w:sz w:val="28"/>
        </w:rPr>
        <w:t xml:space="preserve">
      дейiн былай деп белгiленсiн. </w:t>
      </w:r>
    </w:p>
    <w:p>
      <w:pPr>
        <w:spacing w:after="0"/>
        <w:ind w:left="0"/>
        <w:jc w:val="both"/>
      </w:pPr>
      <w:r>
        <w:rPr>
          <w:rFonts w:ascii="Times New Roman"/>
          <w:b w:val="false"/>
          <w:i w:val="false"/>
          <w:color w:val="000000"/>
          <w:sz w:val="28"/>
        </w:rPr>
        <w:t xml:space="preserve">
            1. Жер салығының базалық ставкалары: </w:t>
      </w:r>
    </w:p>
    <w:p>
      <w:pPr>
        <w:spacing w:after="0"/>
        <w:ind w:left="0"/>
        <w:jc w:val="both"/>
      </w:pPr>
      <w:r>
        <w:rPr>
          <w:rFonts w:ascii="Times New Roman"/>
          <w:b w:val="false"/>
          <w:i w:val="false"/>
          <w:color w:val="000000"/>
          <w:sz w:val="28"/>
        </w:rPr>
        <w:t xml:space="preserve">
            а) кәдуiлгi және оңтүстiктiң қара топырақты, қоңырқай-күлгiн және күлгiн топырақты жазық аумақтардың далалық және қуаң далалық аймақтарының, сондай-ақ қоңырқай (сұрғылт-қоңыр), күлгiн (қоңырқай) және қара топырақты тау баурайы аймақтары жерiндегi бiр гектар </w:t>
      </w:r>
    </w:p>
    <w:p>
      <w:pPr>
        <w:spacing w:after="0"/>
        <w:ind w:left="0"/>
        <w:jc w:val="both"/>
      </w:pPr>
      <w:r>
        <w:rPr>
          <w:rFonts w:ascii="Times New Roman"/>
          <w:b w:val="false"/>
          <w:i w:val="false"/>
          <w:color w:val="000000"/>
          <w:sz w:val="28"/>
        </w:rPr>
        <w:t xml:space="preserve">
      жерге шаққанда мынадай мөлшерде: </w:t>
      </w:r>
    </w:p>
    <w:p>
      <w:pPr>
        <w:spacing w:after="0"/>
        <w:ind w:left="0"/>
        <w:jc w:val="both"/>
      </w:pPr>
      <w:r>
        <w:rPr>
          <w:rFonts w:ascii="Times New Roman"/>
          <w:b w:val="false"/>
          <w:i w:val="false"/>
          <w:color w:val="000000"/>
          <w:sz w:val="28"/>
        </w:rPr>
        <w:t xml:space="preserve">
              Бағалау балы                Теңгемен есептегенде </w:t>
      </w:r>
    </w:p>
    <w:p>
      <w:pPr>
        <w:spacing w:after="0"/>
        <w:ind w:left="0"/>
        <w:jc w:val="both"/>
      </w:pPr>
      <w:r>
        <w:rPr>
          <w:rFonts w:ascii="Times New Roman"/>
          <w:b w:val="false"/>
          <w:i w:val="false"/>
          <w:color w:val="000000"/>
          <w:sz w:val="28"/>
        </w:rPr>
        <w:t xml:space="preserve">
                                            салық ставкасы </w:t>
      </w:r>
    </w:p>
    <w:p>
      <w:pPr>
        <w:spacing w:after="0"/>
        <w:ind w:left="0"/>
        <w:jc w:val="both"/>
      </w:pPr>
      <w:r>
        <w:rPr>
          <w:rFonts w:ascii="Times New Roman"/>
          <w:b w:val="false"/>
          <w:i w:val="false"/>
          <w:color w:val="000000"/>
          <w:sz w:val="28"/>
        </w:rPr>
        <w:t xml:space="preserve">
                1-10                          0,25-1,25 </w:t>
      </w:r>
    </w:p>
    <w:p>
      <w:pPr>
        <w:spacing w:after="0"/>
        <w:ind w:left="0"/>
        <w:jc w:val="both"/>
      </w:pPr>
      <w:r>
        <w:rPr>
          <w:rFonts w:ascii="Times New Roman"/>
          <w:b w:val="false"/>
          <w:i w:val="false"/>
          <w:color w:val="000000"/>
          <w:sz w:val="28"/>
        </w:rPr>
        <w:t xml:space="preserve">
                11-20                         1,50-2,50 </w:t>
      </w:r>
    </w:p>
    <w:p>
      <w:pPr>
        <w:spacing w:after="0"/>
        <w:ind w:left="0"/>
        <w:jc w:val="both"/>
      </w:pPr>
      <w:r>
        <w:rPr>
          <w:rFonts w:ascii="Times New Roman"/>
          <w:b w:val="false"/>
          <w:i w:val="false"/>
          <w:color w:val="000000"/>
          <w:sz w:val="28"/>
        </w:rPr>
        <w:t xml:space="preserve">
                21-30                         2,75-5,00 </w:t>
      </w:r>
    </w:p>
    <w:p>
      <w:pPr>
        <w:spacing w:after="0"/>
        <w:ind w:left="0"/>
        <w:jc w:val="both"/>
      </w:pPr>
      <w:r>
        <w:rPr>
          <w:rFonts w:ascii="Times New Roman"/>
          <w:b w:val="false"/>
          <w:i w:val="false"/>
          <w:color w:val="000000"/>
          <w:sz w:val="28"/>
        </w:rPr>
        <w:t xml:space="preserve">
                31-40                         7,50-12,50 </w:t>
      </w:r>
    </w:p>
    <w:p>
      <w:pPr>
        <w:spacing w:after="0"/>
        <w:ind w:left="0"/>
        <w:jc w:val="both"/>
      </w:pPr>
      <w:r>
        <w:rPr>
          <w:rFonts w:ascii="Times New Roman"/>
          <w:b w:val="false"/>
          <w:i w:val="false"/>
          <w:color w:val="000000"/>
          <w:sz w:val="28"/>
        </w:rPr>
        <w:t xml:space="preserve">
                41-50                         15,00-20,00 </w:t>
      </w:r>
    </w:p>
    <w:p>
      <w:pPr>
        <w:spacing w:after="0"/>
        <w:ind w:left="0"/>
        <w:jc w:val="both"/>
      </w:pPr>
      <w:r>
        <w:rPr>
          <w:rFonts w:ascii="Times New Roman"/>
          <w:b w:val="false"/>
          <w:i w:val="false"/>
          <w:color w:val="000000"/>
          <w:sz w:val="28"/>
        </w:rPr>
        <w:t xml:space="preserve">
                51-60                         22,50-27,50 </w:t>
      </w:r>
    </w:p>
    <w:p>
      <w:pPr>
        <w:spacing w:after="0"/>
        <w:ind w:left="0"/>
        <w:jc w:val="both"/>
      </w:pPr>
      <w:r>
        <w:rPr>
          <w:rFonts w:ascii="Times New Roman"/>
          <w:b w:val="false"/>
          <w:i w:val="false"/>
          <w:color w:val="000000"/>
          <w:sz w:val="28"/>
        </w:rPr>
        <w:t xml:space="preserve">
                61-70                         30,00-42,50 </w:t>
      </w:r>
    </w:p>
    <w:p>
      <w:pPr>
        <w:spacing w:after="0"/>
        <w:ind w:left="0"/>
        <w:jc w:val="both"/>
      </w:pPr>
      <w:r>
        <w:rPr>
          <w:rFonts w:ascii="Times New Roman"/>
          <w:b w:val="false"/>
          <w:i w:val="false"/>
          <w:color w:val="000000"/>
          <w:sz w:val="28"/>
        </w:rPr>
        <w:t xml:space="preserve">
                71-80                         45,00-57,50 </w:t>
      </w:r>
    </w:p>
    <w:p>
      <w:pPr>
        <w:spacing w:after="0"/>
        <w:ind w:left="0"/>
        <w:jc w:val="both"/>
      </w:pPr>
      <w:r>
        <w:rPr>
          <w:rFonts w:ascii="Times New Roman"/>
          <w:b w:val="false"/>
          <w:i w:val="false"/>
          <w:color w:val="000000"/>
          <w:sz w:val="28"/>
        </w:rPr>
        <w:t xml:space="preserve">
                81-90                         60,00-75,00 </w:t>
      </w:r>
    </w:p>
    <w:p>
      <w:pPr>
        <w:spacing w:after="0"/>
        <w:ind w:left="0"/>
        <w:jc w:val="both"/>
      </w:pPr>
      <w:r>
        <w:rPr>
          <w:rFonts w:ascii="Times New Roman"/>
          <w:b w:val="false"/>
          <w:i w:val="false"/>
          <w:color w:val="000000"/>
          <w:sz w:val="28"/>
        </w:rPr>
        <w:t xml:space="preserve">
                91-100                        77,50-100,00 </w:t>
      </w:r>
    </w:p>
    <w:p>
      <w:pPr>
        <w:spacing w:after="0"/>
        <w:ind w:left="0"/>
        <w:jc w:val="both"/>
      </w:pPr>
      <w:r>
        <w:rPr>
          <w:rFonts w:ascii="Times New Roman"/>
          <w:b w:val="false"/>
          <w:i w:val="false"/>
          <w:color w:val="000000"/>
          <w:sz w:val="28"/>
        </w:rPr>
        <w:t xml:space="preserve">
                100-ден асса                        105,00 </w:t>
      </w:r>
    </w:p>
    <w:p>
      <w:pPr>
        <w:spacing w:after="0"/>
        <w:ind w:left="0"/>
        <w:jc w:val="both"/>
      </w:pPr>
      <w:r>
        <w:rPr>
          <w:rFonts w:ascii="Times New Roman"/>
          <w:b w:val="false"/>
          <w:i w:val="false"/>
          <w:color w:val="000000"/>
          <w:sz w:val="28"/>
        </w:rPr>
        <w:t xml:space="preserve">
            б) ақшыл-сары, қоңыр, сұрғылт-қоңыр, ақшыл және кәдуiлгi сұрғылт топырақты шөлейт, шөл және тау баурайындағы шөлдi аумақтардың, сондай-ақ таулы-далалық, таулы-майсалы-далалық және таулы көгалды және тау етегiндегi көгалды аймақтар жерiндегi бiр гектар жерге шаққанда мынадай мөлшерде: </w:t>
      </w:r>
    </w:p>
    <w:p>
      <w:pPr>
        <w:spacing w:after="0"/>
        <w:ind w:left="0"/>
        <w:jc w:val="both"/>
      </w:pPr>
      <w:r>
        <w:rPr>
          <w:rFonts w:ascii="Times New Roman"/>
          <w:b w:val="false"/>
          <w:i w:val="false"/>
          <w:color w:val="000000"/>
          <w:sz w:val="28"/>
        </w:rPr>
        <w:t xml:space="preserve">
              Бағалау балы                   Теңгемен есептегенде </w:t>
      </w:r>
    </w:p>
    <w:p>
      <w:pPr>
        <w:spacing w:after="0"/>
        <w:ind w:left="0"/>
        <w:jc w:val="both"/>
      </w:pPr>
      <w:r>
        <w:rPr>
          <w:rFonts w:ascii="Times New Roman"/>
          <w:b w:val="false"/>
          <w:i w:val="false"/>
          <w:color w:val="000000"/>
          <w:sz w:val="28"/>
        </w:rPr>
        <w:t xml:space="preserve">
                                                салық ставкасы </w:t>
      </w:r>
    </w:p>
    <w:p>
      <w:pPr>
        <w:spacing w:after="0"/>
        <w:ind w:left="0"/>
        <w:jc w:val="both"/>
      </w:pPr>
      <w:r>
        <w:rPr>
          <w:rFonts w:ascii="Times New Roman"/>
          <w:b w:val="false"/>
          <w:i w:val="false"/>
          <w:color w:val="000000"/>
          <w:sz w:val="28"/>
        </w:rPr>
        <w:t xml:space="preserve">
                1-10                              0,25-0,50 </w:t>
      </w:r>
    </w:p>
    <w:p>
      <w:pPr>
        <w:spacing w:after="0"/>
        <w:ind w:left="0"/>
        <w:jc w:val="both"/>
      </w:pPr>
      <w:r>
        <w:rPr>
          <w:rFonts w:ascii="Times New Roman"/>
          <w:b w:val="false"/>
          <w:i w:val="false"/>
          <w:color w:val="000000"/>
          <w:sz w:val="28"/>
        </w:rPr>
        <w:t xml:space="preserve">
                11-20                             0,75-2,50 </w:t>
      </w:r>
    </w:p>
    <w:p>
      <w:pPr>
        <w:spacing w:after="0"/>
        <w:ind w:left="0"/>
        <w:jc w:val="both"/>
      </w:pPr>
      <w:r>
        <w:rPr>
          <w:rFonts w:ascii="Times New Roman"/>
          <w:b w:val="false"/>
          <w:i w:val="false"/>
          <w:color w:val="000000"/>
          <w:sz w:val="28"/>
        </w:rPr>
        <w:t xml:space="preserve">
                21-30                             2,75-5,00 </w:t>
      </w:r>
    </w:p>
    <w:p>
      <w:pPr>
        <w:spacing w:after="0"/>
        <w:ind w:left="0"/>
        <w:jc w:val="both"/>
      </w:pPr>
      <w:r>
        <w:rPr>
          <w:rFonts w:ascii="Times New Roman"/>
          <w:b w:val="false"/>
          <w:i w:val="false"/>
          <w:color w:val="000000"/>
          <w:sz w:val="28"/>
        </w:rPr>
        <w:t xml:space="preserve">
                31-40                             5,25-7,50 </w:t>
      </w:r>
    </w:p>
    <w:p>
      <w:pPr>
        <w:spacing w:after="0"/>
        <w:ind w:left="0"/>
        <w:jc w:val="both"/>
      </w:pPr>
      <w:r>
        <w:rPr>
          <w:rFonts w:ascii="Times New Roman"/>
          <w:b w:val="false"/>
          <w:i w:val="false"/>
          <w:color w:val="000000"/>
          <w:sz w:val="28"/>
        </w:rPr>
        <w:t xml:space="preserve">
                41-50                             7,75-10,00 </w:t>
      </w:r>
    </w:p>
    <w:p>
      <w:pPr>
        <w:spacing w:after="0"/>
        <w:ind w:left="0"/>
        <w:jc w:val="both"/>
      </w:pPr>
      <w:r>
        <w:rPr>
          <w:rFonts w:ascii="Times New Roman"/>
          <w:b w:val="false"/>
          <w:i w:val="false"/>
          <w:color w:val="000000"/>
          <w:sz w:val="28"/>
        </w:rPr>
        <w:t xml:space="preserve">
                51-60                             10,25-12,50 </w:t>
      </w:r>
    </w:p>
    <w:p>
      <w:pPr>
        <w:spacing w:after="0"/>
        <w:ind w:left="0"/>
        <w:jc w:val="both"/>
      </w:pPr>
      <w:r>
        <w:rPr>
          <w:rFonts w:ascii="Times New Roman"/>
          <w:b w:val="false"/>
          <w:i w:val="false"/>
          <w:color w:val="000000"/>
          <w:sz w:val="28"/>
        </w:rPr>
        <w:t xml:space="preserve">
                61-100                            12,75-25,00 </w:t>
      </w:r>
    </w:p>
    <w:p>
      <w:pPr>
        <w:spacing w:after="0"/>
        <w:ind w:left="0"/>
        <w:jc w:val="both"/>
      </w:pPr>
      <w:r>
        <w:rPr>
          <w:rFonts w:ascii="Times New Roman"/>
          <w:b w:val="false"/>
          <w:i w:val="false"/>
          <w:color w:val="000000"/>
          <w:sz w:val="28"/>
        </w:rPr>
        <w:t xml:space="preserve">
                100-ден артық                           26,00 </w:t>
      </w:r>
    </w:p>
    <w:p>
      <w:pPr>
        <w:spacing w:after="0"/>
        <w:ind w:left="0"/>
        <w:jc w:val="both"/>
      </w:pPr>
      <w:r>
        <w:rPr>
          <w:rFonts w:ascii="Times New Roman"/>
          <w:b w:val="false"/>
          <w:i w:val="false"/>
          <w:color w:val="000000"/>
          <w:sz w:val="28"/>
        </w:rPr>
        <w:t xml:space="preserve">
            в) Азаматтарға өзiндiк қосалқы шаруашылық, саяжай және </w:t>
      </w:r>
    </w:p>
    <w:p>
      <w:pPr>
        <w:spacing w:after="0"/>
        <w:ind w:left="0"/>
        <w:jc w:val="both"/>
      </w:pPr>
      <w:r>
        <w:rPr>
          <w:rFonts w:ascii="Times New Roman"/>
          <w:b w:val="false"/>
          <w:i w:val="false"/>
          <w:color w:val="000000"/>
          <w:sz w:val="28"/>
        </w:rPr>
        <w:t xml:space="preserve">
      бау-бақша шаруашылығын жүргiзу үшiн берiлген жерге, қора-қопсы </w:t>
      </w:r>
    </w:p>
    <w:p>
      <w:pPr>
        <w:spacing w:after="0"/>
        <w:ind w:left="0"/>
        <w:jc w:val="both"/>
      </w:pPr>
      <w:r>
        <w:rPr>
          <w:rFonts w:ascii="Times New Roman"/>
          <w:b w:val="false"/>
          <w:i w:val="false"/>
          <w:color w:val="000000"/>
          <w:sz w:val="28"/>
        </w:rPr>
        <w:t xml:space="preserve">
      тұрған жердi қоса, саналынатын салық ставкасы, 0,01 гектар </w:t>
      </w:r>
    </w:p>
    <w:p>
      <w:pPr>
        <w:spacing w:after="0"/>
        <w:ind w:left="0"/>
        <w:jc w:val="both"/>
      </w:pPr>
      <w:r>
        <w:rPr>
          <w:rFonts w:ascii="Times New Roman"/>
          <w:b w:val="false"/>
          <w:i w:val="false"/>
          <w:color w:val="000000"/>
          <w:sz w:val="28"/>
        </w:rPr>
        <w:t xml:space="preserve">
      үшiн 2 теңге 50 тиын мөлшерiнде белгiленсiн. </w:t>
      </w:r>
    </w:p>
    <w:p>
      <w:pPr>
        <w:spacing w:after="0"/>
        <w:ind w:left="0"/>
        <w:jc w:val="both"/>
      </w:pPr>
      <w:r>
        <w:rPr>
          <w:rFonts w:ascii="Times New Roman"/>
          <w:b w:val="false"/>
          <w:i w:val="false"/>
          <w:color w:val="000000"/>
          <w:sz w:val="28"/>
        </w:rPr>
        <w:t xml:space="preserve">
            2. Елдi мекендердiң (қалалардың, жұмысшы поселкелерiнiң </w:t>
      </w:r>
    </w:p>
    <w:p>
      <w:pPr>
        <w:spacing w:after="0"/>
        <w:ind w:left="0"/>
        <w:jc w:val="both"/>
      </w:pPr>
      <w:r>
        <w:rPr>
          <w:rFonts w:ascii="Times New Roman"/>
          <w:b w:val="false"/>
          <w:i w:val="false"/>
          <w:color w:val="000000"/>
          <w:sz w:val="28"/>
        </w:rPr>
        <w:t xml:space="preserve">
      және селолық елдi мекендердiң) жерiне салынатын салықтың базалық ставкалары бiр шаршы метр алаңға шаққанда мынадай мөлшерде: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Елдi мекендердiң  Тұрғын үй емес құрылыстар  мемлекеттiк, ұжымдық, </w:t>
      </w:r>
    </w:p>
    <w:p>
      <w:pPr>
        <w:spacing w:after="0"/>
        <w:ind w:left="0"/>
        <w:jc w:val="both"/>
      </w:pPr>
      <w:r>
        <w:rPr>
          <w:rFonts w:ascii="Times New Roman"/>
          <w:b w:val="false"/>
          <w:i w:val="false"/>
          <w:color w:val="000000"/>
          <w:sz w:val="28"/>
        </w:rPr>
        <w:t xml:space="preserve">
      түрi              ғимараттар, соларды ұстау  кооперативтiк және </w:t>
      </w:r>
    </w:p>
    <w:p>
      <w:pPr>
        <w:spacing w:after="0"/>
        <w:ind w:left="0"/>
        <w:jc w:val="both"/>
      </w:pPr>
      <w:r>
        <w:rPr>
          <w:rFonts w:ascii="Times New Roman"/>
          <w:b w:val="false"/>
          <w:i w:val="false"/>
          <w:color w:val="000000"/>
          <w:sz w:val="28"/>
        </w:rPr>
        <w:t xml:space="preserve">
                        үшiн қажеттi учаскелер,    жеке тұрғын үй қорлары, </w:t>
      </w:r>
    </w:p>
    <w:p>
      <w:pPr>
        <w:spacing w:after="0"/>
        <w:ind w:left="0"/>
        <w:jc w:val="both"/>
      </w:pPr>
      <w:r>
        <w:rPr>
          <w:rFonts w:ascii="Times New Roman"/>
          <w:b w:val="false"/>
          <w:i w:val="false"/>
          <w:color w:val="000000"/>
          <w:sz w:val="28"/>
        </w:rPr>
        <w:t xml:space="preserve">
                        сондай-ақ объектiлердiң    солардың жанындағы </w:t>
      </w:r>
    </w:p>
    <w:p>
      <w:pPr>
        <w:spacing w:after="0"/>
        <w:ind w:left="0"/>
        <w:jc w:val="both"/>
      </w:pPr>
      <w:r>
        <w:rPr>
          <w:rFonts w:ascii="Times New Roman"/>
          <w:b w:val="false"/>
          <w:i w:val="false"/>
          <w:color w:val="000000"/>
          <w:sz w:val="28"/>
        </w:rPr>
        <w:t xml:space="preserve">
                        санитарлық-қорғау аймақ.-  құрылыстар мен </w:t>
      </w:r>
    </w:p>
    <w:p>
      <w:pPr>
        <w:spacing w:after="0"/>
        <w:ind w:left="0"/>
        <w:jc w:val="both"/>
      </w:pPr>
      <w:r>
        <w:rPr>
          <w:rFonts w:ascii="Times New Roman"/>
          <w:b w:val="false"/>
          <w:i w:val="false"/>
          <w:color w:val="000000"/>
          <w:sz w:val="28"/>
        </w:rPr>
        <w:t xml:space="preserve">
                        тары техникалық және       ғимараттарды қоса, </w:t>
      </w:r>
    </w:p>
    <w:p>
      <w:pPr>
        <w:spacing w:after="0"/>
        <w:ind w:left="0"/>
        <w:jc w:val="both"/>
      </w:pPr>
      <w:r>
        <w:rPr>
          <w:rFonts w:ascii="Times New Roman"/>
          <w:b w:val="false"/>
          <w:i w:val="false"/>
          <w:color w:val="000000"/>
          <w:sz w:val="28"/>
        </w:rPr>
        <w:t xml:space="preserve">
                        басқа да аймақтар тұрған   сондай-ақ азаматтардың </w:t>
      </w:r>
    </w:p>
    <w:p>
      <w:pPr>
        <w:spacing w:after="0"/>
        <w:ind w:left="0"/>
        <w:jc w:val="both"/>
      </w:pPr>
      <w:r>
        <w:rPr>
          <w:rFonts w:ascii="Times New Roman"/>
          <w:b w:val="false"/>
          <w:i w:val="false"/>
          <w:color w:val="000000"/>
          <w:sz w:val="28"/>
        </w:rPr>
        <w:t xml:space="preserve">
                        жерлерге теңге есебiмен    көлiк құралдарының, </w:t>
      </w:r>
    </w:p>
    <w:p>
      <w:pPr>
        <w:spacing w:after="0"/>
        <w:ind w:left="0"/>
        <w:jc w:val="both"/>
      </w:pPr>
      <w:r>
        <w:rPr>
          <w:rFonts w:ascii="Times New Roman"/>
          <w:b w:val="false"/>
          <w:i w:val="false"/>
          <w:color w:val="000000"/>
          <w:sz w:val="28"/>
        </w:rPr>
        <w:t xml:space="preserve">
                        салық ставкалары           өздiгiнен жүретiн </w:t>
      </w:r>
    </w:p>
    <w:p>
      <w:pPr>
        <w:spacing w:after="0"/>
        <w:ind w:left="0"/>
        <w:jc w:val="both"/>
      </w:pPr>
      <w:r>
        <w:rPr>
          <w:rFonts w:ascii="Times New Roman"/>
          <w:b w:val="false"/>
          <w:i w:val="false"/>
          <w:color w:val="000000"/>
          <w:sz w:val="28"/>
        </w:rPr>
        <w:t xml:space="preserve">
                                                   машиналар мен механизм. </w:t>
      </w:r>
    </w:p>
    <w:p>
      <w:pPr>
        <w:spacing w:after="0"/>
        <w:ind w:left="0"/>
        <w:jc w:val="both"/>
      </w:pPr>
      <w:r>
        <w:rPr>
          <w:rFonts w:ascii="Times New Roman"/>
          <w:b w:val="false"/>
          <w:i w:val="false"/>
          <w:color w:val="000000"/>
          <w:sz w:val="28"/>
        </w:rPr>
        <w:t xml:space="preserve">
                                                   дердiң көлiк жайлары </w:t>
      </w:r>
    </w:p>
    <w:p>
      <w:pPr>
        <w:spacing w:after="0"/>
        <w:ind w:left="0"/>
        <w:jc w:val="both"/>
      </w:pPr>
      <w:r>
        <w:rPr>
          <w:rFonts w:ascii="Times New Roman"/>
          <w:b w:val="false"/>
          <w:i w:val="false"/>
          <w:color w:val="000000"/>
          <w:sz w:val="28"/>
        </w:rPr>
        <w:t xml:space="preserve">
                                                   мен автотұрақтары </w:t>
      </w:r>
    </w:p>
    <w:p>
      <w:pPr>
        <w:spacing w:after="0"/>
        <w:ind w:left="0"/>
        <w:jc w:val="both"/>
      </w:pPr>
      <w:r>
        <w:rPr>
          <w:rFonts w:ascii="Times New Roman"/>
          <w:b w:val="false"/>
          <w:i w:val="false"/>
          <w:color w:val="000000"/>
          <w:sz w:val="28"/>
        </w:rPr>
        <w:t xml:space="preserve">
                                                   тұрған жерлерге теңге </w:t>
      </w:r>
    </w:p>
    <w:p>
      <w:pPr>
        <w:spacing w:after="0"/>
        <w:ind w:left="0"/>
        <w:jc w:val="both"/>
      </w:pPr>
      <w:r>
        <w:rPr>
          <w:rFonts w:ascii="Times New Roman"/>
          <w:b w:val="false"/>
          <w:i w:val="false"/>
          <w:color w:val="000000"/>
          <w:sz w:val="28"/>
        </w:rPr>
        <w:t xml:space="preserve">
                                                   есебiмен салық </w:t>
      </w:r>
    </w:p>
    <w:p>
      <w:pPr>
        <w:spacing w:after="0"/>
        <w:ind w:left="0"/>
        <w:jc w:val="both"/>
      </w:pPr>
      <w:r>
        <w:rPr>
          <w:rFonts w:ascii="Times New Roman"/>
          <w:b w:val="false"/>
          <w:i w:val="false"/>
          <w:color w:val="000000"/>
          <w:sz w:val="28"/>
        </w:rPr>
        <w:t xml:space="preserve">
                                                   ставкалары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Алматы                 18,75                       0,2 </w:t>
      </w:r>
    </w:p>
    <w:p>
      <w:pPr>
        <w:spacing w:after="0"/>
        <w:ind w:left="0"/>
        <w:jc w:val="both"/>
      </w:pPr>
      <w:r>
        <w:rPr>
          <w:rFonts w:ascii="Times New Roman"/>
          <w:b w:val="false"/>
          <w:i w:val="false"/>
          <w:color w:val="000000"/>
          <w:sz w:val="28"/>
        </w:rPr>
        <w:t xml:space="preserve">
      Ақмола                  3,50                       0,2 </w:t>
      </w:r>
    </w:p>
    <w:p>
      <w:pPr>
        <w:spacing w:after="0"/>
        <w:ind w:left="0"/>
        <w:jc w:val="both"/>
      </w:pPr>
      <w:r>
        <w:rPr>
          <w:rFonts w:ascii="Times New Roman"/>
          <w:b w:val="false"/>
          <w:i w:val="false"/>
          <w:color w:val="000000"/>
          <w:sz w:val="28"/>
        </w:rPr>
        <w:t xml:space="preserve">
      Ақтау                   5,00                       0,2 </w:t>
      </w:r>
    </w:p>
    <w:p>
      <w:pPr>
        <w:spacing w:after="0"/>
        <w:ind w:left="0"/>
        <w:jc w:val="both"/>
      </w:pPr>
      <w:r>
        <w:rPr>
          <w:rFonts w:ascii="Times New Roman"/>
          <w:b w:val="false"/>
          <w:i w:val="false"/>
          <w:color w:val="000000"/>
          <w:sz w:val="28"/>
        </w:rPr>
        <w:t xml:space="preserve">
      Ақтөбе                  3,50                       0,2 </w:t>
      </w:r>
    </w:p>
    <w:p>
      <w:pPr>
        <w:spacing w:after="0"/>
        <w:ind w:left="0"/>
        <w:jc w:val="both"/>
      </w:pPr>
      <w:r>
        <w:rPr>
          <w:rFonts w:ascii="Times New Roman"/>
          <w:b w:val="false"/>
          <w:i w:val="false"/>
          <w:color w:val="000000"/>
          <w:sz w:val="28"/>
        </w:rPr>
        <w:t xml:space="preserve">
      Арқалық                 3,00                       0,2 </w:t>
      </w:r>
    </w:p>
    <w:p>
      <w:pPr>
        <w:spacing w:after="0"/>
        <w:ind w:left="0"/>
        <w:jc w:val="both"/>
      </w:pPr>
      <w:r>
        <w:rPr>
          <w:rFonts w:ascii="Times New Roman"/>
          <w:b w:val="false"/>
          <w:i w:val="false"/>
          <w:color w:val="000000"/>
          <w:sz w:val="28"/>
        </w:rPr>
        <w:t xml:space="preserve">
      Атырау                  4,25                       0,2 </w:t>
      </w:r>
    </w:p>
    <w:p>
      <w:pPr>
        <w:spacing w:after="0"/>
        <w:ind w:left="0"/>
        <w:jc w:val="both"/>
      </w:pPr>
      <w:r>
        <w:rPr>
          <w:rFonts w:ascii="Times New Roman"/>
          <w:b w:val="false"/>
          <w:i w:val="false"/>
          <w:color w:val="000000"/>
          <w:sz w:val="28"/>
        </w:rPr>
        <w:t xml:space="preserve">
      Жамбыл                  4,75                       0,2 </w:t>
      </w:r>
    </w:p>
    <w:p>
      <w:pPr>
        <w:spacing w:after="0"/>
        <w:ind w:left="0"/>
        <w:jc w:val="both"/>
      </w:pPr>
      <w:r>
        <w:rPr>
          <w:rFonts w:ascii="Times New Roman"/>
          <w:b w:val="false"/>
          <w:i w:val="false"/>
          <w:color w:val="000000"/>
          <w:sz w:val="28"/>
        </w:rPr>
        <w:t xml:space="preserve">
      Жезқазған               4,25                       0,2 </w:t>
      </w:r>
    </w:p>
    <w:p>
      <w:pPr>
        <w:spacing w:after="0"/>
        <w:ind w:left="0"/>
        <w:jc w:val="both"/>
      </w:pPr>
      <w:r>
        <w:rPr>
          <w:rFonts w:ascii="Times New Roman"/>
          <w:b w:val="false"/>
          <w:i w:val="false"/>
          <w:color w:val="000000"/>
          <w:sz w:val="28"/>
        </w:rPr>
        <w:t xml:space="preserve">
      Қарағанды               5,00                       0,2 </w:t>
      </w:r>
    </w:p>
    <w:p>
      <w:pPr>
        <w:spacing w:after="0"/>
        <w:ind w:left="0"/>
        <w:jc w:val="both"/>
      </w:pPr>
      <w:r>
        <w:rPr>
          <w:rFonts w:ascii="Times New Roman"/>
          <w:b w:val="false"/>
          <w:i w:val="false"/>
          <w:color w:val="000000"/>
          <w:sz w:val="28"/>
        </w:rPr>
        <w:t xml:space="preserve">
      Қызылорда               4,50                       0,2 </w:t>
      </w:r>
    </w:p>
    <w:p>
      <w:pPr>
        <w:spacing w:after="0"/>
        <w:ind w:left="0"/>
        <w:jc w:val="both"/>
      </w:pPr>
      <w:r>
        <w:rPr>
          <w:rFonts w:ascii="Times New Roman"/>
          <w:b w:val="false"/>
          <w:i w:val="false"/>
          <w:color w:val="000000"/>
          <w:sz w:val="28"/>
        </w:rPr>
        <w:t xml:space="preserve">
      Көкшетау                3,00                       0,2 </w:t>
      </w:r>
    </w:p>
    <w:p>
      <w:pPr>
        <w:spacing w:after="0"/>
        <w:ind w:left="0"/>
        <w:jc w:val="both"/>
      </w:pPr>
      <w:r>
        <w:rPr>
          <w:rFonts w:ascii="Times New Roman"/>
          <w:b w:val="false"/>
          <w:i w:val="false"/>
          <w:color w:val="000000"/>
          <w:sz w:val="28"/>
        </w:rPr>
        <w:t xml:space="preserve">
      Қостанай                3,25                       0,2 </w:t>
      </w:r>
    </w:p>
    <w:p>
      <w:pPr>
        <w:spacing w:after="0"/>
        <w:ind w:left="0"/>
        <w:jc w:val="both"/>
      </w:pPr>
      <w:r>
        <w:rPr>
          <w:rFonts w:ascii="Times New Roman"/>
          <w:b w:val="false"/>
          <w:i w:val="false"/>
          <w:color w:val="000000"/>
          <w:sz w:val="28"/>
        </w:rPr>
        <w:t xml:space="preserve">
      Павлодар                3,00                       0,2 </w:t>
      </w:r>
    </w:p>
    <w:p>
      <w:pPr>
        <w:spacing w:after="0"/>
        <w:ind w:left="0"/>
        <w:jc w:val="both"/>
      </w:pPr>
      <w:r>
        <w:rPr>
          <w:rFonts w:ascii="Times New Roman"/>
          <w:b w:val="false"/>
          <w:i w:val="false"/>
          <w:color w:val="000000"/>
          <w:sz w:val="28"/>
        </w:rPr>
        <w:t xml:space="preserve">
      Петропавл               3,00                       0,2 </w:t>
      </w:r>
    </w:p>
    <w:p>
      <w:pPr>
        <w:spacing w:after="0"/>
        <w:ind w:left="0"/>
        <w:jc w:val="both"/>
      </w:pPr>
      <w:r>
        <w:rPr>
          <w:rFonts w:ascii="Times New Roman"/>
          <w:b w:val="false"/>
          <w:i w:val="false"/>
          <w:color w:val="000000"/>
          <w:sz w:val="28"/>
        </w:rPr>
        <w:t xml:space="preserve">
      Семей                   4,50                       0,2 </w:t>
      </w:r>
    </w:p>
    <w:p>
      <w:pPr>
        <w:spacing w:after="0"/>
        <w:ind w:left="0"/>
        <w:jc w:val="both"/>
      </w:pPr>
      <w:r>
        <w:rPr>
          <w:rFonts w:ascii="Times New Roman"/>
          <w:b w:val="false"/>
          <w:i w:val="false"/>
          <w:color w:val="000000"/>
          <w:sz w:val="28"/>
        </w:rPr>
        <w:t xml:space="preserve">
      Талдықорған             3,50                       0,2 </w:t>
      </w:r>
    </w:p>
    <w:p>
      <w:pPr>
        <w:spacing w:after="0"/>
        <w:ind w:left="0"/>
        <w:jc w:val="both"/>
      </w:pPr>
      <w:r>
        <w:rPr>
          <w:rFonts w:ascii="Times New Roman"/>
          <w:b w:val="false"/>
          <w:i w:val="false"/>
          <w:color w:val="000000"/>
          <w:sz w:val="28"/>
        </w:rPr>
        <w:t xml:space="preserve">
      Орал                    3,00                       0,2 </w:t>
      </w:r>
    </w:p>
    <w:p>
      <w:pPr>
        <w:spacing w:after="0"/>
        <w:ind w:left="0"/>
        <w:jc w:val="both"/>
      </w:pPr>
      <w:r>
        <w:rPr>
          <w:rFonts w:ascii="Times New Roman"/>
          <w:b w:val="false"/>
          <w:i w:val="false"/>
          <w:color w:val="000000"/>
          <w:sz w:val="28"/>
        </w:rPr>
        <w:t xml:space="preserve">
      Өскемен                 5,00                       0,2 </w:t>
      </w:r>
    </w:p>
    <w:p>
      <w:pPr>
        <w:spacing w:after="0"/>
        <w:ind w:left="0"/>
        <w:jc w:val="both"/>
      </w:pPr>
      <w:r>
        <w:rPr>
          <w:rFonts w:ascii="Times New Roman"/>
          <w:b w:val="false"/>
          <w:i w:val="false"/>
          <w:color w:val="000000"/>
          <w:sz w:val="28"/>
        </w:rPr>
        <w:t xml:space="preserve">
      Шымкент                 4,75                       0,2 </w:t>
      </w:r>
    </w:p>
    <w:p>
      <w:pPr>
        <w:spacing w:after="0"/>
        <w:ind w:left="0"/>
        <w:jc w:val="both"/>
      </w:pPr>
      <w:r>
        <w:rPr>
          <w:rFonts w:ascii="Times New Roman"/>
          <w:b w:val="false"/>
          <w:i w:val="false"/>
          <w:color w:val="000000"/>
          <w:sz w:val="28"/>
        </w:rPr>
        <w:t xml:space="preserve">
      Ленинск                 4,00                       0,2 </w:t>
      </w:r>
    </w:p>
    <w:p>
      <w:pPr>
        <w:spacing w:after="0"/>
        <w:ind w:left="0"/>
        <w:jc w:val="both"/>
      </w:pPr>
      <w:r>
        <w:rPr>
          <w:rFonts w:ascii="Times New Roman"/>
          <w:b w:val="false"/>
          <w:i w:val="false"/>
          <w:color w:val="000000"/>
          <w:sz w:val="28"/>
        </w:rPr>
        <w:t xml:space="preserve">
      облыстық бағыныстағы    облыс орталығы </w:t>
      </w:r>
    </w:p>
    <w:p>
      <w:pPr>
        <w:spacing w:after="0"/>
        <w:ind w:left="0"/>
        <w:jc w:val="both"/>
      </w:pPr>
      <w:r>
        <w:rPr>
          <w:rFonts w:ascii="Times New Roman"/>
          <w:b w:val="false"/>
          <w:i w:val="false"/>
          <w:color w:val="000000"/>
          <w:sz w:val="28"/>
        </w:rPr>
        <w:t xml:space="preserve">
      қалалар                 үшiн белгiленген </w:t>
      </w:r>
    </w:p>
    <w:p>
      <w:pPr>
        <w:spacing w:after="0"/>
        <w:ind w:left="0"/>
        <w:jc w:val="both"/>
      </w:pPr>
      <w:r>
        <w:rPr>
          <w:rFonts w:ascii="Times New Roman"/>
          <w:b w:val="false"/>
          <w:i w:val="false"/>
          <w:color w:val="000000"/>
          <w:sz w:val="28"/>
        </w:rPr>
        <w:t xml:space="preserve">
                              ставканың 85 </w:t>
      </w:r>
    </w:p>
    <w:p>
      <w:pPr>
        <w:spacing w:after="0"/>
        <w:ind w:left="0"/>
        <w:jc w:val="both"/>
      </w:pPr>
      <w:r>
        <w:rPr>
          <w:rFonts w:ascii="Times New Roman"/>
          <w:b w:val="false"/>
          <w:i w:val="false"/>
          <w:color w:val="000000"/>
          <w:sz w:val="28"/>
        </w:rPr>
        <w:t xml:space="preserve">
                              процент                    0,2 </w:t>
      </w:r>
    </w:p>
    <w:p>
      <w:pPr>
        <w:spacing w:after="0"/>
        <w:ind w:left="0"/>
        <w:jc w:val="both"/>
      </w:pPr>
      <w:r>
        <w:rPr>
          <w:rFonts w:ascii="Times New Roman"/>
          <w:b w:val="false"/>
          <w:i w:val="false"/>
          <w:color w:val="000000"/>
          <w:sz w:val="28"/>
        </w:rPr>
        <w:t xml:space="preserve">
      аудандық бағыныстағы    облыс орталығы </w:t>
      </w:r>
    </w:p>
    <w:p>
      <w:pPr>
        <w:spacing w:after="0"/>
        <w:ind w:left="0"/>
        <w:jc w:val="both"/>
      </w:pPr>
      <w:r>
        <w:rPr>
          <w:rFonts w:ascii="Times New Roman"/>
          <w:b w:val="false"/>
          <w:i w:val="false"/>
          <w:color w:val="000000"/>
          <w:sz w:val="28"/>
        </w:rPr>
        <w:t xml:space="preserve">
      қалалар                 үшiн белгiленген </w:t>
      </w:r>
    </w:p>
    <w:p>
      <w:pPr>
        <w:spacing w:after="0"/>
        <w:ind w:left="0"/>
        <w:jc w:val="both"/>
      </w:pPr>
      <w:r>
        <w:rPr>
          <w:rFonts w:ascii="Times New Roman"/>
          <w:b w:val="false"/>
          <w:i w:val="false"/>
          <w:color w:val="000000"/>
          <w:sz w:val="28"/>
        </w:rPr>
        <w:t xml:space="preserve">
                              ставканың 75 </w:t>
      </w:r>
    </w:p>
    <w:p>
      <w:pPr>
        <w:spacing w:after="0"/>
        <w:ind w:left="0"/>
        <w:jc w:val="both"/>
      </w:pPr>
      <w:r>
        <w:rPr>
          <w:rFonts w:ascii="Times New Roman"/>
          <w:b w:val="false"/>
          <w:i w:val="false"/>
          <w:color w:val="000000"/>
          <w:sz w:val="28"/>
        </w:rPr>
        <w:t xml:space="preserve">
                              процентi                   0,1 </w:t>
      </w:r>
    </w:p>
    <w:p>
      <w:pPr>
        <w:spacing w:after="0"/>
        <w:ind w:left="0"/>
        <w:jc w:val="both"/>
      </w:pPr>
      <w:r>
        <w:rPr>
          <w:rFonts w:ascii="Times New Roman"/>
          <w:b w:val="false"/>
          <w:i w:val="false"/>
          <w:color w:val="000000"/>
          <w:sz w:val="28"/>
        </w:rPr>
        <w:t xml:space="preserve">
      поселкелер              0,5                        0,07 </w:t>
      </w:r>
    </w:p>
    <w:p>
      <w:pPr>
        <w:spacing w:after="0"/>
        <w:ind w:left="0"/>
        <w:jc w:val="both"/>
      </w:pPr>
      <w:r>
        <w:rPr>
          <w:rFonts w:ascii="Times New Roman"/>
          <w:b w:val="false"/>
          <w:i w:val="false"/>
          <w:color w:val="000000"/>
          <w:sz w:val="28"/>
        </w:rPr>
        <w:t xml:space="preserve">
      селолық елдi </w:t>
      </w:r>
    </w:p>
    <w:p>
      <w:pPr>
        <w:spacing w:after="0"/>
        <w:ind w:left="0"/>
        <w:jc w:val="both"/>
      </w:pPr>
      <w:r>
        <w:rPr>
          <w:rFonts w:ascii="Times New Roman"/>
          <w:b w:val="false"/>
          <w:i w:val="false"/>
          <w:color w:val="000000"/>
          <w:sz w:val="28"/>
        </w:rPr>
        <w:t xml:space="preserve">
      мекендер                0,25                       0,05 </w:t>
      </w:r>
    </w:p>
    <w:p>
      <w:pPr>
        <w:spacing w:after="0"/>
        <w:ind w:left="0"/>
        <w:jc w:val="both"/>
      </w:pPr>
      <w:r>
        <w:rPr>
          <w:rFonts w:ascii="Times New Roman"/>
          <w:b w:val="false"/>
          <w:i w:val="false"/>
          <w:color w:val="000000"/>
          <w:sz w:val="28"/>
        </w:rPr>
        <w:t xml:space="preserve">
      Алматы облысы: </w:t>
      </w:r>
    </w:p>
    <w:p>
      <w:pPr>
        <w:spacing w:after="0"/>
        <w:ind w:left="0"/>
        <w:jc w:val="both"/>
      </w:pPr>
      <w:r>
        <w:rPr>
          <w:rFonts w:ascii="Times New Roman"/>
          <w:b w:val="false"/>
          <w:i w:val="false"/>
          <w:color w:val="000000"/>
          <w:sz w:val="28"/>
        </w:rPr>
        <w:t xml:space="preserve">
      облыстық бағыныстағы </w:t>
      </w:r>
    </w:p>
    <w:p>
      <w:pPr>
        <w:spacing w:after="0"/>
        <w:ind w:left="0"/>
        <w:jc w:val="both"/>
      </w:pPr>
      <w:r>
        <w:rPr>
          <w:rFonts w:ascii="Times New Roman"/>
          <w:b w:val="false"/>
          <w:i w:val="false"/>
          <w:color w:val="000000"/>
          <w:sz w:val="28"/>
        </w:rPr>
        <w:t xml:space="preserve">
      қалалар                 4,0                        0,2 </w:t>
      </w:r>
    </w:p>
    <w:p>
      <w:pPr>
        <w:spacing w:after="0"/>
        <w:ind w:left="0"/>
        <w:jc w:val="both"/>
      </w:pPr>
      <w:r>
        <w:rPr>
          <w:rFonts w:ascii="Times New Roman"/>
          <w:b w:val="false"/>
          <w:i w:val="false"/>
          <w:color w:val="000000"/>
          <w:sz w:val="28"/>
        </w:rPr>
        <w:t xml:space="preserve">
      аудандық бағыныстағы </w:t>
      </w:r>
    </w:p>
    <w:p>
      <w:pPr>
        <w:spacing w:after="0"/>
        <w:ind w:left="0"/>
        <w:jc w:val="both"/>
      </w:pPr>
      <w:r>
        <w:rPr>
          <w:rFonts w:ascii="Times New Roman"/>
          <w:b w:val="false"/>
          <w:i w:val="false"/>
          <w:color w:val="000000"/>
          <w:sz w:val="28"/>
        </w:rPr>
        <w:t xml:space="preserve">
      қалалар                 3,5                        0,2 </w:t>
      </w:r>
    </w:p>
    <w:p>
      <w:pPr>
        <w:spacing w:after="0"/>
        <w:ind w:left="0"/>
        <w:jc w:val="both"/>
      </w:pPr>
      <w:r>
        <w:rPr>
          <w:rFonts w:ascii="Times New Roman"/>
          <w:b w:val="false"/>
          <w:i w:val="false"/>
          <w:color w:val="000000"/>
          <w:sz w:val="28"/>
        </w:rPr>
        <w:t xml:space="preserve">
            3. Елдi мекендерден тысқары орналасқан өнеркәсiп, көлiк, </w:t>
      </w:r>
    </w:p>
    <w:p>
      <w:pPr>
        <w:spacing w:after="0"/>
        <w:ind w:left="0"/>
        <w:jc w:val="both"/>
      </w:pPr>
      <w:r>
        <w:rPr>
          <w:rFonts w:ascii="Times New Roman"/>
          <w:b w:val="false"/>
          <w:i w:val="false"/>
          <w:color w:val="000000"/>
          <w:sz w:val="28"/>
        </w:rPr>
        <w:t xml:space="preserve">
      байланыс жерiне және өзге ауылшаруашылық емес мақсаттағы жерге </w:t>
      </w:r>
    </w:p>
    <w:p>
      <w:pPr>
        <w:spacing w:after="0"/>
        <w:ind w:left="0"/>
        <w:jc w:val="both"/>
      </w:pPr>
      <w:r>
        <w:rPr>
          <w:rFonts w:ascii="Times New Roman"/>
          <w:b w:val="false"/>
          <w:i w:val="false"/>
          <w:color w:val="000000"/>
          <w:sz w:val="28"/>
        </w:rPr>
        <w:t xml:space="preserve">
      салынатын салықтың базалық ставкалары бiр гектарға шаққанда </w:t>
      </w:r>
    </w:p>
    <w:p>
      <w:pPr>
        <w:spacing w:after="0"/>
        <w:ind w:left="0"/>
        <w:jc w:val="both"/>
      </w:pPr>
      <w:r>
        <w:rPr>
          <w:rFonts w:ascii="Times New Roman"/>
          <w:b w:val="false"/>
          <w:i w:val="false"/>
          <w:color w:val="000000"/>
          <w:sz w:val="28"/>
        </w:rPr>
        <w:t xml:space="preserve">
      мынадай мөлшерде болады: </w:t>
      </w:r>
    </w:p>
    <w:p>
      <w:pPr>
        <w:spacing w:after="0"/>
        <w:ind w:left="0"/>
        <w:jc w:val="both"/>
      </w:pPr>
      <w:r>
        <w:rPr>
          <w:rFonts w:ascii="Times New Roman"/>
          <w:b w:val="false"/>
          <w:i w:val="false"/>
          <w:color w:val="000000"/>
          <w:sz w:val="28"/>
        </w:rPr>
        <w:t xml:space="preserve">
              Бағалау балы                теңгемен есептегенде </w:t>
      </w:r>
    </w:p>
    <w:p>
      <w:pPr>
        <w:spacing w:after="0"/>
        <w:ind w:left="0"/>
        <w:jc w:val="both"/>
      </w:pPr>
      <w:r>
        <w:rPr>
          <w:rFonts w:ascii="Times New Roman"/>
          <w:b w:val="false"/>
          <w:i w:val="false"/>
          <w:color w:val="000000"/>
          <w:sz w:val="28"/>
        </w:rPr>
        <w:t xml:space="preserve">
                                              салық ставкасы </w:t>
      </w:r>
    </w:p>
    <w:p>
      <w:pPr>
        <w:spacing w:after="0"/>
        <w:ind w:left="0"/>
        <w:jc w:val="both"/>
      </w:pPr>
      <w:r>
        <w:rPr>
          <w:rFonts w:ascii="Times New Roman"/>
          <w:b w:val="false"/>
          <w:i w:val="false"/>
          <w:color w:val="000000"/>
          <w:sz w:val="28"/>
        </w:rPr>
        <w:t xml:space="preserve">
                0-10                           25-250 </w:t>
      </w:r>
    </w:p>
    <w:p>
      <w:pPr>
        <w:spacing w:after="0"/>
        <w:ind w:left="0"/>
        <w:jc w:val="both"/>
      </w:pPr>
      <w:r>
        <w:rPr>
          <w:rFonts w:ascii="Times New Roman"/>
          <w:b w:val="false"/>
          <w:i w:val="false"/>
          <w:color w:val="000000"/>
          <w:sz w:val="28"/>
        </w:rPr>
        <w:t xml:space="preserve">
                11-20                          275-562 </w:t>
      </w:r>
    </w:p>
    <w:p>
      <w:pPr>
        <w:spacing w:after="0"/>
        <w:ind w:left="0"/>
        <w:jc w:val="both"/>
      </w:pPr>
      <w:r>
        <w:rPr>
          <w:rFonts w:ascii="Times New Roman"/>
          <w:b w:val="false"/>
          <w:i w:val="false"/>
          <w:color w:val="000000"/>
          <w:sz w:val="28"/>
        </w:rPr>
        <w:t xml:space="preserve">
                21-30                          590-825 </w:t>
      </w:r>
    </w:p>
    <w:p>
      <w:pPr>
        <w:spacing w:after="0"/>
        <w:ind w:left="0"/>
        <w:jc w:val="both"/>
      </w:pPr>
      <w:r>
        <w:rPr>
          <w:rFonts w:ascii="Times New Roman"/>
          <w:b w:val="false"/>
          <w:i w:val="false"/>
          <w:color w:val="000000"/>
          <w:sz w:val="28"/>
        </w:rPr>
        <w:t xml:space="preserve">
                31-40                          853-1075 </w:t>
      </w:r>
    </w:p>
    <w:p>
      <w:pPr>
        <w:spacing w:after="0"/>
        <w:ind w:left="0"/>
        <w:jc w:val="both"/>
      </w:pPr>
      <w:r>
        <w:rPr>
          <w:rFonts w:ascii="Times New Roman"/>
          <w:b w:val="false"/>
          <w:i w:val="false"/>
          <w:color w:val="000000"/>
          <w:sz w:val="28"/>
        </w:rPr>
        <w:t xml:space="preserve">
                41-50                         1102-1338 </w:t>
      </w:r>
    </w:p>
    <w:p>
      <w:pPr>
        <w:spacing w:after="0"/>
        <w:ind w:left="0"/>
        <w:jc w:val="both"/>
      </w:pPr>
      <w:r>
        <w:rPr>
          <w:rFonts w:ascii="Times New Roman"/>
          <w:b w:val="false"/>
          <w:i w:val="false"/>
          <w:color w:val="000000"/>
          <w:sz w:val="28"/>
        </w:rPr>
        <w:t xml:space="preserve">
                51-60                         1365-1625 </w:t>
      </w:r>
    </w:p>
    <w:p>
      <w:pPr>
        <w:spacing w:after="0"/>
        <w:ind w:left="0"/>
        <w:jc w:val="both"/>
      </w:pPr>
      <w:r>
        <w:rPr>
          <w:rFonts w:ascii="Times New Roman"/>
          <w:b w:val="false"/>
          <w:i w:val="false"/>
          <w:color w:val="000000"/>
          <w:sz w:val="28"/>
        </w:rPr>
        <w:t xml:space="preserve">
                61-70                         1652-1925 </w:t>
      </w:r>
    </w:p>
    <w:p>
      <w:pPr>
        <w:spacing w:after="0"/>
        <w:ind w:left="0"/>
        <w:jc w:val="both"/>
      </w:pPr>
      <w:r>
        <w:rPr>
          <w:rFonts w:ascii="Times New Roman"/>
          <w:b w:val="false"/>
          <w:i w:val="false"/>
          <w:color w:val="000000"/>
          <w:sz w:val="28"/>
        </w:rPr>
        <w:t xml:space="preserve">
                71-80                         1953-2238 </w:t>
      </w:r>
    </w:p>
    <w:p>
      <w:pPr>
        <w:spacing w:after="0"/>
        <w:ind w:left="0"/>
        <w:jc w:val="both"/>
      </w:pPr>
      <w:r>
        <w:rPr>
          <w:rFonts w:ascii="Times New Roman"/>
          <w:b w:val="false"/>
          <w:i w:val="false"/>
          <w:color w:val="000000"/>
          <w:sz w:val="28"/>
        </w:rPr>
        <w:t xml:space="preserve">
                81-90                         2265-2550 </w:t>
      </w:r>
    </w:p>
    <w:p>
      <w:pPr>
        <w:spacing w:after="0"/>
        <w:ind w:left="0"/>
        <w:jc w:val="both"/>
      </w:pPr>
      <w:r>
        <w:rPr>
          <w:rFonts w:ascii="Times New Roman"/>
          <w:b w:val="false"/>
          <w:i w:val="false"/>
          <w:color w:val="000000"/>
          <w:sz w:val="28"/>
        </w:rPr>
        <w:t xml:space="preserve">
                91-100                        2578-2950 </w:t>
      </w:r>
    </w:p>
    <w:p>
      <w:pPr>
        <w:spacing w:after="0"/>
        <w:ind w:left="0"/>
        <w:jc w:val="both"/>
      </w:pPr>
      <w:r>
        <w:rPr>
          <w:rFonts w:ascii="Times New Roman"/>
          <w:b w:val="false"/>
          <w:i w:val="false"/>
          <w:color w:val="000000"/>
          <w:sz w:val="28"/>
        </w:rPr>
        <w:t xml:space="preserve">
                100-ден асса                     3000 </w:t>
      </w:r>
    </w:p>
    <w:p>
      <w:pPr>
        <w:spacing w:after="0"/>
        <w:ind w:left="0"/>
        <w:jc w:val="both"/>
      </w:pPr>
      <w:r>
        <w:rPr>
          <w:rFonts w:ascii="Times New Roman"/>
          <w:b w:val="false"/>
          <w:i w:val="false"/>
          <w:color w:val="000000"/>
          <w:sz w:val="28"/>
        </w:rPr>
        <w:t xml:space="preserve">
            1995 жылдың 1 шiлдесiнен бастап жер салығы жөнiнде </w:t>
      </w:r>
    </w:p>
    <w:p>
      <w:pPr>
        <w:spacing w:after="0"/>
        <w:ind w:left="0"/>
        <w:jc w:val="both"/>
      </w:pPr>
      <w:r>
        <w:rPr>
          <w:rFonts w:ascii="Times New Roman"/>
          <w:b w:val="false"/>
          <w:i w:val="false"/>
          <w:color w:val="000000"/>
          <w:sz w:val="28"/>
        </w:rPr>
        <w:t xml:space="preserve">
      "Салық және бюджетке төленетiн басқа да мiндеттi төлемдер </w:t>
      </w:r>
    </w:p>
    <w:p>
      <w:pPr>
        <w:spacing w:after="0"/>
        <w:ind w:left="0"/>
        <w:jc w:val="both"/>
      </w:pPr>
      <w:r>
        <w:rPr>
          <w:rFonts w:ascii="Times New Roman"/>
          <w:b w:val="false"/>
          <w:i w:val="false"/>
          <w:color w:val="000000"/>
          <w:sz w:val="28"/>
        </w:rPr>
        <w:t xml:space="preserve">
      туралы" Қазақстан Республикасы Президентiнiң 1995 жылғы </w:t>
      </w:r>
    </w:p>
    <w:p>
      <w:pPr>
        <w:spacing w:after="0"/>
        <w:ind w:left="0"/>
        <w:jc w:val="both"/>
      </w:pPr>
      <w:r>
        <w:rPr>
          <w:rFonts w:ascii="Times New Roman"/>
          <w:b w:val="false"/>
          <w:i w:val="false"/>
          <w:color w:val="000000"/>
          <w:sz w:val="28"/>
        </w:rPr>
        <w:t xml:space="preserve">
      24 сәуiрдегi Заң күшi бар N 2235 Жарлығында көзделген нормалар </w:t>
      </w:r>
    </w:p>
    <w:p>
      <w:pPr>
        <w:spacing w:after="0"/>
        <w:ind w:left="0"/>
        <w:jc w:val="both"/>
      </w:pPr>
      <w:r>
        <w:rPr>
          <w:rFonts w:ascii="Times New Roman"/>
          <w:b w:val="false"/>
          <w:i w:val="false"/>
          <w:color w:val="000000"/>
          <w:sz w:val="28"/>
        </w:rPr>
        <w:t xml:space="preserve">
      қолданылатыны ескерiлсiн.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20-бап. </w:t>
      </w:r>
      <w:r>
        <w:rPr>
          <w:rFonts w:ascii="Times New Roman"/>
          <w:b w:val="false"/>
          <w:i w:val="false"/>
          <w:color w:val="000000"/>
          <w:sz w:val="28"/>
        </w:rPr>
        <w:t xml:space="preserve"> Екi жүз теңге (200 теңге) мөлшерiндегi, ең төменгi </w:t>
      </w:r>
    </w:p>
    <w:bookmarkEnd w:id="21"/>
    <w:p>
      <w:pPr>
        <w:spacing w:after="0"/>
        <w:ind w:left="0"/>
        <w:jc w:val="both"/>
      </w:pPr>
      <w:r>
        <w:rPr>
          <w:rFonts w:ascii="Times New Roman"/>
          <w:b w:val="false"/>
          <w:i w:val="false"/>
          <w:color w:val="000000"/>
          <w:sz w:val="28"/>
        </w:rPr>
        <w:t xml:space="preserve">
      жалақы мен зейнетақыға инфляция ескере отырып, мынадай есептiк </w:t>
      </w:r>
    </w:p>
    <w:p>
      <w:pPr>
        <w:spacing w:after="0"/>
        <w:ind w:left="0"/>
        <w:jc w:val="both"/>
      </w:pPr>
      <w:r>
        <w:rPr>
          <w:rFonts w:ascii="Times New Roman"/>
          <w:b w:val="false"/>
          <w:i w:val="false"/>
          <w:color w:val="000000"/>
          <w:sz w:val="28"/>
        </w:rPr>
        <w:t xml:space="preserve">
      түзету коэффициенттерi белгiленсiн: </w:t>
      </w:r>
    </w:p>
    <w:p>
      <w:pPr>
        <w:spacing w:after="0"/>
        <w:ind w:left="0"/>
        <w:jc w:val="both"/>
      </w:pPr>
      <w:r>
        <w:rPr>
          <w:rFonts w:ascii="Times New Roman"/>
          <w:b w:val="false"/>
          <w:i w:val="false"/>
          <w:color w:val="000000"/>
          <w:sz w:val="28"/>
        </w:rPr>
        <w:t xml:space="preserve">
            1995 жылдың 1 қаңтарынан - 1,0 </w:t>
      </w:r>
    </w:p>
    <w:p>
      <w:pPr>
        <w:spacing w:after="0"/>
        <w:ind w:left="0"/>
        <w:jc w:val="both"/>
      </w:pPr>
      <w:r>
        <w:rPr>
          <w:rFonts w:ascii="Times New Roman"/>
          <w:b w:val="false"/>
          <w:i w:val="false"/>
          <w:color w:val="000000"/>
          <w:sz w:val="28"/>
        </w:rPr>
        <w:t xml:space="preserve">
            1995 жылдың 1 наурызынан - 1,25, </w:t>
      </w:r>
    </w:p>
    <w:p>
      <w:pPr>
        <w:spacing w:after="0"/>
        <w:ind w:left="0"/>
        <w:jc w:val="both"/>
      </w:pPr>
      <w:r>
        <w:rPr>
          <w:rFonts w:ascii="Times New Roman"/>
          <w:b w:val="false"/>
          <w:i w:val="false"/>
          <w:color w:val="000000"/>
          <w:sz w:val="28"/>
        </w:rPr>
        <w:t xml:space="preserve">
            1995 жылдың 1 шiлдесiнен - 1,4 , </w:t>
      </w:r>
    </w:p>
    <w:p>
      <w:pPr>
        <w:spacing w:after="0"/>
        <w:ind w:left="0"/>
        <w:jc w:val="both"/>
      </w:pPr>
      <w:r>
        <w:rPr>
          <w:rFonts w:ascii="Times New Roman"/>
          <w:b w:val="false"/>
          <w:i w:val="false"/>
          <w:color w:val="000000"/>
          <w:sz w:val="28"/>
        </w:rPr>
        <w:t xml:space="preserve">
            1995 жылдың 1 қазанынан  - 1,5 . </w:t>
      </w:r>
    </w:p>
    <w:p>
      <w:pPr>
        <w:spacing w:after="0"/>
        <w:ind w:left="0"/>
        <w:jc w:val="both"/>
      </w:pPr>
      <w:r>
        <w:rPr>
          <w:rFonts w:ascii="Times New Roman"/>
          <w:b w:val="false"/>
          <w:i w:val="false"/>
          <w:color w:val="000000"/>
          <w:sz w:val="28"/>
        </w:rPr>
        <w:t xml:space="preserve">
            Бюджеттен қаржыландырылатын ұйымдардың жұмысшылары мен </w:t>
      </w:r>
    </w:p>
    <w:p>
      <w:pPr>
        <w:spacing w:after="0"/>
        <w:ind w:left="0"/>
        <w:jc w:val="both"/>
      </w:pPr>
      <w:r>
        <w:rPr>
          <w:rFonts w:ascii="Times New Roman"/>
          <w:b w:val="false"/>
          <w:i w:val="false"/>
          <w:color w:val="000000"/>
          <w:sz w:val="28"/>
        </w:rPr>
        <w:t xml:space="preserve">
      қызметшiлерiнiң еңбегiне ақы төлеудiң төменгi шегi мынадай </w:t>
      </w:r>
    </w:p>
    <w:p>
      <w:pPr>
        <w:spacing w:after="0"/>
        <w:ind w:left="0"/>
        <w:jc w:val="both"/>
      </w:pPr>
      <w:r>
        <w:rPr>
          <w:rFonts w:ascii="Times New Roman"/>
          <w:b w:val="false"/>
          <w:i w:val="false"/>
          <w:color w:val="000000"/>
          <w:sz w:val="28"/>
        </w:rPr>
        <w:t xml:space="preserve">
      мөлшерде белгiленсiн: </w:t>
      </w:r>
    </w:p>
    <w:p>
      <w:pPr>
        <w:spacing w:after="0"/>
        <w:ind w:left="0"/>
        <w:jc w:val="both"/>
      </w:pPr>
      <w:r>
        <w:rPr>
          <w:rFonts w:ascii="Times New Roman"/>
          <w:b w:val="false"/>
          <w:i w:val="false"/>
          <w:color w:val="000000"/>
          <w:sz w:val="28"/>
        </w:rPr>
        <w:t xml:space="preserve">
            1995 жылдың 1 қаңтарынан - кемiнде 600 теңге, </w:t>
      </w:r>
    </w:p>
    <w:p>
      <w:pPr>
        <w:spacing w:after="0"/>
        <w:ind w:left="0"/>
        <w:jc w:val="both"/>
      </w:pPr>
      <w:r>
        <w:rPr>
          <w:rFonts w:ascii="Times New Roman"/>
          <w:b w:val="false"/>
          <w:i w:val="false"/>
          <w:color w:val="000000"/>
          <w:sz w:val="28"/>
        </w:rPr>
        <w:t xml:space="preserve">
            1995 жылдың 1 наурызынан - кемiнде 875 теңге, </w:t>
      </w:r>
    </w:p>
    <w:p>
      <w:pPr>
        <w:spacing w:after="0"/>
        <w:ind w:left="0"/>
        <w:jc w:val="both"/>
      </w:pPr>
      <w:r>
        <w:rPr>
          <w:rFonts w:ascii="Times New Roman"/>
          <w:b w:val="false"/>
          <w:i w:val="false"/>
          <w:color w:val="000000"/>
          <w:sz w:val="28"/>
        </w:rPr>
        <w:t xml:space="preserve">
            1995 жылдың 1 шiлдесiнен - кемiнде 980 теңге, </w:t>
      </w:r>
    </w:p>
    <w:p>
      <w:pPr>
        <w:spacing w:after="0"/>
        <w:ind w:left="0"/>
        <w:jc w:val="both"/>
      </w:pPr>
      <w:r>
        <w:rPr>
          <w:rFonts w:ascii="Times New Roman"/>
          <w:b w:val="false"/>
          <w:i w:val="false"/>
          <w:color w:val="000000"/>
          <w:sz w:val="28"/>
        </w:rPr>
        <w:t xml:space="preserve">
            1995 жылдың 1 қазанынан  - кемiнде 1050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21-бап. </w:t>
      </w:r>
      <w:r>
        <w:rPr>
          <w:rFonts w:ascii="Times New Roman"/>
          <w:b w:val="false"/>
          <w:i w:val="false"/>
          <w:color w:val="000000"/>
          <w:sz w:val="28"/>
        </w:rPr>
        <w:t xml:space="preserve"> Қазақстан Мемлекеттiк даму банкiне Қазақстан </w:t>
      </w:r>
    </w:p>
    <w:bookmarkEnd w:id="22"/>
    <w:p>
      <w:pPr>
        <w:spacing w:after="0"/>
        <w:ind w:left="0"/>
        <w:jc w:val="both"/>
      </w:pPr>
      <w:r>
        <w:rPr>
          <w:rFonts w:ascii="Times New Roman"/>
          <w:b w:val="false"/>
          <w:i w:val="false"/>
          <w:color w:val="000000"/>
          <w:sz w:val="28"/>
        </w:rPr>
        <w:t xml:space="preserve">
      Республикасы Министрлер Кабинетi анықтайтын инвестициялық </w:t>
      </w:r>
    </w:p>
    <w:p>
      <w:pPr>
        <w:spacing w:after="0"/>
        <w:ind w:left="0"/>
        <w:jc w:val="both"/>
      </w:pPr>
      <w:r>
        <w:rPr>
          <w:rFonts w:ascii="Times New Roman"/>
          <w:b w:val="false"/>
          <w:i w:val="false"/>
          <w:color w:val="000000"/>
          <w:sz w:val="28"/>
        </w:rPr>
        <w:t xml:space="preserve">
      жобаларды қаржыландыру және ұзақ мерзiмдi кредит беру үшiн 9000000 </w:t>
      </w:r>
    </w:p>
    <w:p>
      <w:pPr>
        <w:spacing w:after="0"/>
        <w:ind w:left="0"/>
        <w:jc w:val="both"/>
      </w:pPr>
      <w:r>
        <w:rPr>
          <w:rFonts w:ascii="Times New Roman"/>
          <w:b w:val="false"/>
          <w:i w:val="false"/>
          <w:color w:val="000000"/>
          <w:sz w:val="28"/>
        </w:rPr>
        <w:t xml:space="preserve">
      мың теңге, соның iшiнде оның жарғылық қорын құрау үшiн 2000000 мың </w:t>
      </w:r>
    </w:p>
    <w:p>
      <w:pPr>
        <w:spacing w:after="0"/>
        <w:ind w:left="0"/>
        <w:jc w:val="both"/>
      </w:pPr>
      <w:r>
        <w:rPr>
          <w:rFonts w:ascii="Times New Roman"/>
          <w:b w:val="false"/>
          <w:i w:val="false"/>
          <w:color w:val="000000"/>
          <w:sz w:val="28"/>
        </w:rPr>
        <w:t xml:space="preserve">
      теңге мөлшерiнде қаражат көзделсiн. </w:t>
      </w:r>
    </w:p>
    <w:p>
      <w:pPr>
        <w:spacing w:after="0"/>
        <w:ind w:left="0"/>
        <w:jc w:val="both"/>
      </w:pPr>
      <w:r>
        <w:rPr>
          <w:rFonts w:ascii="Times New Roman"/>
          <w:b w:val="false"/>
          <w:i w:val="false"/>
          <w:color w:val="000000"/>
          <w:sz w:val="28"/>
        </w:rPr>
        <w:t xml:space="preserve">
            Оған көзделген қаражаттан, жарғылық қорын есептемегенде </w:t>
      </w:r>
    </w:p>
    <w:p>
      <w:pPr>
        <w:spacing w:after="0"/>
        <w:ind w:left="0"/>
        <w:jc w:val="both"/>
      </w:pPr>
      <w:r>
        <w:rPr>
          <w:rFonts w:ascii="Times New Roman"/>
          <w:b w:val="false"/>
          <w:i w:val="false"/>
          <w:color w:val="000000"/>
          <w:sz w:val="28"/>
        </w:rPr>
        <w:t xml:space="preserve">
      қайтарымсыз қаржыландыруға кемiнде 20 процент жұмсалады деп </w:t>
      </w:r>
    </w:p>
    <w:p>
      <w:pPr>
        <w:spacing w:after="0"/>
        <w:ind w:left="0"/>
        <w:jc w:val="both"/>
      </w:pPr>
      <w:r>
        <w:rPr>
          <w:rFonts w:ascii="Times New Roman"/>
          <w:b w:val="false"/>
          <w:i w:val="false"/>
          <w:color w:val="000000"/>
          <w:sz w:val="28"/>
        </w:rPr>
        <w:t xml:space="preserve">
      белгiленсiн. </w:t>
      </w:r>
    </w:p>
    <w:bookmarkStart w:name="z24"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22-бап. </w:t>
      </w:r>
      <w:r>
        <w:rPr>
          <w:rFonts w:ascii="Times New Roman"/>
          <w:b w:val="false"/>
          <w:i w:val="false"/>
          <w:color w:val="000000"/>
          <w:sz w:val="28"/>
        </w:rPr>
        <w:t xml:space="preserve"> Жарғылық қорларды құраудың қосымша көздерi болып мыналар белгiленсiн: </w:t>
      </w:r>
    </w:p>
    <w:bookmarkEnd w:id="23"/>
    <w:p>
      <w:pPr>
        <w:spacing w:after="0"/>
        <w:ind w:left="0"/>
        <w:jc w:val="both"/>
      </w:pPr>
      <w:r>
        <w:rPr>
          <w:rFonts w:ascii="Times New Roman"/>
          <w:b w:val="false"/>
          <w:i w:val="false"/>
          <w:color w:val="000000"/>
          <w:sz w:val="28"/>
        </w:rPr>
        <w:t xml:space="preserve">
            - Қазақстан Мемлекеттiк даму банкi үшiн - Экономиканы жаңғырту қорынан қайтарымды негiзде бұрын берiлген кредиттер бойынша берешек сомалары; </w:t>
      </w:r>
    </w:p>
    <w:p>
      <w:pPr>
        <w:spacing w:after="0"/>
        <w:ind w:left="0"/>
        <w:jc w:val="both"/>
      </w:pPr>
      <w:r>
        <w:rPr>
          <w:rFonts w:ascii="Times New Roman"/>
          <w:b w:val="false"/>
          <w:i w:val="false"/>
          <w:color w:val="000000"/>
          <w:sz w:val="28"/>
        </w:rPr>
        <w:t xml:space="preserve">
            - Қазақстан Республикасының Мемлекеттiк тұрғын үй құрылысы банкi үшiн - тұрғын үй құрылысы шараларына осы мақсатқа бұрын жеңiлдiкпен ұзақ мерзiмге берiлген кредиттердiң қайтарым сомалары. </w:t>
      </w:r>
    </w:p>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23-бап. </w:t>
      </w:r>
      <w:r>
        <w:rPr>
          <w:rFonts w:ascii="Times New Roman"/>
          <w:b w:val="false"/>
          <w:i w:val="false"/>
          <w:color w:val="000000"/>
          <w:sz w:val="28"/>
        </w:rPr>
        <w:t xml:space="preserve"> Республикалық бюджетте "Жаңа тұрғын үй саясаты туралы" Қазақстан Республикасы Президентiнiң 1993 жылғы 6 қыркүйектегi N 1344 </w:t>
      </w:r>
      <w:r>
        <w:rPr>
          <w:rFonts w:ascii="Times New Roman"/>
          <w:b w:val="false"/>
          <w:i w:val="false"/>
          <w:color w:val="000000"/>
          <w:sz w:val="28"/>
        </w:rPr>
        <w:t xml:space="preserve">Жарлығымен </w:t>
      </w:r>
      <w:r>
        <w:rPr>
          <w:rFonts w:ascii="Times New Roman"/>
          <w:b w:val="false"/>
          <w:i w:val="false"/>
          <w:color w:val="000000"/>
          <w:sz w:val="28"/>
        </w:rPr>
        <w:t xml:space="preserve"> (Қазақстан Республикасының ПҮАЖ-ы, 1993ж, N 35, 405-құжат) көзделген шараларды жүзеге асыруға 2622813 мың теңге сомасында қаражат, соның iшiнде Мемлекеттiк Тұрғын үй құрылысы банкiнiң жарғылық қоры мен кредит ресурстарын құрауға мемлекеттiк мүлiктi жекешелендiруден түсетiн қаражат есебiнен 1960000 мың теңге көзделсiн. </w:t>
      </w:r>
    </w:p>
    <w:bookmarkEnd w:id="24"/>
    <w:p>
      <w:pPr>
        <w:spacing w:after="0"/>
        <w:ind w:left="0"/>
        <w:jc w:val="both"/>
      </w:pPr>
      <w:r>
        <w:rPr>
          <w:rFonts w:ascii="Times New Roman"/>
          <w:b w:val="false"/>
          <w:i w:val="false"/>
          <w:color w:val="000000"/>
          <w:sz w:val="28"/>
        </w:rPr>
        <w:t xml:space="preserve">
            Қазақстан Республикасының Қаржы министрлiгi мемлекеттiк мүлiктi жекешелендiруден түскен қаражаттың аталған мақсаттарға аударылуын оның бюджетке нақты түсуiне қарай жүзеге асыратын болсын. </w:t>
      </w:r>
    </w:p>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24-бап. </w:t>
      </w:r>
      <w:r>
        <w:rPr>
          <w:rFonts w:ascii="Times New Roman"/>
          <w:b w:val="false"/>
          <w:i w:val="false"/>
          <w:color w:val="000000"/>
          <w:sz w:val="28"/>
        </w:rPr>
        <w:t xml:space="preserve"> Министрлiктер мен ведомстволардың ведомстволық шешiмдерiмен ұйымдардың қызметкерлерiне берiлетiн, бiрақ қолданылып жүрген заң актілерiнде көзделмеген жеңiлдiктер осы ұйымдардың иелiгiнде қалатын пайда (кiрiс) есебiнен жүзеге асырылатын болып белгiленсiн. </w:t>
      </w:r>
    </w:p>
    <w:bookmarkEnd w:id="25"/>
    <w:p>
      <w:pPr>
        <w:spacing w:after="0"/>
        <w:ind w:left="0"/>
        <w:jc w:val="both"/>
      </w:pPr>
      <w:r>
        <w:rPr>
          <w:rFonts w:ascii="Times New Roman"/>
          <w:b w:val="false"/>
          <w:i w:val="false"/>
          <w:color w:val="000000"/>
          <w:sz w:val="28"/>
        </w:rPr>
        <w:t xml:space="preserve">
             1995 жылдың 1 шiлдесiнен бастап "Салық және бюджетке төленетiн басқа да мiндеттi төлемдер туралы" Қазақстан Республикасы Президентiнiң 1995 жылғы 24 сәуiрдегi N 2235 Заң күшi бар Жарлығының нормалары басшылыққа алынатыны ескерiлсiн. </w:t>
      </w:r>
    </w:p>
    <w:bookmarkStart w:name="z27"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25-бап. </w:t>
      </w:r>
      <w:r>
        <w:rPr>
          <w:rFonts w:ascii="Times New Roman"/>
          <w:b w:val="false"/>
          <w:i w:val="false"/>
          <w:color w:val="000000"/>
          <w:sz w:val="28"/>
        </w:rPr>
        <w:t xml:space="preserve"> Республикалық бюджеттен халық шаруашылығын қаржыландыруға арналып бөлiнетiн қаражат 32652027 мың теңге сомасында бекiтiлсiн. </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26-бап. </w:t>
      </w:r>
      <w:r>
        <w:rPr>
          <w:rFonts w:ascii="Times New Roman"/>
          <w:b w:val="false"/>
          <w:i w:val="false"/>
          <w:color w:val="000000"/>
          <w:sz w:val="28"/>
        </w:rPr>
        <w:t xml:space="preserve"> Республикалық бюджеттен әлеуметтiк-мәдени шараларды қаржыландыруға арналып бөлiнетiн қаржы 21361190 мың теңге сомасында бекiтiлсiн. </w:t>
      </w:r>
    </w:p>
    <w:bookmarkEnd w:id="27"/>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27-бап. </w:t>
      </w:r>
      <w:r>
        <w:rPr>
          <w:rFonts w:ascii="Times New Roman"/>
          <w:b w:val="false"/>
          <w:i w:val="false"/>
          <w:color w:val="000000"/>
          <w:sz w:val="28"/>
        </w:rPr>
        <w:t xml:space="preserve"> Бiлiм берудi қаржыландыруға бөлiнген қаражат 1995 жылғы 1 қыркүйектен бастап республикасы жоғары оқу орындарына студенттердi қабылдау жоспарын 5 процент қысқарту және оқытуды шартты негiзге көшiру ескерiле отырып көзделгенi ескерiлсiн. </w:t>
      </w:r>
    </w:p>
    <w:bookmarkEnd w:id="28"/>
    <w:bookmarkStart w:name="z30"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28-бап. </w:t>
      </w:r>
      <w:r>
        <w:rPr>
          <w:rFonts w:ascii="Times New Roman"/>
          <w:b w:val="false"/>
          <w:i w:val="false"/>
          <w:color w:val="000000"/>
          <w:sz w:val="28"/>
        </w:rPr>
        <w:t xml:space="preserve"> 1995 жылдың 1 қаңтарынан бастап өндiрiстен қол үзiп оқитын аспиранттарға төленетiн ай сайынғы стипендияның мөлшерi ғылыми дәрежесi жоқ кiшi ғылыми қызметкерлер жалақысының ставкасы деңгейiнде, жоғары оқу орындарының студенттерiне - ең төменгi айлық жалақының үш мәрте мөлшерiнiң 100 процентi, арнаулы орта оқу орындары мен оқу мерзiмi 10 айға дейiнгi кәсiптiк-техникалық училищелердiң оқушыларына - 80 процентi деңгейiнде белгiленсiн. </w:t>
      </w:r>
    </w:p>
    <w:bookmarkEnd w:id="29"/>
    <w:p>
      <w:pPr>
        <w:spacing w:after="0"/>
        <w:ind w:left="0"/>
        <w:jc w:val="both"/>
      </w:pPr>
      <w:r>
        <w:rPr>
          <w:rFonts w:ascii="Times New Roman"/>
          <w:b w:val="false"/>
          <w:i w:val="false"/>
          <w:color w:val="000000"/>
          <w:sz w:val="28"/>
        </w:rPr>
        <w:t xml:space="preserve">
            Мемлекеттiк стипендиялар жоғары және орта оқу орындарының барлық үлгіретiн студенттерi мен оқушыларына 1994/1995 оқу жылының жазғы емтихан сессиясының нәтижелерi бойынша тағайындалады деп белгiленсiн. </w:t>
      </w:r>
    </w:p>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29-бап. </w:t>
      </w:r>
      <w:r>
        <w:rPr>
          <w:rFonts w:ascii="Times New Roman"/>
          <w:b w:val="false"/>
          <w:i w:val="false"/>
          <w:color w:val="000000"/>
          <w:sz w:val="28"/>
        </w:rPr>
        <w:t xml:space="preserve"> 1995 жылдың 1 шiлдесiне дейiн республиканың мемлекеттiк жоғары және орта арнаулы оқу орындарының күндiзгi бөлiмiнiң сырт жерлерден келiп оқитын студенттерi мен оқушыларына, республикалық бюджетте тұратын жоғарғы оқу орындарының дайындық бөлiмiнiң тыңдаушыларына демалыс уақытында мемлекеттiк темiржол, су және автомобиль көлiктерiнде (жылына екi рет екi тарапқа) жол ақысының 50 процентi мөлшерiнде республикалық бюджет қаражаты есебiнен жеңiлдiк беру белгiленгенi, ал 1995 жылдың 1 шiлдесiнен кейiн қаржыландыру көзiне байланысты барлық аталған оқу орындары санаттарына тиiсiнше республикалық және жергiлiктi бюджеттерден көзделетiнi ескерiлсiн. </w:t>
      </w:r>
    </w:p>
    <w:bookmarkEnd w:id="30"/>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30-бап. </w:t>
      </w:r>
      <w:r>
        <w:rPr>
          <w:rFonts w:ascii="Times New Roman"/>
          <w:b w:val="false"/>
          <w:i w:val="false"/>
          <w:color w:val="000000"/>
          <w:sz w:val="28"/>
        </w:rPr>
        <w:t xml:space="preserve"> Әлеуметтiк мәнi бар газеттер мен журналдарды шығаруға арнап республикалық бюджетте 467803 мың теңге мөлшерiнде демеуқаржы көзделсiн. </w:t>
      </w:r>
    </w:p>
    <w:bookmarkEnd w:id="31"/>
    <w:bookmarkStart w:name="z33"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31-бап. </w:t>
      </w:r>
      <w:r>
        <w:rPr>
          <w:rFonts w:ascii="Times New Roman"/>
          <w:b w:val="false"/>
          <w:i w:val="false"/>
          <w:color w:val="000000"/>
          <w:sz w:val="28"/>
        </w:rPr>
        <w:t xml:space="preserve"> Зейнеткерлер мен халықтың табысы төмен топтарын әлеуметтiк қорғау және дербес қолдау жөнiндегi аймақтық қайырымдылық қорларын құруға республикалық бюджеттiң үлестiк қатысуына арнап 1221383 мың теңге сомасында қаражат бөлу көзделсiн. </w:t>
      </w:r>
    </w:p>
    <w:bookmarkEnd w:id="32"/>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32-бап. </w:t>
      </w:r>
      <w:r>
        <w:rPr>
          <w:rFonts w:ascii="Times New Roman"/>
          <w:b w:val="false"/>
          <w:i w:val="false"/>
          <w:color w:val="000000"/>
          <w:sz w:val="28"/>
        </w:rPr>
        <w:t xml:space="preserve"> Табысы аз; көп балалы отбасылардың; некеде тұрмайтын студенттердiң; жалғызiлiктi аналардың, сондай-ақ мерзiмдi қызметтегi әскери қызметшiлердiң қолдан тамақтандырылатын 2 жасқа дейiнгi балаларына, тағамдық қоспаларды қоса есептегенде, сүт кухняларының балалар тағамының негiзгi түрлерiн беруiне 500000 мың теңге сомасында қаражат көзделсiн. </w:t>
      </w:r>
    </w:p>
    <w:bookmarkEnd w:id="33"/>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33-бап. </w:t>
      </w:r>
      <w:r>
        <w:rPr>
          <w:rFonts w:ascii="Times New Roman"/>
          <w:b w:val="false"/>
          <w:i w:val="false"/>
          <w:color w:val="000000"/>
          <w:sz w:val="28"/>
        </w:rPr>
        <w:t xml:space="preserve"> Негiзгi азық-түлiк өнiмдерiнiң қымбаттауына байланысты 1995 жылы табысы аз жұмыс iстемейтiн зейнеткерлерге төменгi айлық жалақының мынадай мөлшерiнде ай сайын ақшалай өтемақы төлеу сақталсын: </w:t>
      </w:r>
    </w:p>
    <w:bookmarkEnd w:id="34"/>
    <w:p>
      <w:pPr>
        <w:spacing w:after="0"/>
        <w:ind w:left="0"/>
        <w:jc w:val="both"/>
      </w:pPr>
      <w:r>
        <w:rPr>
          <w:rFonts w:ascii="Times New Roman"/>
          <w:b w:val="false"/>
          <w:i w:val="false"/>
          <w:color w:val="000000"/>
          <w:sz w:val="28"/>
        </w:rPr>
        <w:t xml:space="preserve">
            - жасына, мүгедектiгiне байланысты, қызмет өткерген жылдары үшiн толық еңбек зейнетақысын, сондай-ақ мерзiмдi қызметтегi әскери қызметшiлердiң мүгедектiгiне байланысты берiлетiн зейнетақысын алушыларға - 115 процент; </w:t>
      </w:r>
    </w:p>
    <w:p>
      <w:pPr>
        <w:spacing w:after="0"/>
        <w:ind w:left="0"/>
        <w:jc w:val="both"/>
      </w:pPr>
      <w:r>
        <w:rPr>
          <w:rFonts w:ascii="Times New Roman"/>
          <w:b w:val="false"/>
          <w:i w:val="false"/>
          <w:color w:val="000000"/>
          <w:sz w:val="28"/>
        </w:rPr>
        <w:t xml:space="preserve">
            - толық емес еңбек стажы жағдайында еңбек зейнетақысын, сондай-ақ асыраушысынан айырылуына байланысты зейнетақы алушыларға - 95 процент; </w:t>
      </w:r>
    </w:p>
    <w:p>
      <w:pPr>
        <w:spacing w:after="0"/>
        <w:ind w:left="0"/>
        <w:jc w:val="both"/>
      </w:pPr>
      <w:r>
        <w:rPr>
          <w:rFonts w:ascii="Times New Roman"/>
          <w:b w:val="false"/>
          <w:i w:val="false"/>
          <w:color w:val="000000"/>
          <w:sz w:val="28"/>
        </w:rPr>
        <w:t xml:space="preserve">
            - әлеуметтiк зейнетақы алушыларға- 75 процент. </w:t>
      </w:r>
    </w:p>
    <w:p>
      <w:pPr>
        <w:spacing w:after="0"/>
        <w:ind w:left="0"/>
        <w:jc w:val="both"/>
      </w:pPr>
      <w:r>
        <w:rPr>
          <w:rFonts w:ascii="Times New Roman"/>
          <w:b w:val="false"/>
          <w:i w:val="false"/>
          <w:color w:val="000000"/>
          <w:sz w:val="28"/>
        </w:rPr>
        <w:t xml:space="preserve">
            Аталған төлемдер өткен тоқсандағы орташа айлықпен есептегенде заңмен белгiленген ең төменгi айлық жалақының екi мәрте мөлшерiнен аспайтын зейнетақы алушы зейнеткерлерге тиiстi жергiлiктi бюджеттердiң қаражаты есебiнен жасалсын. </w:t>
      </w:r>
    </w:p>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34-бап. </w:t>
      </w:r>
      <w:r>
        <w:rPr>
          <w:rFonts w:ascii="Times New Roman"/>
          <w:b w:val="false"/>
          <w:i w:val="false"/>
          <w:color w:val="000000"/>
          <w:sz w:val="28"/>
        </w:rPr>
        <w:t xml:space="preserve"> 1995 жылы балалары бар отбасыларға айлық ең төменгi жалақыға шаққанда мынадай мөлшерде ай сайынғы жәрдемақы төлеу тәртiбi: </w:t>
      </w:r>
    </w:p>
    <w:bookmarkEnd w:id="35"/>
    <w:p>
      <w:pPr>
        <w:spacing w:after="0"/>
        <w:ind w:left="0"/>
        <w:jc w:val="both"/>
      </w:pPr>
      <w:r>
        <w:rPr>
          <w:rFonts w:ascii="Times New Roman"/>
          <w:b w:val="false"/>
          <w:i w:val="false"/>
          <w:color w:val="000000"/>
          <w:sz w:val="28"/>
        </w:rPr>
        <w:t xml:space="preserve">
            - бiрыңғай жәрдемақы 6 жасқа дейiнгi балаларға - 130 процент, 6 жастан 18 жасқа дейiнгi балаларға - 135 процент мөлшерiнде; </w:t>
      </w:r>
    </w:p>
    <w:p>
      <w:pPr>
        <w:spacing w:after="0"/>
        <w:ind w:left="0"/>
        <w:jc w:val="both"/>
      </w:pPr>
      <w:r>
        <w:rPr>
          <w:rFonts w:ascii="Times New Roman"/>
          <w:b w:val="false"/>
          <w:i w:val="false"/>
          <w:color w:val="000000"/>
          <w:sz w:val="28"/>
        </w:rPr>
        <w:t xml:space="preserve">
            - жалғызiлiктi аналарға балаларына берiлетiн мемлекеттiк жәрдемақы, сондай-ақ алимент төлеуден жалтарған ата-аналарын iздестiру кезiнде кәмелетке толмаған балалар үшiн төленетiн жәрдемақы 6 жасқа дейiнгi балаларға - 105 процент, 6 жастан 18 жасқа дейiнгi балаларға - 115 процент; </w:t>
      </w:r>
    </w:p>
    <w:p>
      <w:pPr>
        <w:spacing w:after="0"/>
        <w:ind w:left="0"/>
        <w:jc w:val="both"/>
      </w:pPr>
      <w:r>
        <w:rPr>
          <w:rFonts w:ascii="Times New Roman"/>
          <w:b w:val="false"/>
          <w:i w:val="false"/>
          <w:color w:val="000000"/>
          <w:sz w:val="28"/>
        </w:rPr>
        <w:t xml:space="preserve">
            - мерзiмдi қызметтегi әскери қызметшiлердiң балаларына төленетiн жәрдемақы - 135 процент; </w:t>
      </w:r>
    </w:p>
    <w:p>
      <w:pPr>
        <w:spacing w:after="0"/>
        <w:ind w:left="0"/>
        <w:jc w:val="both"/>
      </w:pPr>
      <w:r>
        <w:rPr>
          <w:rFonts w:ascii="Times New Roman"/>
          <w:b w:val="false"/>
          <w:i w:val="false"/>
          <w:color w:val="000000"/>
          <w:sz w:val="28"/>
        </w:rPr>
        <w:t xml:space="preserve">
            - адамның жұқтырылған қорғаныш тапшылығы вирусы дарыған немесе СПИД-пен ауырған балаларға берiлетiн жәрдемақы - 135 процент; </w:t>
      </w:r>
    </w:p>
    <w:p>
      <w:pPr>
        <w:spacing w:after="0"/>
        <w:ind w:left="0"/>
        <w:jc w:val="both"/>
      </w:pPr>
      <w:r>
        <w:rPr>
          <w:rFonts w:ascii="Times New Roman"/>
          <w:b w:val="false"/>
          <w:i w:val="false"/>
          <w:color w:val="000000"/>
          <w:sz w:val="28"/>
        </w:rPr>
        <w:t xml:space="preserve">
            - 7 жасқа дейiнгi төрт және одан да көп балалары бар жұмыс iстемейтiн аналарға берiлетiн жәрдемақы - көп балалы аналарға 1994 жылы қолданылған ай сайынғы ақшалай өтемақы орнына "Көп балалы отбасыларын әлеуметтiк қорғау жөнiндегi шаралар туралы" Қазақстан Республикасы Президентiнiң 1992 жылғы 4 желтоқсандағы N 1002 Жарлығында (Қазақстан Республикасының ПҮАЖ-ы, 1992 ж., N 46, 661-құжат) көзделген 7 жасқа дейiнгi төрт және одан да көп балалары бар жұмыс iстемейтiн аналарға ең төменгi жалақы мөлшерiнде жәрдемақы төлеуге, тiс протездерiн тегiн дайындау мен жөндеуге (бағалы металдардан жасалатын протездерден басқа), 14 жасқа дейiнгi балаларға дәрiгерлердiң рецепттерi бойынша тегiн дәрi-дәрмектер беруге, қала iшiндегi көлiкте (таксиден басқа) тегiн жүруге қатысты бөлiгiнде заттай жеңiлдiктер мен ақшалай төлемдер жасауды қалпына келтiре отырып отбасының табысына қарамай ең төменгi жалақы мөлшерiнде сақталсын. </w:t>
      </w:r>
    </w:p>
    <w:p>
      <w:pPr>
        <w:spacing w:after="0"/>
        <w:ind w:left="0"/>
        <w:jc w:val="both"/>
      </w:pPr>
      <w:r>
        <w:rPr>
          <w:rFonts w:ascii="Times New Roman"/>
          <w:b w:val="false"/>
          <w:i w:val="false"/>
          <w:color w:val="000000"/>
          <w:sz w:val="28"/>
        </w:rPr>
        <w:t xml:space="preserve">
            Үйде тәрбиеленетiн және оқитын мүгедек балаларға арналған жәрдемақы отбасының табысына қарамай бiрiншi және екiншi тоқсандарда 1600 теңге, үшiншi және төртiншi тоқсандарда - 2150 теңге сомасында тоқсан сайын төленетiнi ескерiлсiн. </w:t>
      </w:r>
    </w:p>
    <w:p>
      <w:pPr>
        <w:spacing w:after="0"/>
        <w:ind w:left="0"/>
        <w:jc w:val="both"/>
      </w:pPr>
      <w:r>
        <w:rPr>
          <w:rFonts w:ascii="Times New Roman"/>
          <w:b w:val="false"/>
          <w:i w:val="false"/>
          <w:color w:val="000000"/>
          <w:sz w:val="28"/>
        </w:rPr>
        <w:t xml:space="preserve">
            Бала туғанда ең төменгi жалақының төрт мәрте мөлшерiндегi бiржолғы жәрдемақы төлеу Әлеуметтiк сақтандыру қорының қаражаты есебiнен жүзеге асырылады. </w:t>
      </w:r>
    </w:p>
    <w:p>
      <w:pPr>
        <w:spacing w:after="0"/>
        <w:ind w:left="0"/>
        <w:jc w:val="both"/>
      </w:pPr>
      <w:r>
        <w:rPr>
          <w:rFonts w:ascii="Times New Roman"/>
          <w:b w:val="false"/>
          <w:i w:val="false"/>
          <w:color w:val="000000"/>
          <w:sz w:val="28"/>
        </w:rPr>
        <w:t xml:space="preserve">
            Кiсiнi жерлеу үшiн берiлетiн ең төменгi жалақының он мәрте мөлшерiндегi бiржолғы жәрдемақыны төлеу зейнеткерлерге - Зейнетақы қорының, жұмыс iстейтiн азаматтарға - Әлеуметтiк сақтандыру қорының есебiнен жүргiзiледi. </w:t>
      </w:r>
    </w:p>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35-бап. </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Президентiнiң 1995 жылғы 28 сәуiрдегi N 2247 Заң күшi бар Жарлығының күшiне енгiзiлуiне байланысты Чернобыль АЭС-iндегi апаттың салдарынан сәуле ауруына ұшырап қаза тапқандардың, өлгендердiң, және өлген мүгедектердiң отбасыларына ең төменгi айлық жалақының екi мәрте мөлшерiнде, Чернобыль АЭС-iндегi апаттың салдарынан зардап шеккен азаматтардың қалған санаттарына - бiр мәрте мөлшерiнде ай сайынғы ақшалай өтемақы төлеудiң бұрынғы тәртiбi алынып тасталғаны ескерiлсiн. </w:t>
      </w:r>
    </w:p>
    <w:bookmarkEnd w:id="36"/>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36-бап. </w:t>
      </w:r>
      <w:r>
        <w:rPr>
          <w:rFonts w:ascii="Times New Roman"/>
          <w:b w:val="false"/>
          <w:i w:val="false"/>
          <w:color w:val="000000"/>
          <w:sz w:val="28"/>
        </w:rPr>
        <w:t xml:space="preserve"> Республика бюджетiнiң шығысы құрамында мына заңдарды жүзеге асыруға арнап: </w:t>
      </w:r>
    </w:p>
    <w:bookmarkEnd w:id="37"/>
    <w:p>
      <w:pPr>
        <w:spacing w:after="0"/>
        <w:ind w:left="0"/>
        <w:jc w:val="both"/>
      </w:pPr>
      <w:r>
        <w:rPr>
          <w:rFonts w:ascii="Times New Roman"/>
          <w:b w:val="false"/>
          <w:i w:val="false"/>
          <w:color w:val="000000"/>
          <w:sz w:val="28"/>
        </w:rPr>
        <w:t xml:space="preserve">
            - "Семей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N 1787 Заңын (Қазақстан Республикасы Жоғарғы Кеңесiнiң Жаршысы, 1992 ж, N 23, 560-құжат) жүзеге асыруға 5201931 мың теңге, соның iшiнде бiржолғы ақшалай өтемақы төлеуге 3275414 мың теңге сомасында; </w:t>
      </w:r>
    </w:p>
    <w:p>
      <w:pPr>
        <w:spacing w:after="0"/>
        <w:ind w:left="0"/>
        <w:jc w:val="both"/>
      </w:pPr>
      <w:r>
        <w:rPr>
          <w:rFonts w:ascii="Times New Roman"/>
          <w:b w:val="false"/>
          <w:i w:val="false"/>
          <w:color w:val="000000"/>
          <w:sz w:val="28"/>
        </w:rPr>
        <w:t xml:space="preserve">
            - "Арал өңiрiндегi экологиялық апат салдарынан зардап шеккен азаматтарды әлеуметтiк қорғау туралы" Қазақстан Республикасының 1992 жылғы 30 маусымдағы N 1468 Заңын (Қазақстан Республикасы Жоғарғы Кеңесiнiң Жаршысы, 1992 ж., N 13-14, 348-құжат) жүзеге асыруға 1562496 мың теңге, соның iшiнде бiржолғы ақшалай өтемақы төлеуге 24523 мың теңге сомасында; </w:t>
      </w:r>
    </w:p>
    <w:p>
      <w:pPr>
        <w:spacing w:after="0"/>
        <w:ind w:left="0"/>
        <w:jc w:val="both"/>
      </w:pPr>
      <w:r>
        <w:rPr>
          <w:rFonts w:ascii="Times New Roman"/>
          <w:b w:val="false"/>
          <w:i w:val="false"/>
          <w:color w:val="000000"/>
          <w:sz w:val="28"/>
        </w:rPr>
        <w:t xml:space="preserve">
            - "Жаппай саяси қуғын-сүргiннiң құрбандарын ақтау туралы" Қазақстан Республикасының 1993 жылғы 14 сәуiрдегi N 2143 Заңын (Қазақстан Республикасы Жоғарғы Кеңесiнiң Жаршысы, 1993 ж, N 10, 242-құжат) 589223 мың теңге, соның iшiнде бiржолғы ақшалай өтемақы төлеуге 168711 мың теңге сомасында қаражат көзделгенi ескерілсiн. </w:t>
      </w:r>
    </w:p>
    <w:bookmarkStart w:name="z39"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37-бап. </w:t>
      </w:r>
      <w:r>
        <w:rPr>
          <w:rFonts w:ascii="Times New Roman"/>
          <w:b w:val="false"/>
          <w:i w:val="false"/>
          <w:color w:val="000000"/>
          <w:sz w:val="28"/>
        </w:rPr>
        <w:t xml:space="preserve"> 1995 жылға арналған республика бюджетiнiң шығысында 1941-1945 жылдардағы Ұлы Отан соғысындағы Жеңiстiң 50 жылдығын мерекелеуге байланысты 308870 мың теңге, соның iшiнде концерттер, фестивальдар, конкурстар мен конференциялар өткiзуге 2000 мың теңге және Кеңес Одағының батырлары Әлия Молдағұлова мен Мәншүк Мәметованың есiмдерiн мәңгi есте қалдыру жөнiндегi шараларды өткiзуге 15000 мың теңге сомасында қаражат көзделгенi ескерiлсiн. Осыған қоса Ұлы Отан соғысының мүгедектерi мен қатысушылары әлеуметтiк қолдауға 6077747 мың теңге мөлшерiнде қаражат көзделдi. </w:t>
      </w:r>
    </w:p>
    <w:bookmarkEnd w:id="38"/>
    <w:bookmarkStart w:name="z40"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38-бап. </w:t>
      </w:r>
      <w:r>
        <w:rPr>
          <w:rFonts w:ascii="Times New Roman"/>
          <w:b w:val="false"/>
          <w:i w:val="false"/>
          <w:color w:val="000000"/>
          <w:sz w:val="28"/>
        </w:rPr>
        <w:t xml:space="preserve"> Республикалық бюджетте Абай Құнанбаевтың 150 жылдығын мерекелеуге байланысты 824250 мың теңге сомасында қаражат көзделсiн. </w:t>
      </w:r>
    </w:p>
    <w:bookmarkEnd w:id="39"/>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39-бап. </w:t>
      </w:r>
      <w:r>
        <w:rPr>
          <w:rFonts w:ascii="Times New Roman"/>
          <w:b w:val="false"/>
          <w:i w:val="false"/>
          <w:color w:val="000000"/>
          <w:sz w:val="28"/>
        </w:rPr>
        <w:t xml:space="preserve"> 1995 жылға арналған мемлекеттiк бюджеттiң шығысы құрамында Жамбыл Жабаевтың туғанына 150 жыл толуына мерекелеуге байланысты мерекелiк шараларды өткiзуге жалпы сомасы 116778 мың теңге қаражат көзделгенi ескерілсiн. </w:t>
      </w:r>
    </w:p>
    <w:bookmarkEnd w:id="40"/>
    <w:p>
      <w:pPr>
        <w:spacing w:after="0"/>
        <w:ind w:left="0"/>
        <w:jc w:val="both"/>
      </w:pPr>
      <w:r>
        <w:rPr>
          <w:rFonts w:ascii="Times New Roman"/>
          <w:b w:val="false"/>
          <w:i w:val="false"/>
          <w:color w:val="000000"/>
          <w:sz w:val="28"/>
        </w:rPr>
        <w:t xml:space="preserve">
            Осыған қоса Қазақстан Республикасының Мемлекеттiк Даму банкi арқылы күрделi қаржыға арналған қаражат есебiнен қайтарымсыз негiзде Алматы облысының Жамбыл ауылындағы мектепке 90000 мың теңге сомасында қосымша құрылыс салу жүзеге асырылсын. </w:t>
      </w:r>
    </w:p>
    <w:bookmarkStart w:name="z42"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40-бап. </w:t>
      </w:r>
      <w:r>
        <w:rPr>
          <w:rFonts w:ascii="Times New Roman"/>
          <w:b w:val="false"/>
          <w:i w:val="false"/>
          <w:color w:val="000000"/>
          <w:sz w:val="28"/>
        </w:rPr>
        <w:t xml:space="preserve"> "Қазақ КСР-iндегi жастар саясаты туралы" 1991 жылғы 28 мамырдағы Қазақстан Республикасының N 723 Заңына (Қазақстан Республикасы Жоғарғы Кеңесiнiң Жаршысы, 1991 ж., N 28, 377-құжат) сәйкес жас жұбайларға бала туғанда бұрын процентсiз несие берiлуiне байланысты банктердiң шығынын өтеу үшiн республикалық бюджетте 107100 мың теңге сомасында қаражат көзделсiн. </w:t>
      </w:r>
    </w:p>
    <w:bookmarkEnd w:id="41"/>
    <w:bookmarkStart w:name="z43"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41-бап. </w:t>
      </w:r>
      <w:r>
        <w:rPr>
          <w:rFonts w:ascii="Times New Roman"/>
          <w:b w:val="false"/>
          <w:i w:val="false"/>
          <w:color w:val="000000"/>
          <w:sz w:val="28"/>
        </w:rPr>
        <w:t xml:space="preserve"> Республикалық бюджетте ғылымды қаржыландыруға 2256468 мың теңге, соның iшiнде Ұлттық ғылым академиясына - 555821 мың теңге Қазақ ауыл шаруашылық ғылымдары академиясына - 446409 мың теңге сомасында қаражат белгiленсiн. </w:t>
      </w:r>
    </w:p>
    <w:bookmarkEnd w:id="42"/>
    <w:bookmarkStart w:name="z44"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42-бап. </w:t>
      </w:r>
      <w:r>
        <w:rPr>
          <w:rFonts w:ascii="Times New Roman"/>
          <w:b w:val="false"/>
          <w:i w:val="false"/>
          <w:color w:val="000000"/>
          <w:sz w:val="28"/>
        </w:rPr>
        <w:t xml:space="preserve"> 1995 жылдың 1 сәуiрiнен бастап шығармашылық одақтар мен қоғамдық ұйымдарды бюджеттен қаржыландыру тоқтатылатыны ескерiлсiн. </w:t>
      </w:r>
    </w:p>
    <w:bookmarkEnd w:id="43"/>
    <w:bookmarkStart w:name="z45"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43-бап. </w:t>
      </w:r>
      <w:r>
        <w:rPr>
          <w:rFonts w:ascii="Times New Roman"/>
          <w:b w:val="false"/>
          <w:i w:val="false"/>
          <w:color w:val="000000"/>
          <w:sz w:val="28"/>
        </w:rPr>
        <w:t xml:space="preserve"> Облыстар мен Алматы қаласының 1995 жылға арналған бюджеттерiнiң шығыстары құрамында жаңадан ашылған алкоголизм және нашақорлық дертiне шалдыққан науқастарға арналған емдеу-профилактикалық мекемелерiн ұстау үшiн 598100 мың теңге сомасында қаражат ескерiлсiн. </w:t>
      </w:r>
    </w:p>
    <w:bookmarkEnd w:id="44"/>
    <w:bookmarkStart w:name="z46"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44-бап. </w:t>
      </w:r>
      <w:r>
        <w:rPr>
          <w:rFonts w:ascii="Times New Roman"/>
          <w:b w:val="false"/>
          <w:i w:val="false"/>
          <w:color w:val="000000"/>
          <w:sz w:val="28"/>
        </w:rPr>
        <w:t xml:space="preserve"> Республикалық бюджетте Алматы қаласында Республикалық балаларды оңалту орталығын салуға арнап қосалқы қаржыландыру ретiнде 208362 мың теңге сомасында қаражат көзделсiн. </w:t>
      </w:r>
    </w:p>
    <w:bookmarkEnd w:id="45"/>
    <w:p>
      <w:pPr>
        <w:spacing w:after="0"/>
        <w:ind w:left="0"/>
        <w:jc w:val="both"/>
      </w:pPr>
      <w:r>
        <w:rPr>
          <w:rFonts w:ascii="Times New Roman"/>
          <w:b w:val="false"/>
          <w:i w:val="false"/>
          <w:color w:val="000000"/>
          <w:sz w:val="28"/>
        </w:rPr>
        <w:t xml:space="preserve">
            Осыған қоса Оңтүстiк Қазақстан және Павлодар облыстарының бюджеттерiнде Әлеуметтiк қорғау жобасы бойынша қосалқы қаржыландыруға арнап тиiстi қаражат көзделедi. </w:t>
      </w:r>
    </w:p>
    <w:bookmarkStart w:name="z47"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45-бап. </w:t>
      </w:r>
      <w:r>
        <w:rPr>
          <w:rFonts w:ascii="Times New Roman"/>
          <w:b w:val="false"/>
          <w:i w:val="false"/>
          <w:color w:val="000000"/>
          <w:sz w:val="28"/>
        </w:rPr>
        <w:t xml:space="preserve"> Республикалық бюджетте мемлекеттiк басқару органдарын, сот органдары мен прокуратураны қоса алғанда, мемлекеттiк өкiмет органдарын ұстауға жалпы сомасы 12430248 мың теңге қаражат көзделетiн болып белгiленсiн. </w:t>
      </w:r>
    </w:p>
    <w:bookmarkEnd w:id="46"/>
    <w:p>
      <w:pPr>
        <w:spacing w:after="0"/>
        <w:ind w:left="0"/>
        <w:jc w:val="both"/>
      </w:pPr>
      <w:r>
        <w:rPr>
          <w:rFonts w:ascii="Times New Roman"/>
          <w:b w:val="false"/>
          <w:i w:val="false"/>
          <w:color w:val="000000"/>
          <w:sz w:val="28"/>
        </w:rPr>
        <w:t xml:space="preserve">
            Қазақстан Республикасының Министрлер Кабинетi министрлiктер мен ведомстволар бойынша шығыстарды арнап бөлудi бiр ай мерзiмде бекiтетiн болсын. </w:t>
      </w:r>
    </w:p>
    <w:bookmarkStart w:name="z48"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46-бап. </w:t>
      </w:r>
      <w:r>
        <w:rPr>
          <w:rFonts w:ascii="Times New Roman"/>
          <w:b w:val="false"/>
          <w:i w:val="false"/>
          <w:color w:val="000000"/>
          <w:sz w:val="28"/>
        </w:rPr>
        <w:t xml:space="preserve">  Республикалық бюджетте: </w:t>
      </w:r>
    </w:p>
    <w:bookmarkEnd w:id="47"/>
    <w:p>
      <w:pPr>
        <w:spacing w:after="0"/>
        <w:ind w:left="0"/>
        <w:jc w:val="both"/>
      </w:pPr>
      <w:r>
        <w:rPr>
          <w:rFonts w:ascii="Times New Roman"/>
          <w:b w:val="false"/>
          <w:i w:val="false"/>
          <w:color w:val="000000"/>
          <w:sz w:val="28"/>
        </w:rPr>
        <w:t xml:space="preserve">
            - құқық қорғау органдарын ұстауға - 13934787 мың теңге </w:t>
      </w:r>
    </w:p>
    <w:p>
      <w:pPr>
        <w:spacing w:after="0"/>
        <w:ind w:left="0"/>
        <w:jc w:val="both"/>
      </w:pPr>
      <w:r>
        <w:rPr>
          <w:rFonts w:ascii="Times New Roman"/>
          <w:b w:val="false"/>
          <w:i w:val="false"/>
          <w:color w:val="000000"/>
          <w:sz w:val="28"/>
        </w:rPr>
        <w:t xml:space="preserve">
      сомасында; </w:t>
      </w:r>
    </w:p>
    <w:p>
      <w:pPr>
        <w:spacing w:after="0"/>
        <w:ind w:left="0"/>
        <w:jc w:val="both"/>
      </w:pPr>
      <w:r>
        <w:rPr>
          <w:rFonts w:ascii="Times New Roman"/>
          <w:b w:val="false"/>
          <w:i w:val="false"/>
          <w:color w:val="000000"/>
          <w:sz w:val="28"/>
        </w:rPr>
        <w:t xml:space="preserve">
            - қорғанысқа                     - 14440452 мың теңге </w:t>
      </w:r>
    </w:p>
    <w:p>
      <w:pPr>
        <w:spacing w:after="0"/>
        <w:ind w:left="0"/>
        <w:jc w:val="both"/>
      </w:pPr>
      <w:r>
        <w:rPr>
          <w:rFonts w:ascii="Times New Roman"/>
          <w:b w:val="false"/>
          <w:i w:val="false"/>
          <w:color w:val="000000"/>
          <w:sz w:val="28"/>
        </w:rPr>
        <w:t xml:space="preserve">
      сомасында; </w:t>
      </w:r>
    </w:p>
    <w:p>
      <w:pPr>
        <w:spacing w:after="0"/>
        <w:ind w:left="0"/>
        <w:jc w:val="both"/>
      </w:pPr>
      <w:r>
        <w:rPr>
          <w:rFonts w:ascii="Times New Roman"/>
          <w:b w:val="false"/>
          <w:i w:val="false"/>
          <w:color w:val="000000"/>
          <w:sz w:val="28"/>
        </w:rPr>
        <w:t xml:space="preserve">
            - референдумдар мен сайлаулар өткiзуге  - 769631 мың теңге </w:t>
      </w:r>
    </w:p>
    <w:p>
      <w:pPr>
        <w:spacing w:after="0"/>
        <w:ind w:left="0"/>
        <w:jc w:val="both"/>
      </w:pPr>
      <w:r>
        <w:rPr>
          <w:rFonts w:ascii="Times New Roman"/>
          <w:b w:val="false"/>
          <w:i w:val="false"/>
          <w:color w:val="000000"/>
          <w:sz w:val="28"/>
        </w:rPr>
        <w:t xml:space="preserve">
      сомасында; </w:t>
      </w:r>
    </w:p>
    <w:p>
      <w:pPr>
        <w:spacing w:after="0"/>
        <w:ind w:left="0"/>
        <w:jc w:val="both"/>
      </w:pPr>
      <w:r>
        <w:rPr>
          <w:rFonts w:ascii="Times New Roman"/>
          <w:b w:val="false"/>
          <w:i w:val="false"/>
          <w:color w:val="000000"/>
          <w:sz w:val="28"/>
        </w:rPr>
        <w:t xml:space="preserve">
           - басқа да шығыстарға            - 1759027 мың теңге </w:t>
      </w:r>
    </w:p>
    <w:p>
      <w:pPr>
        <w:spacing w:after="0"/>
        <w:ind w:left="0"/>
        <w:jc w:val="both"/>
      </w:pPr>
      <w:r>
        <w:rPr>
          <w:rFonts w:ascii="Times New Roman"/>
          <w:b w:val="false"/>
          <w:i w:val="false"/>
          <w:color w:val="000000"/>
          <w:sz w:val="28"/>
        </w:rPr>
        <w:t xml:space="preserve">
      сомасында қаражат бекiтiлсiн.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47-бап. </w:t>
      </w:r>
      <w:r>
        <w:rPr>
          <w:rFonts w:ascii="Times New Roman"/>
          <w:b w:val="false"/>
          <w:i w:val="false"/>
          <w:color w:val="000000"/>
          <w:sz w:val="28"/>
        </w:rPr>
        <w:t xml:space="preserve"> Республикалық бюджетте: </w:t>
      </w:r>
    </w:p>
    <w:bookmarkEnd w:id="48"/>
    <w:p>
      <w:pPr>
        <w:spacing w:after="0"/>
        <w:ind w:left="0"/>
        <w:jc w:val="both"/>
      </w:pPr>
      <w:r>
        <w:rPr>
          <w:rFonts w:ascii="Times New Roman"/>
          <w:b w:val="false"/>
          <w:i w:val="false"/>
          <w:color w:val="000000"/>
          <w:sz w:val="28"/>
        </w:rPr>
        <w:t xml:space="preserve">
            - Қазақстан Республикасы Министрлер Кабинетiнiң резервтiкқоры 2328000 мың теңге сомасында; </w:t>
      </w:r>
    </w:p>
    <w:p>
      <w:pPr>
        <w:spacing w:after="0"/>
        <w:ind w:left="0"/>
        <w:jc w:val="both"/>
      </w:pPr>
      <w:r>
        <w:rPr>
          <w:rFonts w:ascii="Times New Roman"/>
          <w:b w:val="false"/>
          <w:i w:val="false"/>
          <w:color w:val="000000"/>
          <w:sz w:val="28"/>
        </w:rPr>
        <w:t xml:space="preserve">
            - Қазақстан Республикасы Министрлер Кабинетiнiң табиғи апаттарының зардаптарын жою жөнiндегi жұмыстарды орындауға арналған арнаулы қаражат резервi 1172000 мың теңге сомасында бекiтiлсiн. </w:t>
      </w:r>
    </w:p>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48-бап. </w:t>
      </w:r>
      <w:r>
        <w:rPr>
          <w:rFonts w:ascii="Times New Roman"/>
          <w:b w:val="false"/>
          <w:i w:val="false"/>
          <w:color w:val="000000"/>
          <w:sz w:val="28"/>
        </w:rPr>
        <w:t xml:space="preserve"> Сыртқы экономикалық қызметке байланысты шығыстарды қаржыландыру үшiн шетел валютасын сатып алуға республикалық бюджетте мына бағыттар бойынша: </w:t>
      </w:r>
    </w:p>
    <w:bookmarkEnd w:id="49"/>
    <w:p>
      <w:pPr>
        <w:spacing w:after="0"/>
        <w:ind w:left="0"/>
        <w:jc w:val="both"/>
      </w:pPr>
      <w:r>
        <w:rPr>
          <w:rFonts w:ascii="Times New Roman"/>
          <w:b w:val="false"/>
          <w:i w:val="false"/>
          <w:color w:val="000000"/>
          <w:sz w:val="28"/>
        </w:rPr>
        <w:t xml:space="preserve">
            - сыртқы борыш жөнiндегi проценттердi төлеуге және олар бойынша Үкiметтiң кепiлдiк мiндеттемелерiн орындауға; </w:t>
      </w:r>
    </w:p>
    <w:p>
      <w:pPr>
        <w:spacing w:after="0"/>
        <w:ind w:left="0"/>
        <w:jc w:val="both"/>
      </w:pPr>
      <w:r>
        <w:rPr>
          <w:rFonts w:ascii="Times New Roman"/>
          <w:b w:val="false"/>
          <w:i w:val="false"/>
          <w:color w:val="000000"/>
          <w:sz w:val="28"/>
        </w:rPr>
        <w:t xml:space="preserve">
            - халықаралық ұйымдарға төленетiн жарналарға; </w:t>
      </w:r>
    </w:p>
    <w:p>
      <w:pPr>
        <w:spacing w:after="0"/>
        <w:ind w:left="0"/>
        <w:jc w:val="both"/>
      </w:pPr>
      <w:r>
        <w:rPr>
          <w:rFonts w:ascii="Times New Roman"/>
          <w:b w:val="false"/>
          <w:i w:val="false"/>
          <w:color w:val="000000"/>
          <w:sz w:val="28"/>
        </w:rPr>
        <w:t xml:space="preserve">
            - үйлердi сатып алуға арналған шығыстарды қосқанда елшiлiктер мен өкiлдiктердi ұстауға; </w:t>
      </w:r>
    </w:p>
    <w:p>
      <w:pPr>
        <w:spacing w:after="0"/>
        <w:ind w:left="0"/>
        <w:jc w:val="both"/>
      </w:pPr>
      <w:r>
        <w:rPr>
          <w:rFonts w:ascii="Times New Roman"/>
          <w:b w:val="false"/>
          <w:i w:val="false"/>
          <w:color w:val="000000"/>
          <w:sz w:val="28"/>
        </w:rPr>
        <w:t xml:space="preserve">
            - ТМД-ның атқарушы органдарын ұстауға; </w:t>
      </w:r>
    </w:p>
    <w:p>
      <w:pPr>
        <w:spacing w:after="0"/>
        <w:ind w:left="0"/>
        <w:jc w:val="both"/>
      </w:pPr>
      <w:r>
        <w:rPr>
          <w:rFonts w:ascii="Times New Roman"/>
          <w:b w:val="false"/>
          <w:i w:val="false"/>
          <w:color w:val="000000"/>
          <w:sz w:val="28"/>
        </w:rPr>
        <w:t xml:space="preserve">
            - сыртқы борышты өтеу үшiн кәсiпорындардың уақытша </w:t>
      </w:r>
    </w:p>
    <w:p>
      <w:pPr>
        <w:spacing w:after="0"/>
        <w:ind w:left="0"/>
        <w:jc w:val="both"/>
      </w:pPr>
      <w:r>
        <w:rPr>
          <w:rFonts w:ascii="Times New Roman"/>
          <w:b w:val="false"/>
          <w:i w:val="false"/>
          <w:color w:val="000000"/>
          <w:sz w:val="28"/>
        </w:rPr>
        <w:t xml:space="preserve">
      тартылған қаражатын қайтаруға; </w:t>
      </w:r>
    </w:p>
    <w:p>
      <w:pPr>
        <w:spacing w:after="0"/>
        <w:ind w:left="0"/>
        <w:jc w:val="both"/>
      </w:pPr>
      <w:r>
        <w:rPr>
          <w:rFonts w:ascii="Times New Roman"/>
          <w:b w:val="false"/>
          <w:i w:val="false"/>
          <w:color w:val="000000"/>
          <w:sz w:val="28"/>
        </w:rPr>
        <w:t xml:space="preserve">
            - республиканың басқа да кезек күттiрмейтiн мұқтаждарына </w:t>
      </w:r>
    </w:p>
    <w:p>
      <w:pPr>
        <w:spacing w:after="0"/>
        <w:ind w:left="0"/>
        <w:jc w:val="both"/>
      </w:pPr>
      <w:r>
        <w:rPr>
          <w:rFonts w:ascii="Times New Roman"/>
          <w:b w:val="false"/>
          <w:i w:val="false"/>
          <w:color w:val="000000"/>
          <w:sz w:val="28"/>
        </w:rPr>
        <w:t xml:space="preserve">
      9905296 мың теңге сомасында қаражат көзделсiн. </w:t>
      </w:r>
    </w:p>
    <w:p>
      <w:pPr>
        <w:spacing w:after="0"/>
        <w:ind w:left="0"/>
        <w:jc w:val="both"/>
      </w:pPr>
      <w:r>
        <w:rPr>
          <w:rFonts w:ascii="Times New Roman"/>
          <w:b w:val="false"/>
          <w:i w:val="false"/>
          <w:color w:val="000000"/>
          <w:sz w:val="28"/>
        </w:rPr>
        <w:t xml:space="preserve">
            1995 жылы жаңа елшiлiктер мен өкiлдiктердi ұстауға </w:t>
      </w:r>
    </w:p>
    <w:p>
      <w:pPr>
        <w:spacing w:after="0"/>
        <w:ind w:left="0"/>
        <w:jc w:val="both"/>
      </w:pPr>
      <w:r>
        <w:rPr>
          <w:rFonts w:ascii="Times New Roman"/>
          <w:b w:val="false"/>
          <w:i w:val="false"/>
          <w:color w:val="000000"/>
          <w:sz w:val="28"/>
        </w:rPr>
        <w:t xml:space="preserve">
      байланысты шығыстарға жұмыс iстеп жатқан елшiлiктер мен </w:t>
      </w:r>
    </w:p>
    <w:p>
      <w:pPr>
        <w:spacing w:after="0"/>
        <w:ind w:left="0"/>
        <w:jc w:val="both"/>
      </w:pPr>
      <w:r>
        <w:rPr>
          <w:rFonts w:ascii="Times New Roman"/>
          <w:b w:val="false"/>
          <w:i w:val="false"/>
          <w:color w:val="000000"/>
          <w:sz w:val="28"/>
        </w:rPr>
        <w:t xml:space="preserve">
      өкiлдiктер бойынша қызмет көрсететiн адам санын орта есеппен </w:t>
      </w:r>
    </w:p>
    <w:p>
      <w:pPr>
        <w:spacing w:after="0"/>
        <w:ind w:left="0"/>
        <w:jc w:val="both"/>
      </w:pPr>
      <w:r>
        <w:rPr>
          <w:rFonts w:ascii="Times New Roman"/>
          <w:b w:val="false"/>
          <w:i w:val="false"/>
          <w:color w:val="000000"/>
          <w:sz w:val="28"/>
        </w:rPr>
        <w:t xml:space="preserve">
      20 процент қысқартудан түскен қаражат бағытталсын.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49-бап. </w:t>
      </w:r>
      <w:r>
        <w:rPr>
          <w:rFonts w:ascii="Times New Roman"/>
          <w:b w:val="false"/>
          <w:i w:val="false"/>
          <w:color w:val="000000"/>
          <w:sz w:val="28"/>
        </w:rPr>
        <w:t xml:space="preserve"> Қазақстан Республикасының Ұлттық банкi осы </w:t>
      </w:r>
    </w:p>
    <w:bookmarkEnd w:id="50"/>
    <w:p>
      <w:pPr>
        <w:spacing w:after="0"/>
        <w:ind w:left="0"/>
        <w:jc w:val="both"/>
      </w:pPr>
      <w:r>
        <w:rPr>
          <w:rFonts w:ascii="Times New Roman"/>
          <w:b w:val="false"/>
          <w:i w:val="false"/>
          <w:color w:val="000000"/>
          <w:sz w:val="28"/>
        </w:rPr>
        <w:t xml:space="preserve">
      Жарлықта және тиiстi Мәслихаттар - Депутаттар жиналыстарының қаулыларында белгiленген нормативтер бойынша тиiстi бюджеттердiң шотына: </w:t>
      </w:r>
    </w:p>
    <w:p>
      <w:pPr>
        <w:spacing w:after="0"/>
        <w:ind w:left="0"/>
        <w:jc w:val="both"/>
      </w:pPr>
      <w:r>
        <w:rPr>
          <w:rFonts w:ascii="Times New Roman"/>
          <w:b w:val="false"/>
          <w:i w:val="false"/>
          <w:color w:val="000000"/>
          <w:sz w:val="28"/>
        </w:rPr>
        <w:t xml:space="preserve">
            1995 жылдың 1 шiлдесiне дейiн мыналарды: </w:t>
      </w:r>
    </w:p>
    <w:p>
      <w:pPr>
        <w:spacing w:after="0"/>
        <w:ind w:left="0"/>
        <w:jc w:val="both"/>
      </w:pPr>
      <w:r>
        <w:rPr>
          <w:rFonts w:ascii="Times New Roman"/>
          <w:b w:val="false"/>
          <w:i w:val="false"/>
          <w:color w:val="000000"/>
          <w:sz w:val="28"/>
        </w:rPr>
        <w:t xml:space="preserve">
            - меншiк нысанына қарамастан, шетелдiк және бiрлескен </w:t>
      </w:r>
    </w:p>
    <w:p>
      <w:pPr>
        <w:spacing w:after="0"/>
        <w:ind w:left="0"/>
        <w:jc w:val="both"/>
      </w:pPr>
      <w:r>
        <w:rPr>
          <w:rFonts w:ascii="Times New Roman"/>
          <w:b w:val="false"/>
          <w:i w:val="false"/>
          <w:color w:val="000000"/>
          <w:sz w:val="28"/>
        </w:rPr>
        <w:t xml:space="preserve">
      ұйымдарды қоса, заңды тұлғалардың пайдасына салынатын салықты; </w:t>
      </w:r>
    </w:p>
    <w:p>
      <w:pPr>
        <w:spacing w:after="0"/>
        <w:ind w:left="0"/>
        <w:jc w:val="both"/>
      </w:pPr>
      <w:r>
        <w:rPr>
          <w:rFonts w:ascii="Times New Roman"/>
          <w:b w:val="false"/>
          <w:i w:val="false"/>
          <w:color w:val="000000"/>
          <w:sz w:val="28"/>
        </w:rPr>
        <w:t xml:space="preserve">
            - қосылған құнға салынатын салықты; </w:t>
      </w:r>
    </w:p>
    <w:p>
      <w:pPr>
        <w:spacing w:after="0"/>
        <w:ind w:left="0"/>
        <w:jc w:val="both"/>
      </w:pPr>
      <w:r>
        <w:rPr>
          <w:rFonts w:ascii="Times New Roman"/>
          <w:b w:val="false"/>
          <w:i w:val="false"/>
          <w:color w:val="000000"/>
          <w:sz w:val="28"/>
        </w:rPr>
        <w:t xml:space="preserve">
            - акциздердi; </w:t>
      </w:r>
    </w:p>
    <w:p>
      <w:pPr>
        <w:spacing w:after="0"/>
        <w:ind w:left="0"/>
        <w:jc w:val="both"/>
      </w:pPr>
      <w:r>
        <w:rPr>
          <w:rFonts w:ascii="Times New Roman"/>
          <w:b w:val="false"/>
          <w:i w:val="false"/>
          <w:color w:val="000000"/>
          <w:sz w:val="28"/>
        </w:rPr>
        <w:t xml:space="preserve">
            - тiркелген (ренталық) төлемдердi; </w:t>
      </w:r>
    </w:p>
    <w:p>
      <w:pPr>
        <w:spacing w:after="0"/>
        <w:ind w:left="0"/>
        <w:jc w:val="both"/>
      </w:pPr>
      <w:r>
        <w:rPr>
          <w:rFonts w:ascii="Times New Roman"/>
          <w:b w:val="false"/>
          <w:i w:val="false"/>
          <w:color w:val="000000"/>
          <w:sz w:val="28"/>
        </w:rPr>
        <w:t xml:space="preserve">
            - Қазақстан Республикасының азаматтарынан, шетел </w:t>
      </w:r>
    </w:p>
    <w:p>
      <w:pPr>
        <w:spacing w:after="0"/>
        <w:ind w:left="0"/>
        <w:jc w:val="both"/>
      </w:pPr>
      <w:r>
        <w:rPr>
          <w:rFonts w:ascii="Times New Roman"/>
          <w:b w:val="false"/>
          <w:i w:val="false"/>
          <w:color w:val="000000"/>
          <w:sz w:val="28"/>
        </w:rPr>
        <w:t xml:space="preserve">
      азаматтарынан және азаматтығы жоқ тұлғалардан алынатын табыс салығын; </w:t>
      </w:r>
    </w:p>
    <w:p>
      <w:pPr>
        <w:spacing w:after="0"/>
        <w:ind w:left="0"/>
        <w:jc w:val="both"/>
      </w:pPr>
      <w:r>
        <w:rPr>
          <w:rFonts w:ascii="Times New Roman"/>
          <w:b w:val="false"/>
          <w:i w:val="false"/>
          <w:color w:val="000000"/>
          <w:sz w:val="28"/>
        </w:rPr>
        <w:t xml:space="preserve">
            1995 жылдың 1 шiлдесiнен бастап: </w:t>
      </w:r>
    </w:p>
    <w:p>
      <w:pPr>
        <w:spacing w:after="0"/>
        <w:ind w:left="0"/>
        <w:jc w:val="both"/>
      </w:pPr>
      <w:r>
        <w:rPr>
          <w:rFonts w:ascii="Times New Roman"/>
          <w:b w:val="false"/>
          <w:i w:val="false"/>
          <w:color w:val="000000"/>
          <w:sz w:val="28"/>
        </w:rPr>
        <w:t xml:space="preserve">
            - заңды тұлғалардан алынатын табыс салығын; </w:t>
      </w:r>
    </w:p>
    <w:p>
      <w:pPr>
        <w:spacing w:after="0"/>
        <w:ind w:left="0"/>
        <w:jc w:val="both"/>
      </w:pPr>
      <w:r>
        <w:rPr>
          <w:rFonts w:ascii="Times New Roman"/>
          <w:b w:val="false"/>
          <w:i w:val="false"/>
          <w:color w:val="000000"/>
          <w:sz w:val="28"/>
        </w:rPr>
        <w:t xml:space="preserve">
            - қосылған құнға салынатын салықты; </w:t>
      </w:r>
    </w:p>
    <w:p>
      <w:pPr>
        <w:spacing w:after="0"/>
        <w:ind w:left="0"/>
        <w:jc w:val="both"/>
      </w:pPr>
      <w:r>
        <w:rPr>
          <w:rFonts w:ascii="Times New Roman"/>
          <w:b w:val="false"/>
          <w:i w:val="false"/>
          <w:color w:val="000000"/>
          <w:sz w:val="28"/>
        </w:rPr>
        <w:t xml:space="preserve">
            - акциздердi; </w:t>
      </w:r>
    </w:p>
    <w:p>
      <w:pPr>
        <w:spacing w:after="0"/>
        <w:ind w:left="0"/>
        <w:jc w:val="both"/>
      </w:pPr>
      <w:r>
        <w:rPr>
          <w:rFonts w:ascii="Times New Roman"/>
          <w:b w:val="false"/>
          <w:i w:val="false"/>
          <w:color w:val="000000"/>
          <w:sz w:val="28"/>
        </w:rPr>
        <w:t xml:space="preserve">
            - Қазақстан Республикасының аумағында Қазақстан Республикасының Үкiметiмен жер қойнауын пайдаланушылардың жеке контрактiлер жасасуына жер қойнауын пайдаланушылардан тiркелген ренталық төлемдер орнына алынатын салықтарды; </w:t>
      </w:r>
    </w:p>
    <w:p>
      <w:pPr>
        <w:spacing w:after="0"/>
        <w:ind w:left="0"/>
        <w:jc w:val="both"/>
      </w:pPr>
      <w:r>
        <w:rPr>
          <w:rFonts w:ascii="Times New Roman"/>
          <w:b w:val="false"/>
          <w:i w:val="false"/>
          <w:color w:val="000000"/>
          <w:sz w:val="28"/>
        </w:rPr>
        <w:t xml:space="preserve">
            - жеке тұлғалардан алынатын салығын есептеудi қамтамасыз етсiн. </w:t>
      </w:r>
    </w:p>
    <w:bookmarkStart w:name="z52"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50-бап. </w:t>
      </w:r>
      <w:r>
        <w:rPr>
          <w:rFonts w:ascii="Times New Roman"/>
          <w:b w:val="false"/>
          <w:i w:val="false"/>
          <w:color w:val="000000"/>
          <w:sz w:val="28"/>
        </w:rPr>
        <w:t xml:space="preserve"> 1995 жылға арналған республикалық бюджет тапшылығы мына көздерден өтелетiн болып белгiленсiн: </w:t>
      </w:r>
    </w:p>
    <w:bookmarkEnd w:id="51"/>
    <w:p>
      <w:pPr>
        <w:spacing w:after="0"/>
        <w:ind w:left="0"/>
        <w:jc w:val="both"/>
      </w:pPr>
      <w:r>
        <w:rPr>
          <w:rFonts w:ascii="Times New Roman"/>
          <w:b w:val="false"/>
          <w:i w:val="false"/>
          <w:color w:val="000000"/>
          <w:sz w:val="28"/>
        </w:rPr>
        <w:t xml:space="preserve">
            - сыртқы заем бойынша 37920182 мың теңге сомасындағы түсiм; </w:t>
      </w:r>
    </w:p>
    <w:p>
      <w:pPr>
        <w:spacing w:after="0"/>
        <w:ind w:left="0"/>
        <w:jc w:val="both"/>
      </w:pPr>
      <w:r>
        <w:rPr>
          <w:rFonts w:ascii="Times New Roman"/>
          <w:b w:val="false"/>
          <w:i w:val="false"/>
          <w:color w:val="000000"/>
          <w:sz w:val="28"/>
        </w:rPr>
        <w:t xml:space="preserve">
            - Қазақстан Республикасы Ұлттық банкiнiң 8625000 мың теңге сомасындағы кредит ресурстары; </w:t>
      </w:r>
    </w:p>
    <w:p>
      <w:pPr>
        <w:spacing w:after="0"/>
        <w:ind w:left="0"/>
        <w:jc w:val="both"/>
      </w:pPr>
      <w:r>
        <w:rPr>
          <w:rFonts w:ascii="Times New Roman"/>
          <w:b w:val="false"/>
          <w:i w:val="false"/>
          <w:color w:val="000000"/>
          <w:sz w:val="28"/>
        </w:rPr>
        <w:t xml:space="preserve">
            - 7681156 мың теңге сомасындағы ұйымдардан түсетiн негiзгi берешек сомалары мен iшкi республикалық есеп нәтижелерi бойынша және директивалық кредиттер бойынша проценттер түсiмi; </w:t>
      </w:r>
    </w:p>
    <w:p>
      <w:pPr>
        <w:spacing w:after="0"/>
        <w:ind w:left="0"/>
        <w:jc w:val="both"/>
      </w:pPr>
      <w:r>
        <w:rPr>
          <w:rFonts w:ascii="Times New Roman"/>
          <w:b w:val="false"/>
          <w:i w:val="false"/>
          <w:color w:val="000000"/>
          <w:sz w:val="28"/>
        </w:rPr>
        <w:t xml:space="preserve">
            - шығыстарды жабуға жұмсалатын 5658 мың теңге сомасындағы жыл басына қалған бюджет қаражатының қалдығы. </w:t>
      </w:r>
    </w:p>
    <w:p>
      <w:pPr>
        <w:spacing w:after="0"/>
        <w:ind w:left="0"/>
        <w:jc w:val="both"/>
      </w:pPr>
      <w:r>
        <w:rPr>
          <w:rFonts w:ascii="Times New Roman"/>
          <w:b w:val="false"/>
          <w:i w:val="false"/>
          <w:color w:val="000000"/>
          <w:sz w:val="28"/>
        </w:rPr>
        <w:t xml:space="preserve">
            Осыған қоса Қазақстан Республикасының Қаржы министрлiгi Қазақстан Республикасының Ұлттық банкiмен бiрлесiп мемлекеттiк қысқа мерзiмдi қазыналық вексельдердi аукционда сатуды жүзеге асырсын және 1500000 мың теңге мөлшерiндегi алынған ақша айырмасын бюджет тапшылығын жабуға жұмсалсын. </w:t>
      </w:r>
    </w:p>
    <w:bookmarkStart w:name="z53"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51-бап. </w:t>
      </w:r>
      <w:r>
        <w:rPr>
          <w:rFonts w:ascii="Times New Roman"/>
          <w:b w:val="false"/>
          <w:i w:val="false"/>
          <w:color w:val="000000"/>
          <w:sz w:val="28"/>
        </w:rPr>
        <w:t xml:space="preserve"> Сыртқы және iшкi қаржыландыру көздерi есебiнен: </w:t>
      </w:r>
    </w:p>
    <w:bookmarkEnd w:id="52"/>
    <w:p>
      <w:pPr>
        <w:spacing w:after="0"/>
        <w:ind w:left="0"/>
        <w:jc w:val="both"/>
      </w:pPr>
      <w:r>
        <w:rPr>
          <w:rFonts w:ascii="Times New Roman"/>
          <w:b w:val="false"/>
          <w:i w:val="false"/>
          <w:color w:val="000000"/>
          <w:sz w:val="28"/>
        </w:rPr>
        <w:t xml:space="preserve">
            - 5112816 мың теңге сомасындағы мемлекеттiк сыртқы борыштың негiзгi сомасын өтеуге; </w:t>
      </w:r>
    </w:p>
    <w:p>
      <w:pPr>
        <w:spacing w:after="0"/>
        <w:ind w:left="0"/>
        <w:jc w:val="both"/>
      </w:pPr>
      <w:r>
        <w:rPr>
          <w:rFonts w:ascii="Times New Roman"/>
          <w:b w:val="false"/>
          <w:i w:val="false"/>
          <w:color w:val="000000"/>
          <w:sz w:val="28"/>
        </w:rPr>
        <w:t xml:space="preserve">
            - 578283 мың теңге сомасында инвестициялық, тауар кредиттерiн аванстауға; </w:t>
      </w:r>
    </w:p>
    <w:p>
      <w:pPr>
        <w:spacing w:after="0"/>
        <w:ind w:left="0"/>
        <w:jc w:val="both"/>
      </w:pPr>
      <w:r>
        <w:rPr>
          <w:rFonts w:ascii="Times New Roman"/>
          <w:b w:val="false"/>
          <w:i w:val="false"/>
          <w:color w:val="000000"/>
          <w:sz w:val="28"/>
        </w:rPr>
        <w:t xml:space="preserve">
            - 732337 мың теңге сомасында банкiлердiң сақтандырулары мен комиссияларын өтеуге; </w:t>
      </w:r>
    </w:p>
    <w:p>
      <w:pPr>
        <w:spacing w:after="0"/>
        <w:ind w:left="0"/>
        <w:jc w:val="both"/>
      </w:pPr>
      <w:r>
        <w:rPr>
          <w:rFonts w:ascii="Times New Roman"/>
          <w:b w:val="false"/>
          <w:i w:val="false"/>
          <w:color w:val="000000"/>
          <w:sz w:val="28"/>
        </w:rPr>
        <w:t xml:space="preserve">
            - бюджет кiрiсiне енгiзуге жататын 800000 мың теңге сомасында 1994 және 1995 жылдардың пайда сомалары шегiнде iшкi мемлекеттiк борышты өтеуге; </w:t>
      </w:r>
    </w:p>
    <w:p>
      <w:pPr>
        <w:spacing w:after="0"/>
        <w:ind w:left="0"/>
        <w:jc w:val="both"/>
      </w:pPr>
      <w:r>
        <w:rPr>
          <w:rFonts w:ascii="Times New Roman"/>
          <w:b w:val="false"/>
          <w:i w:val="false"/>
          <w:color w:val="000000"/>
          <w:sz w:val="28"/>
        </w:rPr>
        <w:t xml:space="preserve">
            -iшкi республикалық есеп бойынша барлығы 6985590 мың теңге сомасындағы мiндеттемелердi, соның iшiнде Қазақстан Республикасы Қаржы министрлiгiнiң iшкi республикалық есеп бойынша қазыналық мiндеттемелерiнiң 5200000 мың теңге сомасындағы бұрын берiлген мерзiмдi айналымдық вексельдерiнiң орнына қайта ресiмделген мiндеттемелерiн өтеуге; </w:t>
      </w:r>
    </w:p>
    <w:p>
      <w:pPr>
        <w:spacing w:after="0"/>
        <w:ind w:left="0"/>
        <w:jc w:val="both"/>
      </w:pPr>
      <w:r>
        <w:rPr>
          <w:rFonts w:ascii="Times New Roman"/>
          <w:b w:val="false"/>
          <w:i w:val="false"/>
          <w:color w:val="000000"/>
          <w:sz w:val="28"/>
        </w:rPr>
        <w:t xml:space="preserve">
            - халық арасында орналастырылған (халықтан қазыналық бондарды сатып алуға) Қазақстан Республикасының 900000 мың теңге сомасындағы 1992 жылғы Мемлекеттiк iшкi ұтыс заемын өтеуге; </w:t>
      </w:r>
    </w:p>
    <w:p>
      <w:pPr>
        <w:spacing w:after="0"/>
        <w:ind w:left="0"/>
        <w:jc w:val="both"/>
      </w:pPr>
      <w:r>
        <w:rPr>
          <w:rFonts w:ascii="Times New Roman"/>
          <w:b w:val="false"/>
          <w:i w:val="false"/>
          <w:color w:val="000000"/>
          <w:sz w:val="28"/>
        </w:rPr>
        <w:t xml:space="preserve">
            - заңды тұлғалар арасындағы орналастырылған 3000 мың теңге сомасындағы Қазақстан Республикасының 1992 жылғы Мемлекеттiк iшкi ұтыс заемдарын өтеуге; </w:t>
      </w:r>
    </w:p>
    <w:p>
      <w:pPr>
        <w:spacing w:after="0"/>
        <w:ind w:left="0"/>
        <w:jc w:val="both"/>
      </w:pPr>
      <w:r>
        <w:rPr>
          <w:rFonts w:ascii="Times New Roman"/>
          <w:b w:val="false"/>
          <w:i w:val="false"/>
          <w:color w:val="000000"/>
          <w:sz w:val="28"/>
        </w:rPr>
        <w:t xml:space="preserve">
            - жергiлiктi бюджеттерге республикалық бюджеттiң iшкi республикалық есеп вексельдерi жөнiндегi 1240520 мың теңге сомасындағы борышын өтеу кезiнде есептелген кiрiстерiн қалпына келтiруге арналған шығыстар жүзеге асырылсын. </w:t>
      </w:r>
    </w:p>
    <w:bookmarkStart w:name="z54"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52-бап. </w:t>
      </w:r>
      <w:r>
        <w:rPr>
          <w:rFonts w:ascii="Times New Roman"/>
          <w:b w:val="false"/>
          <w:i w:val="false"/>
          <w:color w:val="000000"/>
          <w:sz w:val="28"/>
        </w:rPr>
        <w:t xml:space="preserve"> Республикалық бюджетте: </w:t>
      </w:r>
    </w:p>
    <w:bookmarkEnd w:id="53"/>
    <w:p>
      <w:pPr>
        <w:spacing w:after="0"/>
        <w:ind w:left="0"/>
        <w:jc w:val="both"/>
      </w:pPr>
      <w:r>
        <w:rPr>
          <w:rFonts w:ascii="Times New Roman"/>
          <w:b w:val="false"/>
          <w:i w:val="false"/>
          <w:color w:val="000000"/>
          <w:sz w:val="28"/>
        </w:rPr>
        <w:t xml:space="preserve">
            - Қазақстан Республикасының iшкi борышын қамту бойынша 2211000 мың теңге сомасындағы және 1995 жылғы республикалық бюджет тапшылығына орай берiлген кредит бойынша 615050 мың теңге сомасындағы проценттi; </w:t>
      </w:r>
    </w:p>
    <w:p>
      <w:pPr>
        <w:spacing w:after="0"/>
        <w:ind w:left="0"/>
        <w:jc w:val="both"/>
      </w:pPr>
      <w:r>
        <w:rPr>
          <w:rFonts w:ascii="Times New Roman"/>
          <w:b w:val="false"/>
          <w:i w:val="false"/>
          <w:color w:val="000000"/>
          <w:sz w:val="28"/>
        </w:rPr>
        <w:t xml:space="preserve">
            - өзара берешектi iшкi республикалық есеп нәтижелерi бойынша ресiмделген Қазақстан Республикасы Қаржы министрлiгiнiң вексельдерi бойынша 424030 мың теңге сомасындағы процентi; </w:t>
      </w:r>
    </w:p>
    <w:p>
      <w:pPr>
        <w:spacing w:after="0"/>
        <w:ind w:left="0"/>
        <w:jc w:val="both"/>
      </w:pPr>
      <w:r>
        <w:rPr>
          <w:rFonts w:ascii="Times New Roman"/>
          <w:b w:val="false"/>
          <w:i w:val="false"/>
          <w:color w:val="000000"/>
          <w:sz w:val="28"/>
        </w:rPr>
        <w:t xml:space="preserve">
            - iшкi республикалық есеп бойынша мiндеттемелердi шығаруға және өтеуге көрсетiлген қызмет үшiн 52000 мың теңге сомасында; </w:t>
      </w:r>
    </w:p>
    <w:p>
      <w:pPr>
        <w:spacing w:after="0"/>
        <w:ind w:left="0"/>
        <w:jc w:val="both"/>
      </w:pPr>
      <w:r>
        <w:rPr>
          <w:rFonts w:ascii="Times New Roman"/>
          <w:b w:val="false"/>
          <w:i w:val="false"/>
          <w:color w:val="000000"/>
          <w:sz w:val="28"/>
        </w:rPr>
        <w:t xml:space="preserve">
            - заңды тұлғалар арасында орналастырылған Қазақстан Республикасының 1992 жылғы заемдары бойынша 490 мың теңге сомасындағы проценттi төлеуге қаражат көзделсiн.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53-бап. </w:t>
      </w:r>
      <w:r>
        <w:rPr>
          <w:rFonts w:ascii="Times New Roman"/>
          <w:b w:val="false"/>
          <w:i w:val="false"/>
          <w:color w:val="000000"/>
          <w:sz w:val="28"/>
        </w:rPr>
        <w:t xml:space="preserve"> Мемлекеттiк iшкi борышты өтеуге: </w:t>
      </w:r>
    </w:p>
    <w:bookmarkEnd w:id="54"/>
    <w:p>
      <w:pPr>
        <w:spacing w:after="0"/>
        <w:ind w:left="0"/>
        <w:jc w:val="both"/>
      </w:pPr>
      <w:r>
        <w:rPr>
          <w:rFonts w:ascii="Times New Roman"/>
          <w:b w:val="false"/>
          <w:i w:val="false"/>
          <w:color w:val="000000"/>
          <w:sz w:val="28"/>
        </w:rPr>
        <w:t xml:space="preserve">
            - Қазақстан Республикасының Ұлттық Банкi 800 000 мың      теңгенi өзiнiң нақты пайдасы шегiнде соның iшiнде 1994 жылғы пайдадан - 100000 мың теңгенi және 1995 жылғы пайдадан - </w:t>
      </w:r>
    </w:p>
    <w:p>
      <w:pPr>
        <w:spacing w:after="0"/>
        <w:ind w:left="0"/>
        <w:jc w:val="both"/>
      </w:pPr>
      <w:r>
        <w:rPr>
          <w:rFonts w:ascii="Times New Roman"/>
          <w:b w:val="false"/>
          <w:i w:val="false"/>
          <w:color w:val="000000"/>
          <w:sz w:val="28"/>
        </w:rPr>
        <w:t xml:space="preserve">
      700000 мың теңгенi бағыттасын. </w:t>
      </w:r>
    </w:p>
    <w:p>
      <w:pPr>
        <w:spacing w:after="0"/>
        <w:ind w:left="0"/>
        <w:jc w:val="both"/>
      </w:pPr>
      <w:r>
        <w:rPr>
          <w:rFonts w:ascii="Times New Roman"/>
          <w:b w:val="false"/>
          <w:i w:val="false"/>
          <w:color w:val="000000"/>
          <w:sz w:val="28"/>
        </w:rPr>
        <w:t xml:space="preserve">
            Республикалық бюджет есебiнен Қазақстан Республикасының </w:t>
      </w:r>
    </w:p>
    <w:p>
      <w:pPr>
        <w:spacing w:after="0"/>
        <w:ind w:left="0"/>
        <w:jc w:val="both"/>
      </w:pPr>
      <w:r>
        <w:rPr>
          <w:rFonts w:ascii="Times New Roman"/>
          <w:b w:val="false"/>
          <w:i w:val="false"/>
          <w:color w:val="000000"/>
          <w:sz w:val="28"/>
        </w:rPr>
        <w:t xml:space="preserve">
      Медетшi банкiне 7000000 мың теңге, соның iшiнде Қазақстан </w:t>
      </w:r>
    </w:p>
    <w:p>
      <w:pPr>
        <w:spacing w:after="0"/>
        <w:ind w:left="0"/>
        <w:jc w:val="both"/>
      </w:pPr>
      <w:r>
        <w:rPr>
          <w:rFonts w:ascii="Times New Roman"/>
          <w:b w:val="false"/>
          <w:i w:val="false"/>
          <w:color w:val="000000"/>
          <w:sz w:val="28"/>
        </w:rPr>
        <w:t xml:space="preserve">
      Республикасының Ұлттық Банкiнiң кредитi есебiнен 3000000 мың </w:t>
      </w:r>
    </w:p>
    <w:p>
      <w:pPr>
        <w:spacing w:after="0"/>
        <w:ind w:left="0"/>
        <w:jc w:val="both"/>
      </w:pPr>
      <w:r>
        <w:rPr>
          <w:rFonts w:ascii="Times New Roman"/>
          <w:b w:val="false"/>
          <w:i w:val="false"/>
          <w:color w:val="000000"/>
          <w:sz w:val="28"/>
        </w:rPr>
        <w:t xml:space="preserve">
      теңге сомасында шығыстар көзделгенi ескерiлсiн.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54-бап. </w:t>
      </w:r>
      <w:r>
        <w:rPr>
          <w:rFonts w:ascii="Times New Roman"/>
          <w:b w:val="false"/>
          <w:i w:val="false"/>
          <w:color w:val="000000"/>
          <w:sz w:val="28"/>
        </w:rPr>
        <w:t xml:space="preserve"> (Құпия) </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55-бап. </w:t>
      </w:r>
      <w:r>
        <w:rPr>
          <w:rFonts w:ascii="Times New Roman"/>
          <w:b w:val="false"/>
          <w:i w:val="false"/>
          <w:color w:val="000000"/>
          <w:sz w:val="28"/>
        </w:rPr>
        <w:t xml:space="preserve"> Қазақстан Республикасының Қаржы министрлiгi жылына 10 процент есебiнен тоқсан сайын процент төленуiн көздей отырып, Қазақстан Республикасының Ұлттық банкiмен мемлекеттiк iшкi борышты қамту жөнiнде тиiстi келiсiм жасасын. </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56-бап. </w:t>
      </w:r>
      <w:r>
        <w:rPr>
          <w:rFonts w:ascii="Times New Roman"/>
          <w:b w:val="false"/>
          <w:i w:val="false"/>
          <w:color w:val="000000"/>
          <w:sz w:val="28"/>
        </w:rPr>
        <w:t xml:space="preserve"> 1995 жылдың бюджетiне қоспай, 1992 жылғы 1 қаңтардағы жағдай бойынша халықтың Қазжинақ банкiндегi (Қазақстан Республикасының Халықтық Банкi) салымдары бойынша шығындары мемлекеттiк iшкi борыш ретiнде танылсын. </w:t>
      </w:r>
    </w:p>
    <w:bookmarkEnd w:id="57"/>
    <w:bookmarkStart w:name="z59"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57-бап. </w:t>
      </w:r>
      <w:r>
        <w:rPr>
          <w:rFonts w:ascii="Times New Roman"/>
          <w:b w:val="false"/>
          <w:i w:val="false"/>
          <w:color w:val="000000"/>
          <w:sz w:val="28"/>
        </w:rPr>
        <w:t xml:space="preserve"> Республикалық бюджет бойынша айналымдағы  кассадағы бар ақша мөлшерi жыл соңына 5658 мың теңге сомасында бекiтiлсiн. </w:t>
      </w:r>
    </w:p>
    <w:bookmarkEnd w:id="58"/>
    <w:bookmarkStart w:name="z60"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58-бап. </w:t>
      </w:r>
      <w:r>
        <w:rPr>
          <w:rFonts w:ascii="Times New Roman"/>
          <w:b w:val="false"/>
          <w:i w:val="false"/>
          <w:color w:val="000000"/>
          <w:sz w:val="28"/>
        </w:rPr>
        <w:t xml:space="preserve"> Осы Жарлық 1995 жылдың 1 қаңтарынан бастап күшiне етедi. </w:t>
      </w:r>
    </w:p>
    <w:bookmarkEnd w:id="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Президентiнiң 1995 жылғы </w:t>
      </w:r>
    </w:p>
    <w:p>
      <w:pPr>
        <w:spacing w:after="0"/>
        <w:ind w:left="0"/>
        <w:jc w:val="both"/>
      </w:pPr>
      <w:r>
        <w:rPr>
          <w:rFonts w:ascii="Times New Roman"/>
          <w:b w:val="false"/>
          <w:i w:val="false"/>
          <w:color w:val="000000"/>
          <w:sz w:val="28"/>
        </w:rPr>
        <w:t xml:space="preserve">
      20 шiлдедегi Заң күшi  </w:t>
      </w:r>
    </w:p>
    <w:p>
      <w:pPr>
        <w:spacing w:after="0"/>
        <w:ind w:left="0"/>
        <w:jc w:val="both"/>
      </w:pPr>
      <w:r>
        <w:rPr>
          <w:rFonts w:ascii="Times New Roman"/>
          <w:b w:val="false"/>
          <w:i w:val="false"/>
          <w:color w:val="000000"/>
          <w:sz w:val="28"/>
        </w:rPr>
        <w:t xml:space="preserve">
      бар N 2120 Жарлығына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Қосымша</w:t>
      </w:r>
      <w:r>
        <w:rPr>
          <w:rFonts w:ascii="Times New Roman"/>
          <w:b w:val="false"/>
          <w:i w:val="false"/>
          <w:color w:val="000000"/>
          <w:sz w:val="28"/>
        </w:rPr>
        <w:t xml:space="preserve">  </w:t>
      </w:r>
    </w:p>
    <w:bookmarkStart w:name="z61" w:id="6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 1995 жылға арналған </w:t>
      </w:r>
    </w:p>
    <w:bookmarkEnd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Кiрiстер </w:t>
      </w:r>
    </w:p>
    <w:bookmarkStart w:name="z62"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бөлiм. Бюджет бойынша мекемелер және шаралар </w:t>
      </w:r>
    </w:p>
    <w:bookmarkEnd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(мың теңге) </w:t>
      </w:r>
    </w:p>
    <w:p>
      <w:pPr>
        <w:spacing w:after="0"/>
        <w:ind w:left="0"/>
        <w:jc w:val="both"/>
      </w:pPr>
      <w:r>
        <w:rPr>
          <w:rFonts w:ascii="Times New Roman"/>
          <w:b w:val="false"/>
          <w:i w:val="false"/>
          <w:color w:val="000000"/>
          <w:sz w:val="28"/>
        </w:rPr>
        <w:t xml:space="preserve">
       1. Қосылған құнға салынатын салық              12240466 </w:t>
      </w:r>
    </w:p>
    <w:p>
      <w:pPr>
        <w:spacing w:after="0"/>
        <w:ind w:left="0"/>
        <w:jc w:val="both"/>
      </w:pPr>
      <w:r>
        <w:rPr>
          <w:rFonts w:ascii="Times New Roman"/>
          <w:b w:val="false"/>
          <w:i w:val="false"/>
          <w:color w:val="000000"/>
          <w:sz w:val="28"/>
        </w:rPr>
        <w:t xml:space="preserve">
       2. Акциздер                                     3080914 </w:t>
      </w:r>
    </w:p>
    <w:p>
      <w:pPr>
        <w:spacing w:after="0"/>
        <w:ind w:left="0"/>
        <w:jc w:val="both"/>
      </w:pPr>
      <w:r>
        <w:rPr>
          <w:rFonts w:ascii="Times New Roman"/>
          <w:b w:val="false"/>
          <w:i w:val="false"/>
          <w:color w:val="000000"/>
          <w:sz w:val="28"/>
        </w:rPr>
        <w:t xml:space="preserve">
       3. Кәсiпорындардың, бiрлестiктер мен </w:t>
      </w:r>
    </w:p>
    <w:p>
      <w:pPr>
        <w:spacing w:after="0"/>
        <w:ind w:left="0"/>
        <w:jc w:val="both"/>
      </w:pPr>
      <w:r>
        <w:rPr>
          <w:rFonts w:ascii="Times New Roman"/>
          <w:b w:val="false"/>
          <w:i w:val="false"/>
          <w:color w:val="000000"/>
          <w:sz w:val="28"/>
        </w:rPr>
        <w:t xml:space="preserve">
         ұйымдардың пайдасына салынатын салық </w:t>
      </w:r>
    </w:p>
    <w:p>
      <w:pPr>
        <w:spacing w:after="0"/>
        <w:ind w:left="0"/>
        <w:jc w:val="both"/>
      </w:pPr>
      <w:r>
        <w:rPr>
          <w:rFonts w:ascii="Times New Roman"/>
          <w:b w:val="false"/>
          <w:i w:val="false"/>
          <w:color w:val="000000"/>
          <w:sz w:val="28"/>
        </w:rPr>
        <w:t xml:space="preserve">
         (заңды тұлғалардан алынатын табыс салығы      11991160 </w:t>
      </w:r>
    </w:p>
    <w:p>
      <w:pPr>
        <w:spacing w:after="0"/>
        <w:ind w:left="0"/>
        <w:jc w:val="both"/>
      </w:pPr>
      <w:r>
        <w:rPr>
          <w:rFonts w:ascii="Times New Roman"/>
          <w:b w:val="false"/>
          <w:i w:val="false"/>
          <w:color w:val="000000"/>
          <w:sz w:val="28"/>
        </w:rPr>
        <w:t xml:space="preserve">
       4. Ұлттық Банктен алынатын түсiмдер, </w:t>
      </w:r>
    </w:p>
    <w:p>
      <w:pPr>
        <w:spacing w:after="0"/>
        <w:ind w:left="0"/>
        <w:jc w:val="both"/>
      </w:pPr>
      <w:r>
        <w:rPr>
          <w:rFonts w:ascii="Times New Roman"/>
          <w:b w:val="false"/>
          <w:i w:val="false"/>
          <w:color w:val="000000"/>
          <w:sz w:val="28"/>
        </w:rPr>
        <w:t xml:space="preserve">
          барлығы                                       3626050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 өткен жылдың пайдасынан                        100000 </w:t>
      </w:r>
    </w:p>
    <w:p>
      <w:pPr>
        <w:spacing w:after="0"/>
        <w:ind w:left="0"/>
        <w:jc w:val="both"/>
      </w:pPr>
      <w:r>
        <w:rPr>
          <w:rFonts w:ascii="Times New Roman"/>
          <w:b w:val="false"/>
          <w:i w:val="false"/>
          <w:color w:val="000000"/>
          <w:sz w:val="28"/>
        </w:rPr>
        <w:t xml:space="preserve">
        - үстiмiздегi жылдың пайдасынан                  700000 </w:t>
      </w:r>
    </w:p>
    <w:p>
      <w:pPr>
        <w:spacing w:after="0"/>
        <w:ind w:left="0"/>
        <w:jc w:val="both"/>
      </w:pPr>
      <w:r>
        <w:rPr>
          <w:rFonts w:ascii="Times New Roman"/>
          <w:b w:val="false"/>
          <w:i w:val="false"/>
          <w:color w:val="000000"/>
          <w:sz w:val="28"/>
        </w:rPr>
        <w:t xml:space="preserve">
        - үкiметтiң депозиттерi үшiн табыстан           2826050 </w:t>
      </w:r>
    </w:p>
    <w:p>
      <w:pPr>
        <w:spacing w:after="0"/>
        <w:ind w:left="0"/>
        <w:jc w:val="both"/>
      </w:pPr>
      <w:r>
        <w:rPr>
          <w:rFonts w:ascii="Times New Roman"/>
          <w:b w:val="false"/>
          <w:i w:val="false"/>
          <w:color w:val="000000"/>
          <w:sz w:val="28"/>
        </w:rPr>
        <w:t xml:space="preserve">
       5. Бюджет шығыстарын өтеу, кәсiпорындардан </w:t>
      </w:r>
    </w:p>
    <w:p>
      <w:pPr>
        <w:spacing w:after="0"/>
        <w:ind w:left="0"/>
        <w:jc w:val="both"/>
      </w:pPr>
      <w:r>
        <w:rPr>
          <w:rFonts w:ascii="Times New Roman"/>
          <w:b w:val="false"/>
          <w:i w:val="false"/>
          <w:color w:val="000000"/>
          <w:sz w:val="28"/>
        </w:rPr>
        <w:t xml:space="preserve">
          қайтаруға барлығы.                            14948301 </w:t>
      </w:r>
    </w:p>
    <w:p>
      <w:pPr>
        <w:spacing w:after="0"/>
        <w:ind w:left="0"/>
        <w:jc w:val="both"/>
      </w:pPr>
      <w:r>
        <w:rPr>
          <w:rFonts w:ascii="Times New Roman"/>
          <w:b w:val="false"/>
          <w:i w:val="false"/>
          <w:color w:val="000000"/>
          <w:sz w:val="28"/>
        </w:rPr>
        <w:t xml:space="preserve">
        а) өзiндiк айналым қаржысының жетiспеу.- </w:t>
      </w:r>
    </w:p>
    <w:p>
      <w:pPr>
        <w:spacing w:after="0"/>
        <w:ind w:left="0"/>
        <w:jc w:val="both"/>
      </w:pPr>
      <w:r>
        <w:rPr>
          <w:rFonts w:ascii="Times New Roman"/>
          <w:b w:val="false"/>
          <w:i w:val="false"/>
          <w:color w:val="000000"/>
          <w:sz w:val="28"/>
        </w:rPr>
        <w:t xml:space="preserve">
           шiлiгiне процентiмен бюджет несиелерi </w:t>
      </w:r>
    </w:p>
    <w:p>
      <w:pPr>
        <w:spacing w:after="0"/>
        <w:ind w:left="0"/>
        <w:jc w:val="both"/>
      </w:pPr>
      <w:r>
        <w:rPr>
          <w:rFonts w:ascii="Times New Roman"/>
          <w:b w:val="false"/>
          <w:i w:val="false"/>
          <w:color w:val="000000"/>
          <w:sz w:val="28"/>
        </w:rPr>
        <w:t xml:space="preserve">
           мен кредиттерiнен                             930000 </w:t>
      </w:r>
    </w:p>
    <w:p>
      <w:pPr>
        <w:spacing w:after="0"/>
        <w:ind w:left="0"/>
        <w:jc w:val="both"/>
      </w:pPr>
      <w:r>
        <w:rPr>
          <w:rFonts w:ascii="Times New Roman"/>
          <w:b w:val="false"/>
          <w:i w:val="false"/>
          <w:color w:val="000000"/>
          <w:sz w:val="28"/>
        </w:rPr>
        <w:t xml:space="preserve">
        б) директивалық кредит бойынша негiзгi </w:t>
      </w:r>
    </w:p>
    <w:p>
      <w:pPr>
        <w:spacing w:after="0"/>
        <w:ind w:left="0"/>
        <w:jc w:val="both"/>
      </w:pPr>
      <w:r>
        <w:rPr>
          <w:rFonts w:ascii="Times New Roman"/>
          <w:b w:val="false"/>
          <w:i w:val="false"/>
          <w:color w:val="000000"/>
          <w:sz w:val="28"/>
        </w:rPr>
        <w:t xml:space="preserve">
           қарыз бен проценттер сомасынан               8032711 </w:t>
      </w:r>
    </w:p>
    <w:p>
      <w:pPr>
        <w:spacing w:after="0"/>
        <w:ind w:left="0"/>
        <w:jc w:val="both"/>
      </w:pPr>
      <w:r>
        <w:rPr>
          <w:rFonts w:ascii="Times New Roman"/>
          <w:b w:val="false"/>
          <w:i w:val="false"/>
          <w:color w:val="000000"/>
          <w:sz w:val="28"/>
        </w:rPr>
        <w:t xml:space="preserve">
        в) iшкi республикалық есеп бойынша негiзгi </w:t>
      </w:r>
    </w:p>
    <w:p>
      <w:pPr>
        <w:spacing w:after="0"/>
        <w:ind w:left="0"/>
        <w:jc w:val="both"/>
      </w:pPr>
      <w:r>
        <w:rPr>
          <w:rFonts w:ascii="Times New Roman"/>
          <w:b w:val="false"/>
          <w:i w:val="false"/>
          <w:color w:val="000000"/>
          <w:sz w:val="28"/>
        </w:rPr>
        <w:t xml:space="preserve">
           қарыз бен процент сомасынан                  6985590 </w:t>
      </w:r>
    </w:p>
    <w:p>
      <w:pPr>
        <w:spacing w:after="0"/>
        <w:ind w:left="0"/>
        <w:jc w:val="both"/>
      </w:pPr>
      <w:r>
        <w:rPr>
          <w:rFonts w:ascii="Times New Roman"/>
          <w:b w:val="false"/>
          <w:i w:val="false"/>
          <w:color w:val="000000"/>
          <w:sz w:val="28"/>
        </w:rPr>
        <w:t xml:space="preserve">
       6. Алымдар және салыққа жатпайтын түрлi </w:t>
      </w:r>
    </w:p>
    <w:p>
      <w:pPr>
        <w:spacing w:after="0"/>
        <w:ind w:left="0"/>
        <w:jc w:val="both"/>
      </w:pPr>
      <w:r>
        <w:rPr>
          <w:rFonts w:ascii="Times New Roman"/>
          <w:b w:val="false"/>
          <w:i w:val="false"/>
          <w:color w:val="000000"/>
          <w:sz w:val="28"/>
        </w:rPr>
        <w:t xml:space="preserve">
          кiрiстер, барлығы                             6047500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а) шаруашылық жүргiзушi субъектiлердi </w:t>
      </w:r>
    </w:p>
    <w:p>
      <w:pPr>
        <w:spacing w:after="0"/>
        <w:ind w:left="0"/>
        <w:jc w:val="both"/>
      </w:pPr>
      <w:r>
        <w:rPr>
          <w:rFonts w:ascii="Times New Roman"/>
          <w:b w:val="false"/>
          <w:i w:val="false"/>
          <w:color w:val="000000"/>
          <w:sz w:val="28"/>
        </w:rPr>
        <w:t xml:space="preserve">
           тiркеуден алынатын түсiм                       15000 </w:t>
      </w:r>
    </w:p>
    <w:p>
      <w:pPr>
        <w:spacing w:after="0"/>
        <w:ind w:left="0"/>
        <w:jc w:val="both"/>
      </w:pPr>
      <w:r>
        <w:rPr>
          <w:rFonts w:ascii="Times New Roman"/>
          <w:b w:val="false"/>
          <w:i w:val="false"/>
          <w:color w:val="000000"/>
          <w:sz w:val="28"/>
        </w:rPr>
        <w:t xml:space="preserve">
        б) лицензияларды сатудан алынатын түсiм          200000 </w:t>
      </w:r>
    </w:p>
    <w:p>
      <w:pPr>
        <w:spacing w:after="0"/>
        <w:ind w:left="0"/>
        <w:jc w:val="both"/>
      </w:pPr>
      <w:r>
        <w:rPr>
          <w:rFonts w:ascii="Times New Roman"/>
          <w:b w:val="false"/>
          <w:i w:val="false"/>
          <w:color w:val="000000"/>
          <w:sz w:val="28"/>
        </w:rPr>
        <w:t xml:space="preserve">
        в) республика аумағынан өту құқығы үшiн </w:t>
      </w:r>
    </w:p>
    <w:p>
      <w:pPr>
        <w:spacing w:after="0"/>
        <w:ind w:left="0"/>
        <w:jc w:val="both"/>
      </w:pPr>
      <w:r>
        <w:rPr>
          <w:rFonts w:ascii="Times New Roman"/>
          <w:b w:val="false"/>
          <w:i w:val="false"/>
          <w:color w:val="000000"/>
          <w:sz w:val="28"/>
        </w:rPr>
        <w:t xml:space="preserve">
           алынатын түсiм                                 50000 </w:t>
      </w:r>
    </w:p>
    <w:p>
      <w:pPr>
        <w:spacing w:after="0"/>
        <w:ind w:left="0"/>
        <w:jc w:val="both"/>
      </w:pPr>
      <w:r>
        <w:rPr>
          <w:rFonts w:ascii="Times New Roman"/>
          <w:b w:val="false"/>
          <w:i w:val="false"/>
          <w:color w:val="000000"/>
          <w:sz w:val="28"/>
        </w:rPr>
        <w:t xml:space="preserve">
        г) өзге де түсiмдер                             3000000 </w:t>
      </w:r>
    </w:p>
    <w:p>
      <w:pPr>
        <w:spacing w:after="0"/>
        <w:ind w:left="0"/>
        <w:jc w:val="both"/>
      </w:pPr>
      <w:r>
        <w:rPr>
          <w:rFonts w:ascii="Times New Roman"/>
          <w:b w:val="false"/>
          <w:i w:val="false"/>
          <w:color w:val="000000"/>
          <w:sz w:val="28"/>
        </w:rPr>
        <w:t xml:space="preserve">
        д) алынған импорттық тауарлар үшiн қаржының </w:t>
      </w:r>
    </w:p>
    <w:p>
      <w:pPr>
        <w:spacing w:after="0"/>
        <w:ind w:left="0"/>
        <w:jc w:val="both"/>
      </w:pPr>
      <w:r>
        <w:rPr>
          <w:rFonts w:ascii="Times New Roman"/>
          <w:b w:val="false"/>
          <w:i w:val="false"/>
          <w:color w:val="000000"/>
          <w:sz w:val="28"/>
        </w:rPr>
        <w:t xml:space="preserve">
           түсуi:                                       2782500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"Құнарлылық" мемлекеттiк акционерлiк </w:t>
      </w:r>
    </w:p>
    <w:p>
      <w:pPr>
        <w:spacing w:after="0"/>
        <w:ind w:left="0"/>
        <w:jc w:val="both"/>
      </w:pPr>
      <w:r>
        <w:rPr>
          <w:rFonts w:ascii="Times New Roman"/>
          <w:b w:val="false"/>
          <w:i w:val="false"/>
          <w:color w:val="000000"/>
          <w:sz w:val="28"/>
        </w:rPr>
        <w:t xml:space="preserve">
           компаниясы                                    660000 </w:t>
      </w:r>
    </w:p>
    <w:p>
      <w:pPr>
        <w:spacing w:after="0"/>
        <w:ind w:left="0"/>
        <w:jc w:val="both"/>
      </w:pPr>
      <w:r>
        <w:rPr>
          <w:rFonts w:ascii="Times New Roman"/>
          <w:b w:val="false"/>
          <w:i w:val="false"/>
          <w:color w:val="000000"/>
          <w:sz w:val="28"/>
        </w:rPr>
        <w:t xml:space="preserve">
         - "Зооветжабдықтау" республикалық </w:t>
      </w:r>
    </w:p>
    <w:p>
      <w:pPr>
        <w:spacing w:after="0"/>
        <w:ind w:left="0"/>
        <w:jc w:val="both"/>
      </w:pPr>
      <w:r>
        <w:rPr>
          <w:rFonts w:ascii="Times New Roman"/>
          <w:b w:val="false"/>
          <w:i w:val="false"/>
          <w:color w:val="000000"/>
          <w:sz w:val="28"/>
        </w:rPr>
        <w:t xml:space="preserve">
           бiрлестiгi                                    615000 </w:t>
      </w:r>
    </w:p>
    <w:p>
      <w:pPr>
        <w:spacing w:after="0"/>
        <w:ind w:left="0"/>
        <w:jc w:val="both"/>
      </w:pPr>
      <w:r>
        <w:rPr>
          <w:rFonts w:ascii="Times New Roman"/>
          <w:b w:val="false"/>
          <w:i w:val="false"/>
          <w:color w:val="000000"/>
          <w:sz w:val="28"/>
        </w:rPr>
        <w:t xml:space="preserve">
         - "Фармация" мемлекеттiк холдинг компаниясы    1500000 </w:t>
      </w:r>
    </w:p>
    <w:p>
      <w:pPr>
        <w:spacing w:after="0"/>
        <w:ind w:left="0"/>
        <w:jc w:val="both"/>
      </w:pPr>
      <w:r>
        <w:rPr>
          <w:rFonts w:ascii="Times New Roman"/>
          <w:b w:val="false"/>
          <w:i w:val="false"/>
          <w:color w:val="000000"/>
          <w:sz w:val="28"/>
        </w:rPr>
        <w:t xml:space="preserve">
         - "Медтехника" акционерлiк қоғамы                 7500 </w:t>
      </w:r>
    </w:p>
    <w:p>
      <w:pPr>
        <w:spacing w:after="0"/>
        <w:ind w:left="0"/>
        <w:jc w:val="both"/>
      </w:pPr>
      <w:r>
        <w:rPr>
          <w:rFonts w:ascii="Times New Roman"/>
          <w:b w:val="false"/>
          <w:i w:val="false"/>
          <w:color w:val="000000"/>
          <w:sz w:val="28"/>
        </w:rPr>
        <w:t xml:space="preserve">
       7. Кәсiпорындардың, бiрлестiктердiң, ұйымдардың </w:t>
      </w:r>
    </w:p>
    <w:p>
      <w:pPr>
        <w:spacing w:after="0"/>
        <w:ind w:left="0"/>
        <w:jc w:val="both"/>
      </w:pPr>
      <w:r>
        <w:rPr>
          <w:rFonts w:ascii="Times New Roman"/>
          <w:b w:val="false"/>
          <w:i w:val="false"/>
          <w:color w:val="000000"/>
          <w:sz w:val="28"/>
        </w:rPr>
        <w:t xml:space="preserve">
          табысына салынатын салық                       109176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акциялардан, облигациялардан және басқа да </w:t>
      </w:r>
    </w:p>
    <w:p>
      <w:pPr>
        <w:spacing w:after="0"/>
        <w:ind w:left="0"/>
        <w:jc w:val="both"/>
      </w:pPr>
      <w:r>
        <w:rPr>
          <w:rFonts w:ascii="Times New Roman"/>
          <w:b w:val="false"/>
          <w:i w:val="false"/>
          <w:color w:val="000000"/>
          <w:sz w:val="28"/>
        </w:rPr>
        <w:t xml:space="preserve">
          бағалы қағаздардан және бiрлескен </w:t>
      </w:r>
    </w:p>
    <w:p>
      <w:pPr>
        <w:spacing w:after="0"/>
        <w:ind w:left="0"/>
        <w:jc w:val="both"/>
      </w:pPr>
      <w:r>
        <w:rPr>
          <w:rFonts w:ascii="Times New Roman"/>
          <w:b w:val="false"/>
          <w:i w:val="false"/>
          <w:color w:val="000000"/>
          <w:sz w:val="28"/>
        </w:rPr>
        <w:t xml:space="preserve">
          кәсiпорындарға үлестiк қатысудан табыстарға </w:t>
      </w:r>
    </w:p>
    <w:p>
      <w:pPr>
        <w:spacing w:after="0"/>
        <w:ind w:left="0"/>
        <w:jc w:val="both"/>
      </w:pPr>
      <w:r>
        <w:rPr>
          <w:rFonts w:ascii="Times New Roman"/>
          <w:b w:val="false"/>
          <w:i w:val="false"/>
          <w:color w:val="000000"/>
          <w:sz w:val="28"/>
        </w:rPr>
        <w:t xml:space="preserve">
          салынатын салық, барлығы                       109176 </w:t>
      </w:r>
    </w:p>
    <w:p>
      <w:pPr>
        <w:spacing w:after="0"/>
        <w:ind w:left="0"/>
        <w:jc w:val="both"/>
      </w:pPr>
      <w:r>
        <w:rPr>
          <w:rFonts w:ascii="Times New Roman"/>
          <w:b w:val="false"/>
          <w:i w:val="false"/>
          <w:color w:val="000000"/>
          <w:sz w:val="28"/>
        </w:rPr>
        <w:t xml:space="preserve">
       8. Ренталық (тiркелген) төлемдер (жер қойнауын </w:t>
      </w:r>
    </w:p>
    <w:p>
      <w:pPr>
        <w:spacing w:after="0"/>
        <w:ind w:left="0"/>
        <w:jc w:val="both"/>
      </w:pPr>
      <w:r>
        <w:rPr>
          <w:rFonts w:ascii="Times New Roman"/>
          <w:b w:val="false"/>
          <w:i w:val="false"/>
          <w:color w:val="000000"/>
          <w:sz w:val="28"/>
        </w:rPr>
        <w:t xml:space="preserve">
          пайдаланушылардан алынатын салық)              829891 </w:t>
      </w:r>
    </w:p>
    <w:p>
      <w:pPr>
        <w:spacing w:after="0"/>
        <w:ind w:left="0"/>
        <w:jc w:val="both"/>
      </w:pPr>
      <w:r>
        <w:rPr>
          <w:rFonts w:ascii="Times New Roman"/>
          <w:b w:val="false"/>
          <w:i w:val="false"/>
          <w:color w:val="000000"/>
          <w:sz w:val="28"/>
        </w:rPr>
        <w:t xml:space="preserve">
       9. Жер салығы                                     330000 </w:t>
      </w:r>
    </w:p>
    <w:p>
      <w:pPr>
        <w:spacing w:after="0"/>
        <w:ind w:left="0"/>
        <w:jc w:val="both"/>
      </w:pPr>
      <w:r>
        <w:rPr>
          <w:rFonts w:ascii="Times New Roman"/>
          <w:b w:val="false"/>
          <w:i w:val="false"/>
          <w:color w:val="000000"/>
          <w:sz w:val="28"/>
        </w:rPr>
        <w:t xml:space="preserve">
       10. Бағалы қағаздармен жасалатын операцияларға </w:t>
      </w:r>
    </w:p>
    <w:p>
      <w:pPr>
        <w:spacing w:after="0"/>
        <w:ind w:left="0"/>
        <w:jc w:val="both"/>
      </w:pPr>
      <w:r>
        <w:rPr>
          <w:rFonts w:ascii="Times New Roman"/>
          <w:b w:val="false"/>
          <w:i w:val="false"/>
          <w:color w:val="000000"/>
          <w:sz w:val="28"/>
        </w:rPr>
        <w:t xml:space="preserve">
           салынатын салық                                150000 </w:t>
      </w:r>
    </w:p>
    <w:p>
      <w:pPr>
        <w:spacing w:after="0"/>
        <w:ind w:left="0"/>
        <w:jc w:val="both"/>
      </w:pPr>
      <w:r>
        <w:rPr>
          <w:rFonts w:ascii="Times New Roman"/>
          <w:b w:val="false"/>
          <w:i w:val="false"/>
          <w:color w:val="000000"/>
          <w:sz w:val="28"/>
        </w:rPr>
        <w:t xml:space="preserve">
       11. Астық сатудан алынатын қаржының түсуi         8700000 </w:t>
      </w:r>
    </w:p>
    <w:p>
      <w:pPr>
        <w:spacing w:after="0"/>
        <w:ind w:left="0"/>
        <w:jc w:val="both"/>
      </w:pPr>
      <w:r>
        <w:rPr>
          <w:rFonts w:ascii="Times New Roman"/>
          <w:b w:val="false"/>
          <w:i w:val="false"/>
          <w:color w:val="000000"/>
          <w:sz w:val="28"/>
        </w:rPr>
        <w:t xml:space="preserve">
       12. Жердi жалдау құқығынан түсетiн кiрiстер         43300 </w:t>
      </w:r>
    </w:p>
    <w:p>
      <w:pPr>
        <w:spacing w:after="0"/>
        <w:ind w:left="0"/>
        <w:jc w:val="both"/>
      </w:pPr>
      <w:r>
        <w:rPr>
          <w:rFonts w:ascii="Times New Roman"/>
          <w:b w:val="false"/>
          <w:i w:val="false"/>
          <w:color w:val="000000"/>
          <w:sz w:val="28"/>
        </w:rPr>
        <w:t xml:space="preserve">
       13. Мемлекеттiк мүлiктi жекешелендiруден </w:t>
      </w:r>
    </w:p>
    <w:p>
      <w:pPr>
        <w:spacing w:after="0"/>
        <w:ind w:left="0"/>
        <w:jc w:val="both"/>
      </w:pPr>
      <w:r>
        <w:rPr>
          <w:rFonts w:ascii="Times New Roman"/>
          <w:b w:val="false"/>
          <w:i w:val="false"/>
          <w:color w:val="000000"/>
          <w:sz w:val="28"/>
        </w:rPr>
        <w:t xml:space="preserve">
           түсетiн түсiмдер                              9800000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I бөлiм бойынша Кiрiстер жиынтығы          71896758 </w:t>
      </w:r>
    </w:p>
    <w:bookmarkStart w:name="z63"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бөлiм. "Мақсатты қаржыландыру қорлары" </w:t>
      </w:r>
    </w:p>
    <w:bookmarkEnd w:id="62"/>
    <w:p>
      <w:pPr>
        <w:spacing w:after="0"/>
        <w:ind w:left="0"/>
        <w:jc w:val="both"/>
      </w:pPr>
      <w:r>
        <w:rPr>
          <w:rFonts w:ascii="Times New Roman"/>
          <w:b w:val="false"/>
          <w:i w:val="false"/>
          <w:color w:val="000000"/>
          <w:sz w:val="28"/>
        </w:rPr>
        <w:t xml:space="preserve">
         Жер қойнауын қорғау және минералдық шикiзат базасын </w:t>
      </w:r>
    </w:p>
    <w:p>
      <w:pPr>
        <w:spacing w:after="0"/>
        <w:ind w:left="0"/>
        <w:jc w:val="both"/>
      </w:pPr>
      <w:r>
        <w:rPr>
          <w:rFonts w:ascii="Times New Roman"/>
          <w:b w:val="false"/>
          <w:i w:val="false"/>
          <w:color w:val="000000"/>
          <w:sz w:val="28"/>
        </w:rPr>
        <w:t xml:space="preserve">
         ұдайы молайту қоры                              2000000 </w:t>
      </w:r>
    </w:p>
    <w:p>
      <w:pPr>
        <w:spacing w:after="0"/>
        <w:ind w:left="0"/>
        <w:jc w:val="both"/>
      </w:pPr>
      <w:r>
        <w:rPr>
          <w:rFonts w:ascii="Times New Roman"/>
          <w:b w:val="false"/>
          <w:i w:val="false"/>
          <w:color w:val="000000"/>
          <w:sz w:val="28"/>
        </w:rPr>
        <w:t xml:space="preserve">
         Экономиканы жаңарту қоры                        7000000 </w:t>
      </w:r>
    </w:p>
    <w:p>
      <w:pPr>
        <w:spacing w:after="0"/>
        <w:ind w:left="0"/>
        <w:jc w:val="both"/>
      </w:pPr>
      <w:r>
        <w:rPr>
          <w:rFonts w:ascii="Times New Roman"/>
          <w:b w:val="false"/>
          <w:i w:val="false"/>
          <w:color w:val="000000"/>
          <w:sz w:val="28"/>
        </w:rPr>
        <w:t xml:space="preserve">
         Экономиканы жаңарту қорынан қаражат қайтарымы     15300 </w:t>
      </w:r>
    </w:p>
    <w:p>
      <w:pPr>
        <w:spacing w:after="0"/>
        <w:ind w:left="0"/>
        <w:jc w:val="both"/>
      </w:pPr>
      <w:r>
        <w:rPr>
          <w:rFonts w:ascii="Times New Roman"/>
          <w:b w:val="false"/>
          <w:i w:val="false"/>
          <w:color w:val="000000"/>
          <w:sz w:val="28"/>
        </w:rPr>
        <w:t xml:space="preserve">
         Жол қоры (I жартыжылдық үшiн)                   2333003 </w:t>
      </w:r>
    </w:p>
    <w:p>
      <w:pPr>
        <w:spacing w:after="0"/>
        <w:ind w:left="0"/>
        <w:jc w:val="both"/>
      </w:pPr>
      <w:r>
        <w:rPr>
          <w:rFonts w:ascii="Times New Roman"/>
          <w:b w:val="false"/>
          <w:i w:val="false"/>
          <w:color w:val="000000"/>
          <w:sz w:val="28"/>
        </w:rPr>
        <w:t xml:space="preserve">
         Кәсiпкерлiктi қолдау және бәсекелестiктi </w:t>
      </w:r>
    </w:p>
    <w:p>
      <w:pPr>
        <w:spacing w:after="0"/>
        <w:ind w:left="0"/>
        <w:jc w:val="both"/>
      </w:pPr>
      <w:r>
        <w:rPr>
          <w:rFonts w:ascii="Times New Roman"/>
          <w:b w:val="false"/>
          <w:i w:val="false"/>
          <w:color w:val="000000"/>
          <w:sz w:val="28"/>
        </w:rPr>
        <w:t xml:space="preserve">
         дамыту қоры                                      200000 </w:t>
      </w:r>
    </w:p>
    <w:p>
      <w:pPr>
        <w:spacing w:after="0"/>
        <w:ind w:left="0"/>
        <w:jc w:val="both"/>
      </w:pPr>
      <w:r>
        <w:rPr>
          <w:rFonts w:ascii="Times New Roman"/>
          <w:b w:val="false"/>
          <w:i w:val="false"/>
          <w:color w:val="000000"/>
          <w:sz w:val="28"/>
        </w:rPr>
        <w:t xml:space="preserve">
         Табиғат қорғау қоры                              102465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II бөлiм бойынша Кiрi</w:t>
      </w:r>
      <w:r>
        <w:rPr>
          <w:rFonts w:ascii="Times New Roman"/>
          <w:b/>
          <w:i w:val="false"/>
          <w:color w:val="000000"/>
          <w:sz w:val="28"/>
        </w:rPr>
        <w:t>стер  жиынтығы</w:t>
      </w:r>
      <w:r>
        <w:rPr>
          <w:rFonts w:ascii="Times New Roman"/>
          <w:b/>
          <w:i w:val="false"/>
          <w:color w:val="000000"/>
          <w:sz w:val="28"/>
        </w:rPr>
        <w:t xml:space="preserve">      11650768 </w:t>
      </w:r>
    </w:p>
    <w:bookmarkStart w:name="z64"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бөлiм. "Сыртқы экономикалық қызмет" </w:t>
      </w:r>
    </w:p>
    <w:bookmarkEnd w:id="63"/>
    <w:p>
      <w:pPr>
        <w:spacing w:after="0"/>
        <w:ind w:left="0"/>
        <w:jc w:val="both"/>
      </w:pPr>
      <w:r>
        <w:rPr>
          <w:rFonts w:ascii="Times New Roman"/>
          <w:b w:val="false"/>
          <w:i w:val="false"/>
          <w:color w:val="000000"/>
          <w:sz w:val="28"/>
        </w:rPr>
        <w:t xml:space="preserve">
       1. Экспорттық кеден бажы                          7691000 </w:t>
      </w:r>
    </w:p>
    <w:p>
      <w:pPr>
        <w:spacing w:after="0"/>
        <w:ind w:left="0"/>
        <w:jc w:val="both"/>
      </w:pPr>
      <w:r>
        <w:rPr>
          <w:rFonts w:ascii="Times New Roman"/>
          <w:b w:val="false"/>
          <w:i w:val="false"/>
          <w:color w:val="000000"/>
          <w:sz w:val="28"/>
        </w:rPr>
        <w:t xml:space="preserve">
       2. Импорттық кеден бажы                           1972000 </w:t>
      </w:r>
    </w:p>
    <w:p>
      <w:pPr>
        <w:spacing w:after="0"/>
        <w:ind w:left="0"/>
        <w:jc w:val="both"/>
      </w:pPr>
      <w:r>
        <w:rPr>
          <w:rFonts w:ascii="Times New Roman"/>
          <w:b w:val="false"/>
          <w:i w:val="false"/>
          <w:color w:val="000000"/>
          <w:sz w:val="28"/>
        </w:rPr>
        <w:t xml:space="preserve">
       3. Роялти мен бонустардан алынатын түсiмдер       6806500 </w:t>
      </w:r>
    </w:p>
    <w:p>
      <w:pPr>
        <w:spacing w:after="0"/>
        <w:ind w:left="0"/>
        <w:jc w:val="both"/>
      </w:pPr>
      <w:r>
        <w:rPr>
          <w:rFonts w:ascii="Times New Roman"/>
          <w:b w:val="false"/>
          <w:i w:val="false"/>
          <w:color w:val="000000"/>
          <w:sz w:val="28"/>
        </w:rPr>
        <w:t xml:space="preserve">
          (арнаулы төлемдер) </w:t>
      </w:r>
    </w:p>
    <w:p>
      <w:pPr>
        <w:spacing w:after="0"/>
        <w:ind w:left="0"/>
        <w:jc w:val="both"/>
      </w:pPr>
      <w:r>
        <w:rPr>
          <w:rFonts w:ascii="Times New Roman"/>
          <w:b w:val="false"/>
          <w:i w:val="false"/>
          <w:color w:val="000000"/>
          <w:sz w:val="28"/>
        </w:rPr>
        <w:t xml:space="preserve">
       4. Кеден рәсiмдеулерi                              751000 </w:t>
      </w:r>
    </w:p>
    <w:p>
      <w:pPr>
        <w:spacing w:after="0"/>
        <w:ind w:left="0"/>
        <w:jc w:val="both"/>
      </w:pPr>
      <w:r>
        <w:rPr>
          <w:rFonts w:ascii="Times New Roman"/>
          <w:b w:val="false"/>
          <w:i w:val="false"/>
          <w:color w:val="000000"/>
          <w:sz w:val="28"/>
        </w:rPr>
        <w:t xml:space="preserve">
       5. Iшкi нарықта ең қажеттi импорттық тауарларды </w:t>
      </w:r>
    </w:p>
    <w:p>
      <w:pPr>
        <w:spacing w:after="0"/>
        <w:ind w:left="0"/>
        <w:jc w:val="both"/>
      </w:pPr>
      <w:r>
        <w:rPr>
          <w:rFonts w:ascii="Times New Roman"/>
          <w:b w:val="false"/>
          <w:i w:val="false"/>
          <w:color w:val="000000"/>
          <w:sz w:val="28"/>
        </w:rPr>
        <w:t xml:space="preserve">
          сатудан алынатын түсiмдер                       426610 </w:t>
      </w:r>
    </w:p>
    <w:p>
      <w:pPr>
        <w:spacing w:after="0"/>
        <w:ind w:left="0"/>
        <w:jc w:val="both"/>
      </w:pPr>
      <w:r>
        <w:rPr>
          <w:rFonts w:ascii="Times New Roman"/>
          <w:b w:val="false"/>
          <w:i w:val="false"/>
          <w:color w:val="000000"/>
          <w:sz w:val="28"/>
        </w:rPr>
        <w:t xml:space="preserve">
       6. Тiкелей қаржыландыру бойынша қаражаттардың </w:t>
      </w:r>
    </w:p>
    <w:p>
      <w:pPr>
        <w:spacing w:after="0"/>
        <w:ind w:left="0"/>
        <w:jc w:val="both"/>
      </w:pPr>
      <w:r>
        <w:rPr>
          <w:rFonts w:ascii="Times New Roman"/>
          <w:b w:val="false"/>
          <w:i w:val="false"/>
          <w:color w:val="000000"/>
          <w:sz w:val="28"/>
        </w:rPr>
        <w:t xml:space="preserve">
          ұлттық валютамен қайтарымы                      509846 </w:t>
      </w:r>
    </w:p>
    <w:p>
      <w:pPr>
        <w:spacing w:after="0"/>
        <w:ind w:left="0"/>
        <w:jc w:val="both"/>
      </w:pPr>
      <w:r>
        <w:rPr>
          <w:rFonts w:ascii="Times New Roman"/>
          <w:b w:val="false"/>
          <w:i w:val="false"/>
          <w:color w:val="000000"/>
          <w:sz w:val="28"/>
        </w:rPr>
        <w:t xml:space="preserve">
       7. Телекоммуникация жүйелерiн жаңғыртуға және </w:t>
      </w:r>
    </w:p>
    <w:p>
      <w:pPr>
        <w:spacing w:after="0"/>
        <w:ind w:left="0"/>
        <w:jc w:val="both"/>
      </w:pPr>
      <w:r>
        <w:rPr>
          <w:rFonts w:ascii="Times New Roman"/>
          <w:b w:val="false"/>
          <w:i w:val="false"/>
          <w:color w:val="000000"/>
          <w:sz w:val="28"/>
        </w:rPr>
        <w:t xml:space="preserve">
          кеңейтуге арналған кредиттi өтеуге жергiлiктi </w:t>
      </w:r>
    </w:p>
    <w:p>
      <w:pPr>
        <w:spacing w:after="0"/>
        <w:ind w:left="0"/>
        <w:jc w:val="both"/>
      </w:pPr>
      <w:r>
        <w:rPr>
          <w:rFonts w:ascii="Times New Roman"/>
          <w:b w:val="false"/>
          <w:i w:val="false"/>
          <w:color w:val="000000"/>
          <w:sz w:val="28"/>
        </w:rPr>
        <w:t xml:space="preserve">
          әкiмшiлiктерден алынатын түсiмдер               411389 </w:t>
      </w:r>
    </w:p>
    <w:p>
      <w:pPr>
        <w:spacing w:after="0"/>
        <w:ind w:left="0"/>
        <w:jc w:val="both"/>
      </w:pPr>
      <w:r>
        <w:rPr>
          <w:rFonts w:ascii="Times New Roman"/>
          <w:b w:val="false"/>
          <w:i w:val="false"/>
          <w:color w:val="000000"/>
          <w:sz w:val="28"/>
        </w:rPr>
        <w:t xml:space="preserve">
       8. Телекоммуникация жүйелерiн жаңғыртуға және </w:t>
      </w:r>
    </w:p>
    <w:p>
      <w:pPr>
        <w:spacing w:after="0"/>
        <w:ind w:left="0"/>
        <w:jc w:val="both"/>
      </w:pPr>
      <w:r>
        <w:rPr>
          <w:rFonts w:ascii="Times New Roman"/>
          <w:b w:val="false"/>
          <w:i w:val="false"/>
          <w:color w:val="000000"/>
          <w:sz w:val="28"/>
        </w:rPr>
        <w:t xml:space="preserve">
          кеңейтуге берiлген кредит бойынша "Казтелеком" </w:t>
      </w:r>
    </w:p>
    <w:p>
      <w:pPr>
        <w:spacing w:after="0"/>
        <w:ind w:left="0"/>
        <w:jc w:val="both"/>
      </w:pPr>
      <w:r>
        <w:rPr>
          <w:rFonts w:ascii="Times New Roman"/>
          <w:b w:val="false"/>
          <w:i w:val="false"/>
          <w:color w:val="000000"/>
          <w:sz w:val="28"/>
        </w:rPr>
        <w:t xml:space="preserve">
          Ұлттық акционерлiк компаниясынан алынатын түсiм 439900 </w:t>
      </w:r>
    </w:p>
    <w:p>
      <w:pPr>
        <w:spacing w:after="0"/>
        <w:ind w:left="0"/>
        <w:jc w:val="both"/>
      </w:pPr>
      <w:r>
        <w:rPr>
          <w:rFonts w:ascii="Times New Roman"/>
          <w:b w:val="false"/>
          <w:i w:val="false"/>
          <w:color w:val="000000"/>
          <w:sz w:val="28"/>
        </w:rPr>
        <w:t xml:space="preserve">
       9. Кәсiпорындардың валюта бойынша сыртқы </w:t>
      </w:r>
    </w:p>
    <w:p>
      <w:pPr>
        <w:spacing w:after="0"/>
        <w:ind w:left="0"/>
        <w:jc w:val="both"/>
      </w:pPr>
      <w:r>
        <w:rPr>
          <w:rFonts w:ascii="Times New Roman"/>
          <w:b w:val="false"/>
          <w:i w:val="false"/>
          <w:color w:val="000000"/>
          <w:sz w:val="28"/>
        </w:rPr>
        <w:t xml:space="preserve">
          мiндеттемелерiн өтеумен байланысты бюджет </w:t>
      </w:r>
    </w:p>
    <w:p>
      <w:pPr>
        <w:spacing w:after="0"/>
        <w:ind w:left="0"/>
        <w:jc w:val="both"/>
      </w:pPr>
      <w:r>
        <w:rPr>
          <w:rFonts w:ascii="Times New Roman"/>
          <w:b w:val="false"/>
          <w:i w:val="false"/>
          <w:color w:val="000000"/>
          <w:sz w:val="28"/>
        </w:rPr>
        <w:t xml:space="preserve">
          шығыстарының орнын толтыруы                    2300000 </w:t>
      </w:r>
    </w:p>
    <w:p>
      <w:pPr>
        <w:spacing w:after="0"/>
        <w:ind w:left="0"/>
        <w:jc w:val="both"/>
      </w:pPr>
      <w:r>
        <w:rPr>
          <w:rFonts w:ascii="Times New Roman"/>
          <w:b w:val="false"/>
          <w:i w:val="false"/>
          <w:color w:val="000000"/>
          <w:sz w:val="28"/>
        </w:rPr>
        <w:t xml:space="preserve">
       10. Үкiметтiң кепiлдiгi бойынша бюджет </w:t>
      </w:r>
    </w:p>
    <w:p>
      <w:pPr>
        <w:spacing w:after="0"/>
        <w:ind w:left="0"/>
        <w:jc w:val="both"/>
      </w:pPr>
      <w:r>
        <w:rPr>
          <w:rFonts w:ascii="Times New Roman"/>
          <w:b w:val="false"/>
          <w:i w:val="false"/>
          <w:color w:val="000000"/>
          <w:sz w:val="28"/>
        </w:rPr>
        <w:t xml:space="preserve">
           шығыстарын кәсiпорындардың өтеуi              1000000 </w:t>
      </w:r>
    </w:p>
    <w:p>
      <w:pPr>
        <w:spacing w:after="0"/>
        <w:ind w:left="0"/>
        <w:jc w:val="both"/>
      </w:pPr>
      <w:r>
        <w:rPr>
          <w:rFonts w:ascii="Times New Roman"/>
          <w:b w:val="false"/>
          <w:i w:val="false"/>
          <w:color w:val="000000"/>
          <w:sz w:val="28"/>
        </w:rPr>
        <w:t xml:space="preserve">
       11. Сыртқы заем резервi депозиттерi бойынша </w:t>
      </w:r>
    </w:p>
    <w:p>
      <w:pPr>
        <w:spacing w:after="0"/>
        <w:ind w:left="0"/>
        <w:jc w:val="both"/>
      </w:pPr>
      <w:r>
        <w:rPr>
          <w:rFonts w:ascii="Times New Roman"/>
          <w:b w:val="false"/>
          <w:i w:val="false"/>
          <w:color w:val="000000"/>
          <w:sz w:val="28"/>
        </w:rPr>
        <w:t xml:space="preserve">
           түсiм                                         1000000 </w:t>
      </w:r>
    </w:p>
    <w:p>
      <w:pPr>
        <w:spacing w:after="0"/>
        <w:ind w:left="0"/>
        <w:jc w:val="both"/>
      </w:pPr>
      <w:r>
        <w:rPr>
          <w:rFonts w:ascii="Times New Roman"/>
          <w:b w:val="false"/>
          <w:i w:val="false"/>
          <w:color w:val="000000"/>
          <w:sz w:val="28"/>
        </w:rPr>
        <w:t xml:space="preserve">
       12. Басқалар                                      4200000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III бөлiм бойынша Кiрiстер жиынтығы        27508245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Республикалық бюджет Бойынша Барлық Кiрi</w:t>
      </w:r>
      <w:r>
        <w:rPr>
          <w:rFonts w:ascii="Times New Roman"/>
          <w:b/>
          <w:i w:val="false"/>
          <w:color w:val="000000"/>
          <w:sz w:val="28"/>
        </w:rPr>
        <w:t>стер  111055771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Шығыстар </w:t>
      </w:r>
    </w:p>
    <w:bookmarkStart w:name="z65" w:id="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бөлiм. Бюджет бойынша мекемелер және шаралар </w:t>
      </w:r>
    </w:p>
    <w:bookmarkEnd w:id="64"/>
    <w:p>
      <w:pPr>
        <w:spacing w:after="0"/>
        <w:ind w:left="0"/>
        <w:jc w:val="both"/>
      </w:pPr>
      <w:r>
        <w:rPr>
          <w:rFonts w:ascii="Times New Roman"/>
          <w:b w:val="false"/>
          <w:i w:val="false"/>
          <w:color w:val="000000"/>
          <w:sz w:val="28"/>
        </w:rPr>
        <w:t xml:space="preserve">
         1. Халық шаруашылығын қаржыландыру </w:t>
      </w:r>
    </w:p>
    <w:bookmarkStart w:name="z66"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Өнеркәсiп кешенi </w:t>
      </w:r>
      <w:r>
        <w:rPr>
          <w:rFonts w:ascii="Times New Roman"/>
          <w:b w:val="false"/>
          <w:i w:val="false"/>
          <w:color w:val="000000"/>
          <w:sz w:val="28"/>
        </w:rPr>
        <w:t xml:space="preserve">                     32652027 </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Энергетика және көмiр өнеркәсiбi министрлiгi:   20000 </w:t>
      </w:r>
    </w:p>
    <w:p>
      <w:pPr>
        <w:spacing w:after="0"/>
        <w:ind w:left="0"/>
        <w:jc w:val="both"/>
      </w:pPr>
      <w:r>
        <w:rPr>
          <w:rFonts w:ascii="Times New Roman"/>
          <w:b w:val="false"/>
          <w:i w:val="false"/>
          <w:color w:val="000000"/>
          <w:sz w:val="28"/>
        </w:rPr>
        <w:t xml:space="preserve">
        - қалпына келтiрiлетiн энергия көздерiне         20000 </w:t>
      </w:r>
    </w:p>
    <w:p>
      <w:pPr>
        <w:spacing w:after="0"/>
        <w:ind w:left="0"/>
        <w:jc w:val="both"/>
      </w:pPr>
      <w:r>
        <w:rPr>
          <w:rFonts w:ascii="Times New Roman"/>
          <w:b w:val="false"/>
          <w:i w:val="false"/>
          <w:color w:val="000000"/>
          <w:sz w:val="28"/>
        </w:rPr>
        <w:t xml:space="preserve">
        Өнеркәсiп және сауда министрлiгi:               225000 </w:t>
      </w:r>
    </w:p>
    <w:p>
      <w:pPr>
        <w:spacing w:after="0"/>
        <w:ind w:left="0"/>
        <w:jc w:val="both"/>
      </w:pPr>
      <w:r>
        <w:rPr>
          <w:rFonts w:ascii="Times New Roman"/>
          <w:b w:val="false"/>
          <w:i w:val="false"/>
          <w:color w:val="000000"/>
          <w:sz w:val="28"/>
        </w:rPr>
        <w:t xml:space="preserve">
        - мырғалымсай кешенiнің су төгерiнде            225000 </w:t>
      </w:r>
    </w:p>
    <w:p>
      <w:pPr>
        <w:spacing w:after="0"/>
        <w:ind w:left="0"/>
        <w:jc w:val="both"/>
      </w:pPr>
      <w:r>
        <w:rPr>
          <w:rFonts w:ascii="Times New Roman"/>
          <w:b w:val="false"/>
          <w:i w:val="false"/>
          <w:color w:val="000000"/>
          <w:sz w:val="28"/>
        </w:rPr>
        <w:t xml:space="preserve">
        Өнеркәсiп кешенi бойынша Жиынтығы:              245000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Құрылыс кешенi </w:t>
      </w:r>
    </w:p>
    <w:bookmarkEnd w:id="66"/>
    <w:p>
      <w:pPr>
        <w:spacing w:after="0"/>
        <w:ind w:left="0"/>
        <w:jc w:val="both"/>
      </w:pPr>
      <w:r>
        <w:rPr>
          <w:rFonts w:ascii="Times New Roman"/>
          <w:b w:val="false"/>
          <w:i w:val="false"/>
          <w:color w:val="000000"/>
          <w:sz w:val="28"/>
        </w:rPr>
        <w:t xml:space="preserve">
        Тұрғын үй құрылыс министрлiгi жобалауға          31200 </w:t>
      </w:r>
    </w:p>
    <w:p>
      <w:pPr>
        <w:spacing w:after="0"/>
        <w:ind w:left="0"/>
        <w:jc w:val="both"/>
      </w:pPr>
      <w:r>
        <w:rPr>
          <w:rFonts w:ascii="Times New Roman"/>
          <w:b w:val="false"/>
          <w:i w:val="false"/>
          <w:color w:val="000000"/>
          <w:sz w:val="28"/>
        </w:rPr>
        <w:t xml:space="preserve">
        Құрылыс кешенi бойынша Жиынтығы:                 31200 </w:t>
      </w:r>
    </w:p>
    <w:bookmarkStart w:name="z68"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Агр</w:t>
      </w:r>
      <w:r>
        <w:rPr>
          <w:rFonts w:ascii="Times New Roman"/>
          <w:b/>
          <w:i w:val="false"/>
          <w:color w:val="000000"/>
          <w:sz w:val="28"/>
        </w:rPr>
        <w:t xml:space="preserve">оөнеркәсiп кешенi </w:t>
      </w:r>
    </w:p>
    <w:bookmarkEnd w:id="67"/>
    <w:p>
      <w:pPr>
        <w:spacing w:after="0"/>
        <w:ind w:left="0"/>
        <w:jc w:val="both"/>
      </w:pPr>
      <w:r>
        <w:rPr>
          <w:rFonts w:ascii="Times New Roman"/>
          <w:b w:val="false"/>
          <w:i w:val="false"/>
          <w:color w:val="000000"/>
          <w:sz w:val="28"/>
        </w:rPr>
        <w:t xml:space="preserve">
        Су ресурстары жөнiндегi мемлекеттiк комитет </w:t>
      </w:r>
    </w:p>
    <w:p>
      <w:pPr>
        <w:spacing w:after="0"/>
        <w:ind w:left="0"/>
        <w:jc w:val="both"/>
      </w:pPr>
      <w:r>
        <w:rPr>
          <w:rFonts w:ascii="Times New Roman"/>
          <w:b w:val="false"/>
          <w:i w:val="false"/>
          <w:color w:val="000000"/>
          <w:sz w:val="28"/>
        </w:rPr>
        <w:t xml:space="preserve">
        - операциялық шығыстарға                        239804 </w:t>
      </w:r>
    </w:p>
    <w:p>
      <w:pPr>
        <w:spacing w:after="0"/>
        <w:ind w:left="0"/>
        <w:jc w:val="both"/>
      </w:pPr>
      <w:r>
        <w:rPr>
          <w:rFonts w:ascii="Times New Roman"/>
          <w:b w:val="false"/>
          <w:i w:val="false"/>
          <w:color w:val="000000"/>
          <w:sz w:val="28"/>
        </w:rPr>
        <w:t xml:space="preserve">
        Қазақ Ауыл шаруашылық академиясы барлығы          6127 </w:t>
      </w:r>
    </w:p>
    <w:p>
      <w:pPr>
        <w:spacing w:after="0"/>
        <w:ind w:left="0"/>
        <w:jc w:val="both"/>
      </w:pPr>
      <w:r>
        <w:rPr>
          <w:rFonts w:ascii="Times New Roman"/>
          <w:b w:val="false"/>
          <w:i w:val="false"/>
          <w:color w:val="000000"/>
          <w:sz w:val="28"/>
        </w:rPr>
        <w:t xml:space="preserve">
        соның iшiнде помологиялық бау-бақша               4300 </w:t>
      </w:r>
    </w:p>
    <w:p>
      <w:pPr>
        <w:spacing w:after="0"/>
        <w:ind w:left="0"/>
        <w:jc w:val="both"/>
      </w:pPr>
      <w:r>
        <w:rPr>
          <w:rFonts w:ascii="Times New Roman"/>
          <w:b w:val="false"/>
          <w:i w:val="false"/>
          <w:color w:val="000000"/>
          <w:sz w:val="28"/>
        </w:rPr>
        <w:t xml:space="preserve">
        Ауыл шаруашылығы министрлiгi, барлығы          5428482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операциялық шығыстар                         2015642 </w:t>
      </w:r>
    </w:p>
    <w:p>
      <w:pPr>
        <w:spacing w:after="0"/>
        <w:ind w:left="0"/>
        <w:jc w:val="both"/>
      </w:pPr>
      <w:r>
        <w:rPr>
          <w:rFonts w:ascii="Times New Roman"/>
          <w:b w:val="false"/>
          <w:i w:val="false"/>
          <w:color w:val="000000"/>
          <w:sz w:val="28"/>
        </w:rPr>
        <w:t xml:space="preserve">
        - ауыл шаруашылығын қаржымен қолдау қоры       3412840 </w:t>
      </w:r>
    </w:p>
    <w:p>
      <w:pPr>
        <w:spacing w:after="0"/>
        <w:ind w:left="0"/>
        <w:jc w:val="both"/>
      </w:pPr>
      <w:r>
        <w:rPr>
          <w:rFonts w:ascii="Times New Roman"/>
          <w:b w:val="false"/>
          <w:i w:val="false"/>
          <w:color w:val="000000"/>
          <w:sz w:val="28"/>
        </w:rPr>
        <w:t xml:space="preserve">
        Жер қатынастары және жерге орналастыру </w:t>
      </w:r>
    </w:p>
    <w:p>
      <w:pPr>
        <w:spacing w:after="0"/>
        <w:ind w:left="0"/>
        <w:jc w:val="both"/>
      </w:pPr>
      <w:r>
        <w:rPr>
          <w:rFonts w:ascii="Times New Roman"/>
          <w:b w:val="false"/>
          <w:i w:val="false"/>
          <w:color w:val="000000"/>
          <w:sz w:val="28"/>
        </w:rPr>
        <w:t xml:space="preserve">
        жөнiндегi мемлекеттiк комитет операциялық </w:t>
      </w:r>
    </w:p>
    <w:p>
      <w:pPr>
        <w:spacing w:after="0"/>
        <w:ind w:left="0"/>
        <w:jc w:val="both"/>
      </w:pPr>
      <w:r>
        <w:rPr>
          <w:rFonts w:ascii="Times New Roman"/>
          <w:b w:val="false"/>
          <w:i w:val="false"/>
          <w:color w:val="000000"/>
          <w:sz w:val="28"/>
        </w:rPr>
        <w:t xml:space="preserve">
        шығыстарға                                      270000 </w:t>
      </w:r>
    </w:p>
    <w:p>
      <w:pPr>
        <w:spacing w:after="0"/>
        <w:ind w:left="0"/>
        <w:jc w:val="both"/>
      </w:pPr>
      <w:r>
        <w:rPr>
          <w:rFonts w:ascii="Times New Roman"/>
          <w:b w:val="false"/>
          <w:i w:val="false"/>
          <w:color w:val="000000"/>
          <w:sz w:val="28"/>
        </w:rPr>
        <w:t xml:space="preserve">
       Агроөнеркәсiптiк кешен бойынша Жиынтығы         5944413 </w:t>
      </w:r>
    </w:p>
    <w:bookmarkStart w:name="z69" w:id="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Көлiк кешенi және байланыс </w:t>
      </w:r>
    </w:p>
    <w:bookmarkEnd w:id="68"/>
    <w:p>
      <w:pPr>
        <w:spacing w:after="0"/>
        <w:ind w:left="0"/>
        <w:jc w:val="both"/>
      </w:pPr>
      <w:r>
        <w:rPr>
          <w:rFonts w:ascii="Times New Roman"/>
          <w:b w:val="false"/>
          <w:i w:val="false"/>
          <w:color w:val="000000"/>
          <w:sz w:val="28"/>
        </w:rPr>
        <w:t xml:space="preserve">
        Көлiк және коммуникациялар министрлiгi, барлығы  229198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операциялық шығыстар (жол шаруашылығы, </w:t>
      </w:r>
    </w:p>
    <w:p>
      <w:pPr>
        <w:spacing w:after="0"/>
        <w:ind w:left="0"/>
        <w:jc w:val="both"/>
      </w:pPr>
      <w:r>
        <w:rPr>
          <w:rFonts w:ascii="Times New Roman"/>
          <w:b w:val="false"/>
          <w:i w:val="false"/>
          <w:color w:val="000000"/>
          <w:sz w:val="28"/>
        </w:rPr>
        <w:t xml:space="preserve">
          кеме жүретiн шлюздер және кеме қатынасы </w:t>
      </w:r>
    </w:p>
    <w:p>
      <w:pPr>
        <w:spacing w:after="0"/>
        <w:ind w:left="0"/>
        <w:jc w:val="both"/>
      </w:pPr>
      <w:r>
        <w:rPr>
          <w:rFonts w:ascii="Times New Roman"/>
          <w:b w:val="false"/>
          <w:i w:val="false"/>
          <w:color w:val="000000"/>
          <w:sz w:val="28"/>
        </w:rPr>
        <w:t xml:space="preserve">
          қауiпсiздiгi инспекциялары қажетiне)            43435 </w:t>
      </w:r>
    </w:p>
    <w:p>
      <w:pPr>
        <w:spacing w:after="0"/>
        <w:ind w:left="0"/>
        <w:jc w:val="both"/>
      </w:pPr>
      <w:r>
        <w:rPr>
          <w:rFonts w:ascii="Times New Roman"/>
          <w:b w:val="false"/>
          <w:i w:val="false"/>
          <w:color w:val="000000"/>
          <w:sz w:val="28"/>
        </w:rPr>
        <w:t xml:space="preserve">
        - фельдъегер қызметi қажетiне                     42000 </w:t>
      </w:r>
    </w:p>
    <w:p>
      <w:pPr>
        <w:spacing w:after="0"/>
        <w:ind w:left="0"/>
        <w:jc w:val="both"/>
      </w:pPr>
      <w:r>
        <w:rPr>
          <w:rFonts w:ascii="Times New Roman"/>
          <w:b w:val="false"/>
          <w:i w:val="false"/>
          <w:color w:val="000000"/>
          <w:sz w:val="28"/>
        </w:rPr>
        <w:t xml:space="preserve">
        - почта байланысы мемлекеттiк қызметiнiң </w:t>
      </w:r>
    </w:p>
    <w:p>
      <w:pPr>
        <w:spacing w:after="0"/>
        <w:ind w:left="0"/>
        <w:jc w:val="both"/>
      </w:pPr>
      <w:r>
        <w:rPr>
          <w:rFonts w:ascii="Times New Roman"/>
          <w:b w:val="false"/>
          <w:i w:val="false"/>
          <w:color w:val="000000"/>
          <w:sz w:val="28"/>
        </w:rPr>
        <w:t xml:space="preserve">
          жұмысын iшiнара қаржыландыру                   100000 </w:t>
      </w:r>
    </w:p>
    <w:p>
      <w:pPr>
        <w:spacing w:after="0"/>
        <w:ind w:left="0"/>
        <w:jc w:val="both"/>
      </w:pPr>
      <w:r>
        <w:rPr>
          <w:rFonts w:ascii="Times New Roman"/>
          <w:b w:val="false"/>
          <w:i w:val="false"/>
          <w:color w:val="000000"/>
          <w:sz w:val="28"/>
        </w:rPr>
        <w:t xml:space="preserve">
        - дипкурьер байланысы қызметiн қаржыландыру       43763 </w:t>
      </w:r>
    </w:p>
    <w:p>
      <w:pPr>
        <w:spacing w:after="0"/>
        <w:ind w:left="0"/>
        <w:jc w:val="both"/>
      </w:pPr>
      <w:r>
        <w:rPr>
          <w:rFonts w:ascii="Times New Roman"/>
          <w:b w:val="false"/>
          <w:i w:val="false"/>
          <w:color w:val="000000"/>
          <w:sz w:val="28"/>
        </w:rPr>
        <w:t xml:space="preserve">
         "Қазақстан жолдары" </w:t>
      </w:r>
    </w:p>
    <w:p>
      <w:pPr>
        <w:spacing w:after="0"/>
        <w:ind w:left="0"/>
        <w:jc w:val="both"/>
      </w:pPr>
      <w:r>
        <w:rPr>
          <w:rFonts w:ascii="Times New Roman"/>
          <w:b w:val="false"/>
          <w:i w:val="false"/>
          <w:color w:val="000000"/>
          <w:sz w:val="28"/>
        </w:rPr>
        <w:t xml:space="preserve">
          компаниясы, селден қорғау шаралары бойынша </w:t>
      </w:r>
    </w:p>
    <w:p>
      <w:pPr>
        <w:spacing w:after="0"/>
        <w:ind w:left="0"/>
        <w:jc w:val="both"/>
      </w:pPr>
      <w:r>
        <w:rPr>
          <w:rFonts w:ascii="Times New Roman"/>
          <w:b w:val="false"/>
          <w:i w:val="false"/>
          <w:color w:val="000000"/>
          <w:sz w:val="28"/>
        </w:rPr>
        <w:t xml:space="preserve">
          операциялық шығыстарға                          41981 </w:t>
      </w:r>
    </w:p>
    <w:p>
      <w:pPr>
        <w:spacing w:after="0"/>
        <w:ind w:left="0"/>
        <w:jc w:val="both"/>
      </w:pPr>
      <w:r>
        <w:rPr>
          <w:rFonts w:ascii="Times New Roman"/>
          <w:b w:val="false"/>
          <w:i w:val="false"/>
          <w:color w:val="000000"/>
          <w:sz w:val="28"/>
        </w:rPr>
        <w:t xml:space="preserve">
        Көлiк және байланыс бойынша жиынтығы             271179 </w:t>
      </w:r>
    </w:p>
    <w:bookmarkStart w:name="z70" w:id="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Әлеуметтiк кешен </w:t>
      </w:r>
    </w:p>
    <w:bookmarkEnd w:id="69"/>
    <w:p>
      <w:pPr>
        <w:spacing w:after="0"/>
        <w:ind w:left="0"/>
        <w:jc w:val="both"/>
      </w:pPr>
      <w:r>
        <w:rPr>
          <w:rFonts w:ascii="Times New Roman"/>
          <w:b w:val="false"/>
          <w:i w:val="false"/>
          <w:color w:val="000000"/>
          <w:sz w:val="28"/>
        </w:rPr>
        <w:t xml:space="preserve">
        1. Жеңiлдiктер төлемдерi бойынша шығыстар, барлығы  930392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жүрiп-тұруға және байланыс қызметiне </w:t>
      </w:r>
    </w:p>
    <w:p>
      <w:pPr>
        <w:spacing w:after="0"/>
        <w:ind w:left="0"/>
        <w:jc w:val="both"/>
      </w:pPr>
      <w:r>
        <w:rPr>
          <w:rFonts w:ascii="Times New Roman"/>
          <w:b w:val="false"/>
          <w:i w:val="false"/>
          <w:color w:val="000000"/>
          <w:sz w:val="28"/>
        </w:rPr>
        <w:t xml:space="preserve">
          байланысты жеңiлдiктер беруге, барлығы           930392 </w:t>
      </w:r>
    </w:p>
    <w:p>
      <w:pPr>
        <w:spacing w:after="0"/>
        <w:ind w:left="0"/>
        <w:jc w:val="both"/>
      </w:pPr>
      <w:r>
        <w:rPr>
          <w:rFonts w:ascii="Times New Roman"/>
          <w:b w:val="false"/>
          <w:i w:val="false"/>
          <w:color w:val="000000"/>
          <w:sz w:val="28"/>
        </w:rPr>
        <w:t xml:space="preserve">
        - мүгедек балаларға                                 25789 </w:t>
      </w:r>
    </w:p>
    <w:p>
      <w:pPr>
        <w:spacing w:after="0"/>
        <w:ind w:left="0"/>
        <w:jc w:val="both"/>
      </w:pPr>
      <w:r>
        <w:rPr>
          <w:rFonts w:ascii="Times New Roman"/>
          <w:b w:val="false"/>
          <w:i w:val="false"/>
          <w:color w:val="000000"/>
          <w:sz w:val="28"/>
        </w:rPr>
        <w:t xml:space="preserve">
        - 1 және 2 топтардағы мүгедектерге                  77205 </w:t>
      </w:r>
    </w:p>
    <w:p>
      <w:pPr>
        <w:spacing w:after="0"/>
        <w:ind w:left="0"/>
        <w:jc w:val="both"/>
      </w:pPr>
      <w:r>
        <w:rPr>
          <w:rFonts w:ascii="Times New Roman"/>
          <w:b w:val="false"/>
          <w:i w:val="false"/>
          <w:color w:val="000000"/>
          <w:sz w:val="28"/>
        </w:rPr>
        <w:t xml:space="preserve">
        - ақталған азаматтарға                              13770 </w:t>
      </w:r>
    </w:p>
    <w:p>
      <w:pPr>
        <w:spacing w:after="0"/>
        <w:ind w:left="0"/>
        <w:jc w:val="both"/>
      </w:pPr>
      <w:r>
        <w:rPr>
          <w:rFonts w:ascii="Times New Roman"/>
          <w:b w:val="false"/>
          <w:i w:val="false"/>
          <w:color w:val="000000"/>
          <w:sz w:val="28"/>
        </w:rPr>
        <w:t xml:space="preserve">
        - ерекше еңбек сiңiргенi үшiн                       40095 </w:t>
      </w:r>
    </w:p>
    <w:p>
      <w:pPr>
        <w:spacing w:after="0"/>
        <w:ind w:left="0"/>
        <w:jc w:val="both"/>
      </w:pPr>
      <w:r>
        <w:rPr>
          <w:rFonts w:ascii="Times New Roman"/>
          <w:b w:val="false"/>
          <w:i w:val="false"/>
          <w:color w:val="000000"/>
          <w:sz w:val="28"/>
        </w:rPr>
        <w:t xml:space="preserve">
        - Ұлы Отан соғысының қатысушылары мен </w:t>
      </w:r>
    </w:p>
    <w:p>
      <w:pPr>
        <w:spacing w:after="0"/>
        <w:ind w:left="0"/>
        <w:jc w:val="both"/>
      </w:pPr>
      <w:r>
        <w:rPr>
          <w:rFonts w:ascii="Times New Roman"/>
          <w:b w:val="false"/>
          <w:i w:val="false"/>
          <w:color w:val="000000"/>
          <w:sz w:val="28"/>
        </w:rPr>
        <w:t xml:space="preserve">
          мүгедектерiне, барлығы                           773533 </w:t>
      </w:r>
    </w:p>
    <w:p>
      <w:pPr>
        <w:spacing w:after="0"/>
        <w:ind w:left="0"/>
        <w:jc w:val="both"/>
      </w:pPr>
      <w:r>
        <w:rPr>
          <w:rFonts w:ascii="Times New Roman"/>
          <w:b w:val="false"/>
          <w:i w:val="false"/>
          <w:color w:val="000000"/>
          <w:sz w:val="28"/>
        </w:rPr>
        <w:t xml:space="preserve">
         соның iшiнде баспасөзге жеңiлдiкпен жазылуға       63420 </w:t>
      </w:r>
    </w:p>
    <w:p>
      <w:pPr>
        <w:spacing w:after="0"/>
        <w:ind w:left="0"/>
        <w:jc w:val="both"/>
      </w:pPr>
      <w:r>
        <w:rPr>
          <w:rFonts w:ascii="Times New Roman"/>
          <w:b w:val="false"/>
          <w:i w:val="false"/>
          <w:color w:val="000000"/>
          <w:sz w:val="28"/>
        </w:rPr>
        <w:t xml:space="preserve">
        2. Жаңа тұрғын үй саясатын iске асыруға, барлығы  2622813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а) мемлекеттiк мүлiктi жекешелендiруден ұзақ </w:t>
      </w:r>
    </w:p>
    <w:p>
      <w:pPr>
        <w:spacing w:after="0"/>
        <w:ind w:left="0"/>
        <w:jc w:val="both"/>
      </w:pPr>
      <w:r>
        <w:rPr>
          <w:rFonts w:ascii="Times New Roman"/>
          <w:b w:val="false"/>
          <w:i w:val="false"/>
          <w:color w:val="000000"/>
          <w:sz w:val="28"/>
        </w:rPr>
        <w:t xml:space="preserve">
           мерзiмдi кредит, ресурстарына 20 процент және </w:t>
      </w:r>
    </w:p>
    <w:p>
      <w:pPr>
        <w:spacing w:after="0"/>
        <w:ind w:left="0"/>
        <w:jc w:val="both"/>
      </w:pPr>
      <w:r>
        <w:rPr>
          <w:rFonts w:ascii="Times New Roman"/>
          <w:b w:val="false"/>
          <w:i w:val="false"/>
          <w:color w:val="000000"/>
          <w:sz w:val="28"/>
        </w:rPr>
        <w:t xml:space="preserve">
           Тұрғын үй құрылыс банкiнiң жарғылық қорын </w:t>
      </w:r>
    </w:p>
    <w:p>
      <w:pPr>
        <w:spacing w:after="0"/>
        <w:ind w:left="0"/>
        <w:jc w:val="both"/>
      </w:pPr>
      <w:r>
        <w:rPr>
          <w:rFonts w:ascii="Times New Roman"/>
          <w:b w:val="false"/>
          <w:i w:val="false"/>
          <w:color w:val="000000"/>
          <w:sz w:val="28"/>
        </w:rPr>
        <w:t xml:space="preserve">
           қалыптастыру                                   1960000 </w:t>
      </w:r>
    </w:p>
    <w:p>
      <w:pPr>
        <w:spacing w:after="0"/>
        <w:ind w:left="0"/>
        <w:jc w:val="both"/>
      </w:pPr>
      <w:r>
        <w:rPr>
          <w:rFonts w:ascii="Times New Roman"/>
          <w:b w:val="false"/>
          <w:i w:val="false"/>
          <w:color w:val="000000"/>
          <w:sz w:val="28"/>
        </w:rPr>
        <w:t xml:space="preserve">
        б) тұрғын үй алу кезегiнде 10 және одан да көп </w:t>
      </w:r>
    </w:p>
    <w:p>
      <w:pPr>
        <w:spacing w:after="0"/>
        <w:ind w:left="0"/>
        <w:jc w:val="both"/>
      </w:pPr>
      <w:r>
        <w:rPr>
          <w:rFonts w:ascii="Times New Roman"/>
          <w:b w:val="false"/>
          <w:i w:val="false"/>
          <w:color w:val="000000"/>
          <w:sz w:val="28"/>
        </w:rPr>
        <w:t xml:space="preserve">
           жыл кезекте тұрғандарға дотацияға                76950 </w:t>
      </w:r>
    </w:p>
    <w:p>
      <w:pPr>
        <w:spacing w:after="0"/>
        <w:ind w:left="0"/>
        <w:jc w:val="both"/>
      </w:pPr>
      <w:r>
        <w:rPr>
          <w:rFonts w:ascii="Times New Roman"/>
          <w:b w:val="false"/>
          <w:i w:val="false"/>
          <w:color w:val="000000"/>
          <w:sz w:val="28"/>
        </w:rPr>
        <w:t xml:space="preserve">
        в) коммуналдық шаруашылық объектiлерiн салуға      187500 </w:t>
      </w:r>
    </w:p>
    <w:p>
      <w:pPr>
        <w:spacing w:after="0"/>
        <w:ind w:left="0"/>
        <w:jc w:val="both"/>
      </w:pPr>
      <w:r>
        <w:rPr>
          <w:rFonts w:ascii="Times New Roman"/>
          <w:b w:val="false"/>
          <w:i w:val="false"/>
          <w:color w:val="000000"/>
          <w:sz w:val="28"/>
        </w:rPr>
        <w:t xml:space="preserve">
        г) халықтың әлеуметтiк топтары үшiн тұрғын үй </w:t>
      </w:r>
    </w:p>
    <w:p>
      <w:pPr>
        <w:spacing w:after="0"/>
        <w:ind w:left="0"/>
        <w:jc w:val="both"/>
      </w:pPr>
      <w:r>
        <w:rPr>
          <w:rFonts w:ascii="Times New Roman"/>
          <w:b w:val="false"/>
          <w:i w:val="false"/>
          <w:color w:val="000000"/>
          <w:sz w:val="28"/>
        </w:rPr>
        <w:t xml:space="preserve">
           салуға                                          398363 </w:t>
      </w:r>
    </w:p>
    <w:p>
      <w:pPr>
        <w:spacing w:after="0"/>
        <w:ind w:left="0"/>
        <w:jc w:val="both"/>
      </w:pPr>
      <w:r>
        <w:rPr>
          <w:rFonts w:ascii="Times New Roman"/>
          <w:b w:val="false"/>
          <w:i w:val="false"/>
          <w:color w:val="000000"/>
          <w:sz w:val="28"/>
        </w:rPr>
        <w:t xml:space="preserve">
        3. "Қазақ КСР-iндегi мемлекеттiк жастар саясаты </w:t>
      </w:r>
    </w:p>
    <w:p>
      <w:pPr>
        <w:spacing w:after="0"/>
        <w:ind w:left="0"/>
        <w:jc w:val="both"/>
      </w:pPr>
      <w:r>
        <w:rPr>
          <w:rFonts w:ascii="Times New Roman"/>
          <w:b w:val="false"/>
          <w:i w:val="false"/>
          <w:color w:val="000000"/>
          <w:sz w:val="28"/>
        </w:rPr>
        <w:t xml:space="preserve">
           туралы" Заңды жүзеге асыруға                    107100 </w:t>
      </w:r>
    </w:p>
    <w:p>
      <w:pPr>
        <w:spacing w:after="0"/>
        <w:ind w:left="0"/>
        <w:jc w:val="both"/>
      </w:pPr>
      <w:r>
        <w:rPr>
          <w:rFonts w:ascii="Times New Roman"/>
          <w:b w:val="false"/>
          <w:i w:val="false"/>
          <w:color w:val="000000"/>
          <w:sz w:val="28"/>
        </w:rPr>
        <w:t xml:space="preserve">
        4. "Қазақкино" кино компаниясы, барлығы            308137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селолық кино торабы мен кинопрокат ұйымдарының </w:t>
      </w:r>
    </w:p>
    <w:p>
      <w:pPr>
        <w:spacing w:after="0"/>
        <w:ind w:left="0"/>
        <w:jc w:val="both"/>
      </w:pPr>
      <w:r>
        <w:rPr>
          <w:rFonts w:ascii="Times New Roman"/>
          <w:b w:val="false"/>
          <w:i w:val="false"/>
          <w:color w:val="000000"/>
          <w:sz w:val="28"/>
        </w:rPr>
        <w:t xml:space="preserve">
          шығасысын өтеуге                                 30024 </w:t>
      </w:r>
    </w:p>
    <w:p>
      <w:pPr>
        <w:spacing w:after="0"/>
        <w:ind w:left="0"/>
        <w:jc w:val="both"/>
      </w:pPr>
      <w:r>
        <w:rPr>
          <w:rFonts w:ascii="Times New Roman"/>
          <w:b w:val="false"/>
          <w:i w:val="false"/>
          <w:color w:val="000000"/>
          <w:sz w:val="28"/>
        </w:rPr>
        <w:t xml:space="preserve">
        - ұлттық көркем, дәйектi-деректi, балалар </w:t>
      </w:r>
    </w:p>
    <w:p>
      <w:pPr>
        <w:spacing w:after="0"/>
        <w:ind w:left="0"/>
        <w:jc w:val="both"/>
      </w:pPr>
      <w:r>
        <w:rPr>
          <w:rFonts w:ascii="Times New Roman"/>
          <w:b w:val="false"/>
          <w:i w:val="false"/>
          <w:color w:val="000000"/>
          <w:sz w:val="28"/>
        </w:rPr>
        <w:t xml:space="preserve">
          фильмдерiн және мультипликациялық фильмдер </w:t>
      </w:r>
    </w:p>
    <w:p>
      <w:pPr>
        <w:spacing w:after="0"/>
        <w:ind w:left="0"/>
        <w:jc w:val="both"/>
      </w:pPr>
      <w:r>
        <w:rPr>
          <w:rFonts w:ascii="Times New Roman"/>
          <w:b w:val="false"/>
          <w:i w:val="false"/>
          <w:color w:val="000000"/>
          <w:sz w:val="28"/>
        </w:rPr>
        <w:t xml:space="preserve">
          шығаруға                                         18594 </w:t>
      </w:r>
    </w:p>
    <w:p>
      <w:pPr>
        <w:spacing w:after="0"/>
        <w:ind w:left="0"/>
        <w:jc w:val="both"/>
      </w:pPr>
      <w:r>
        <w:rPr>
          <w:rFonts w:ascii="Times New Roman"/>
          <w:b w:val="false"/>
          <w:i w:val="false"/>
          <w:color w:val="000000"/>
          <w:sz w:val="28"/>
        </w:rPr>
        <w:t xml:space="preserve">
        - "Абай жолы" фильмiн шығаруға                    166000 </w:t>
      </w:r>
    </w:p>
    <w:p>
      <w:pPr>
        <w:spacing w:after="0"/>
        <w:ind w:left="0"/>
        <w:jc w:val="both"/>
      </w:pPr>
      <w:r>
        <w:rPr>
          <w:rFonts w:ascii="Times New Roman"/>
          <w:b w:val="false"/>
          <w:i w:val="false"/>
          <w:color w:val="000000"/>
          <w:sz w:val="28"/>
        </w:rPr>
        <w:t xml:space="preserve">
        - "Абай жолы" фильмiне шетел жабдығын сатып алуға  58950 </w:t>
      </w:r>
    </w:p>
    <w:p>
      <w:pPr>
        <w:spacing w:after="0"/>
        <w:ind w:left="0"/>
        <w:jc w:val="both"/>
      </w:pPr>
      <w:r>
        <w:rPr>
          <w:rFonts w:ascii="Times New Roman"/>
          <w:b w:val="false"/>
          <w:i w:val="false"/>
          <w:color w:val="000000"/>
          <w:sz w:val="28"/>
        </w:rPr>
        <w:t xml:space="preserve">
        - Ұлы Отан соғысындағы Жеңiс күнiне арналған </w:t>
      </w:r>
    </w:p>
    <w:p>
      <w:pPr>
        <w:spacing w:after="0"/>
        <w:ind w:left="0"/>
        <w:jc w:val="both"/>
      </w:pPr>
      <w:r>
        <w:rPr>
          <w:rFonts w:ascii="Times New Roman"/>
          <w:b w:val="false"/>
          <w:i w:val="false"/>
          <w:color w:val="000000"/>
          <w:sz w:val="28"/>
        </w:rPr>
        <w:t xml:space="preserve">
          фильмге                                           4000 </w:t>
      </w:r>
    </w:p>
    <w:p>
      <w:pPr>
        <w:spacing w:after="0"/>
        <w:ind w:left="0"/>
        <w:jc w:val="both"/>
      </w:pPr>
      <w:r>
        <w:rPr>
          <w:rFonts w:ascii="Times New Roman"/>
          <w:b w:val="false"/>
          <w:i w:val="false"/>
          <w:color w:val="000000"/>
          <w:sz w:val="28"/>
        </w:rPr>
        <w:t xml:space="preserve">
        - "Жамбылдың жастық шағы" көркем фильмiне          30569 </w:t>
      </w:r>
    </w:p>
    <w:p>
      <w:pPr>
        <w:spacing w:after="0"/>
        <w:ind w:left="0"/>
        <w:jc w:val="both"/>
      </w:pPr>
      <w:r>
        <w:rPr>
          <w:rFonts w:ascii="Times New Roman"/>
          <w:b w:val="false"/>
          <w:i w:val="false"/>
          <w:color w:val="000000"/>
          <w:sz w:val="28"/>
        </w:rPr>
        <w:t xml:space="preserve">
        5. Қазақ мемлекеттiк ақпарат агенттiгi              8609 </w:t>
      </w:r>
    </w:p>
    <w:p>
      <w:pPr>
        <w:spacing w:after="0"/>
        <w:ind w:left="0"/>
        <w:jc w:val="both"/>
      </w:pPr>
      <w:r>
        <w:rPr>
          <w:rFonts w:ascii="Times New Roman"/>
          <w:b w:val="false"/>
          <w:i w:val="false"/>
          <w:color w:val="000000"/>
          <w:sz w:val="28"/>
        </w:rPr>
        <w:t xml:space="preserve">
        6. Авторлық және аралас құқықтар жөнiндегi </w:t>
      </w:r>
    </w:p>
    <w:p>
      <w:pPr>
        <w:spacing w:after="0"/>
        <w:ind w:left="0"/>
        <w:jc w:val="both"/>
      </w:pPr>
      <w:r>
        <w:rPr>
          <w:rFonts w:ascii="Times New Roman"/>
          <w:b w:val="false"/>
          <w:i w:val="false"/>
          <w:color w:val="000000"/>
          <w:sz w:val="28"/>
        </w:rPr>
        <w:t xml:space="preserve">
           Қазақ мемлекеттiк агенттiгi (шығасыны өтеуге)      544 </w:t>
      </w:r>
    </w:p>
    <w:p>
      <w:pPr>
        <w:spacing w:after="0"/>
        <w:ind w:left="0"/>
        <w:jc w:val="both"/>
      </w:pPr>
      <w:r>
        <w:rPr>
          <w:rFonts w:ascii="Times New Roman"/>
          <w:b w:val="false"/>
          <w:i w:val="false"/>
          <w:color w:val="000000"/>
          <w:sz w:val="28"/>
        </w:rPr>
        <w:t xml:space="preserve">
        7. Баспасөз және бұқаралық ақпарат министрлiгi, </w:t>
      </w:r>
    </w:p>
    <w:p>
      <w:pPr>
        <w:spacing w:after="0"/>
        <w:ind w:left="0"/>
        <w:jc w:val="both"/>
      </w:pPr>
      <w:r>
        <w:rPr>
          <w:rFonts w:ascii="Times New Roman"/>
          <w:b w:val="false"/>
          <w:i w:val="false"/>
          <w:color w:val="000000"/>
          <w:sz w:val="28"/>
        </w:rPr>
        <w:t xml:space="preserve">
           әлеуметтiк маңызды әдебиеттер шығаруға </w:t>
      </w:r>
    </w:p>
    <w:p>
      <w:pPr>
        <w:spacing w:after="0"/>
        <w:ind w:left="0"/>
        <w:jc w:val="both"/>
      </w:pPr>
      <w:r>
        <w:rPr>
          <w:rFonts w:ascii="Times New Roman"/>
          <w:b w:val="false"/>
          <w:i w:val="false"/>
          <w:color w:val="000000"/>
          <w:sz w:val="28"/>
        </w:rPr>
        <w:t xml:space="preserve">
           байланысты шығындарды өтеуге, барлығы           835757 </w:t>
      </w:r>
    </w:p>
    <w:p>
      <w:pPr>
        <w:spacing w:after="0"/>
        <w:ind w:left="0"/>
        <w:jc w:val="both"/>
      </w:pPr>
      <w:r>
        <w:rPr>
          <w:rFonts w:ascii="Times New Roman"/>
          <w:b w:val="false"/>
          <w:i w:val="false"/>
          <w:color w:val="000000"/>
          <w:sz w:val="28"/>
        </w:rPr>
        <w:t xml:space="preserve">
         Абай кiтаптарын шығаруға                           50000 </w:t>
      </w:r>
    </w:p>
    <w:p>
      <w:pPr>
        <w:spacing w:after="0"/>
        <w:ind w:left="0"/>
        <w:jc w:val="both"/>
      </w:pPr>
      <w:r>
        <w:rPr>
          <w:rFonts w:ascii="Times New Roman"/>
          <w:b w:val="false"/>
          <w:i w:val="false"/>
          <w:color w:val="000000"/>
          <w:sz w:val="28"/>
        </w:rPr>
        <w:t xml:space="preserve">
         Ұлы Отан соғысындағы Жеңiстiң 50 жылдығына </w:t>
      </w:r>
    </w:p>
    <w:p>
      <w:pPr>
        <w:spacing w:after="0"/>
        <w:ind w:left="0"/>
        <w:jc w:val="both"/>
      </w:pPr>
      <w:r>
        <w:rPr>
          <w:rFonts w:ascii="Times New Roman"/>
          <w:b w:val="false"/>
          <w:i w:val="false"/>
          <w:color w:val="000000"/>
          <w:sz w:val="28"/>
        </w:rPr>
        <w:t xml:space="preserve">
         кiтаптар мен плакаттан шығаруға                    33000 </w:t>
      </w:r>
    </w:p>
    <w:p>
      <w:pPr>
        <w:spacing w:after="0"/>
        <w:ind w:left="0"/>
        <w:jc w:val="both"/>
      </w:pPr>
      <w:r>
        <w:rPr>
          <w:rFonts w:ascii="Times New Roman"/>
          <w:b w:val="false"/>
          <w:i w:val="false"/>
          <w:color w:val="000000"/>
          <w:sz w:val="28"/>
        </w:rPr>
        <w:t xml:space="preserve">
         Жамбыл туралы кiтаптар шығаруға                    10278 </w:t>
      </w:r>
    </w:p>
    <w:p>
      <w:pPr>
        <w:spacing w:after="0"/>
        <w:ind w:left="0"/>
        <w:jc w:val="both"/>
      </w:pPr>
      <w:r>
        <w:rPr>
          <w:rFonts w:ascii="Times New Roman"/>
          <w:b w:val="false"/>
          <w:i w:val="false"/>
          <w:color w:val="000000"/>
          <w:sz w:val="28"/>
        </w:rPr>
        <w:t xml:space="preserve">
         Әлеуметтiк кешен бойынша Жиынтығы                4813352 </w:t>
      </w:r>
    </w:p>
    <w:bookmarkStart w:name="z71" w:id="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Кешендерге кiрмегендер </w:t>
      </w:r>
    </w:p>
    <w:bookmarkEnd w:id="70"/>
    <w:p>
      <w:pPr>
        <w:spacing w:after="0"/>
        <w:ind w:left="0"/>
        <w:jc w:val="both"/>
      </w:pPr>
      <w:r>
        <w:rPr>
          <w:rFonts w:ascii="Times New Roman"/>
          <w:b w:val="false"/>
          <w:i w:val="false"/>
          <w:color w:val="000000"/>
          <w:sz w:val="28"/>
        </w:rPr>
        <w:t xml:space="preserve">
        Экология және биоресурстар министрлiгi </w:t>
      </w:r>
    </w:p>
    <w:p>
      <w:pPr>
        <w:spacing w:after="0"/>
        <w:ind w:left="0"/>
        <w:jc w:val="both"/>
      </w:pPr>
      <w:r>
        <w:rPr>
          <w:rFonts w:ascii="Times New Roman"/>
          <w:b w:val="false"/>
          <w:i w:val="false"/>
          <w:color w:val="000000"/>
          <w:sz w:val="28"/>
        </w:rPr>
        <w:t xml:space="preserve">
        (операциялық шығыстар)                             740000 </w:t>
      </w:r>
    </w:p>
    <w:p>
      <w:pPr>
        <w:spacing w:after="0"/>
        <w:ind w:left="0"/>
        <w:jc w:val="both"/>
      </w:pPr>
      <w:r>
        <w:rPr>
          <w:rFonts w:ascii="Times New Roman"/>
          <w:b w:val="false"/>
          <w:i w:val="false"/>
          <w:color w:val="000000"/>
          <w:sz w:val="28"/>
        </w:rPr>
        <w:t xml:space="preserve">
        Геодезия және картография бас басқармасы            60904 </w:t>
      </w:r>
    </w:p>
    <w:p>
      <w:pPr>
        <w:spacing w:after="0"/>
        <w:ind w:left="0"/>
        <w:jc w:val="both"/>
      </w:pPr>
      <w:r>
        <w:rPr>
          <w:rFonts w:ascii="Times New Roman"/>
          <w:b w:val="false"/>
          <w:i w:val="false"/>
          <w:color w:val="000000"/>
          <w:sz w:val="28"/>
        </w:rPr>
        <w:t xml:space="preserve">
        Министрлер Кабинетi жанындағы мемлекеттiк </w:t>
      </w:r>
    </w:p>
    <w:p>
      <w:pPr>
        <w:spacing w:after="0"/>
        <w:ind w:left="0"/>
        <w:jc w:val="both"/>
      </w:pPr>
      <w:r>
        <w:rPr>
          <w:rFonts w:ascii="Times New Roman"/>
          <w:b w:val="false"/>
          <w:i w:val="false"/>
          <w:color w:val="000000"/>
          <w:sz w:val="28"/>
        </w:rPr>
        <w:t xml:space="preserve">
        материалдық резервтер жөнiндегi комитет, барлығы    69774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операциялық шығыстар                              65094 </w:t>
      </w:r>
    </w:p>
    <w:p>
      <w:pPr>
        <w:spacing w:after="0"/>
        <w:ind w:left="0"/>
        <w:jc w:val="both"/>
      </w:pPr>
      <w:r>
        <w:rPr>
          <w:rFonts w:ascii="Times New Roman"/>
          <w:b w:val="false"/>
          <w:i w:val="false"/>
          <w:color w:val="000000"/>
          <w:sz w:val="28"/>
        </w:rPr>
        <w:t xml:space="preserve">
        - күрделi жөндеу                                     4680 </w:t>
      </w:r>
    </w:p>
    <w:p>
      <w:pPr>
        <w:spacing w:after="0"/>
        <w:ind w:left="0"/>
        <w:jc w:val="both"/>
      </w:pPr>
      <w:r>
        <w:rPr>
          <w:rFonts w:ascii="Times New Roman"/>
          <w:b w:val="false"/>
          <w:i w:val="false"/>
          <w:color w:val="000000"/>
          <w:sz w:val="28"/>
        </w:rPr>
        <w:t xml:space="preserve">
        Әдiлет министрлiгi, баспаны ұстауға, барлығы        30000 </w:t>
      </w:r>
    </w:p>
    <w:p>
      <w:pPr>
        <w:spacing w:after="0"/>
        <w:ind w:left="0"/>
        <w:jc w:val="both"/>
      </w:pPr>
      <w:r>
        <w:rPr>
          <w:rFonts w:ascii="Times New Roman"/>
          <w:b w:val="false"/>
          <w:i w:val="false"/>
          <w:color w:val="000000"/>
          <w:sz w:val="28"/>
        </w:rPr>
        <w:t xml:space="preserve">
        Министрлер Кабинетi жанындағы Ұлттық патент </w:t>
      </w:r>
    </w:p>
    <w:p>
      <w:pPr>
        <w:spacing w:after="0"/>
        <w:ind w:left="0"/>
        <w:jc w:val="both"/>
      </w:pPr>
      <w:r>
        <w:rPr>
          <w:rFonts w:ascii="Times New Roman"/>
          <w:b w:val="false"/>
          <w:i w:val="false"/>
          <w:color w:val="000000"/>
          <w:sz w:val="28"/>
        </w:rPr>
        <w:t xml:space="preserve">
        ведомствосы, шығасыны өтеуге                          333 </w:t>
      </w:r>
    </w:p>
    <w:p>
      <w:pPr>
        <w:spacing w:after="0"/>
        <w:ind w:left="0"/>
        <w:jc w:val="both"/>
      </w:pPr>
      <w:r>
        <w:rPr>
          <w:rFonts w:ascii="Times New Roman"/>
          <w:b w:val="false"/>
          <w:i w:val="false"/>
          <w:color w:val="000000"/>
          <w:sz w:val="28"/>
        </w:rPr>
        <w:t xml:space="preserve">
        Сауда құтқару ерiктi қоғамы, ағымдағы қажетке         821 </w:t>
      </w:r>
    </w:p>
    <w:p>
      <w:pPr>
        <w:spacing w:after="0"/>
        <w:ind w:left="0"/>
        <w:jc w:val="both"/>
      </w:pPr>
      <w:r>
        <w:rPr>
          <w:rFonts w:ascii="Times New Roman"/>
          <w:b w:val="false"/>
          <w:i w:val="false"/>
          <w:color w:val="000000"/>
          <w:sz w:val="28"/>
        </w:rPr>
        <w:t xml:space="preserve">
        қазынашылық, салық полициясын ұйымдастыруға және </w:t>
      </w:r>
    </w:p>
    <w:p>
      <w:pPr>
        <w:spacing w:after="0"/>
        <w:ind w:left="0"/>
        <w:jc w:val="both"/>
      </w:pPr>
      <w:r>
        <w:rPr>
          <w:rFonts w:ascii="Times New Roman"/>
          <w:b w:val="false"/>
          <w:i w:val="false"/>
          <w:color w:val="000000"/>
          <w:sz w:val="28"/>
        </w:rPr>
        <w:t xml:space="preserve">
        Олардың материалдық базасын нығайтуға жұмсалатын </w:t>
      </w:r>
    </w:p>
    <w:p>
      <w:pPr>
        <w:spacing w:after="0"/>
        <w:ind w:left="0"/>
        <w:jc w:val="both"/>
      </w:pPr>
      <w:r>
        <w:rPr>
          <w:rFonts w:ascii="Times New Roman"/>
          <w:b w:val="false"/>
          <w:i w:val="false"/>
          <w:color w:val="000000"/>
          <w:sz w:val="28"/>
        </w:rPr>
        <w:t xml:space="preserve">
        шығындар                                           567000 </w:t>
      </w:r>
    </w:p>
    <w:p>
      <w:pPr>
        <w:spacing w:after="0"/>
        <w:ind w:left="0"/>
        <w:jc w:val="both"/>
      </w:pPr>
      <w:r>
        <w:rPr>
          <w:rFonts w:ascii="Times New Roman"/>
          <w:b w:val="false"/>
          <w:i w:val="false"/>
          <w:color w:val="000000"/>
          <w:sz w:val="28"/>
        </w:rPr>
        <w:t xml:space="preserve">
        Министрлер Кабинетi жанындағы Кеден комитетi        30000 </w:t>
      </w:r>
    </w:p>
    <w:p>
      <w:pPr>
        <w:spacing w:after="0"/>
        <w:ind w:left="0"/>
        <w:jc w:val="both"/>
      </w:pPr>
      <w:r>
        <w:rPr>
          <w:rFonts w:ascii="Times New Roman"/>
          <w:b w:val="false"/>
          <w:i w:val="false"/>
          <w:color w:val="000000"/>
          <w:sz w:val="28"/>
        </w:rPr>
        <w:t xml:space="preserve">
        Жоғарғы Кеңеске сауықтыру мекемесi мен </w:t>
      </w:r>
    </w:p>
    <w:p>
      <w:pPr>
        <w:spacing w:after="0"/>
        <w:ind w:left="0"/>
        <w:jc w:val="both"/>
      </w:pPr>
      <w:r>
        <w:rPr>
          <w:rFonts w:ascii="Times New Roman"/>
          <w:b w:val="false"/>
          <w:i w:val="false"/>
          <w:color w:val="000000"/>
          <w:sz w:val="28"/>
        </w:rPr>
        <w:t xml:space="preserve">
        Инженерлiк орталықтың қажетiне                      25000 </w:t>
      </w:r>
    </w:p>
    <w:p>
      <w:pPr>
        <w:spacing w:after="0"/>
        <w:ind w:left="0"/>
        <w:jc w:val="both"/>
      </w:pPr>
      <w:r>
        <w:rPr>
          <w:rFonts w:ascii="Times New Roman"/>
          <w:b w:val="false"/>
          <w:i w:val="false"/>
          <w:color w:val="000000"/>
          <w:sz w:val="28"/>
        </w:rPr>
        <w:t xml:space="preserve">
        Қазақстан Республикасы Президентi жанындағы </w:t>
      </w:r>
    </w:p>
    <w:p>
      <w:pPr>
        <w:spacing w:after="0"/>
        <w:ind w:left="0"/>
        <w:jc w:val="both"/>
      </w:pPr>
      <w:r>
        <w:rPr>
          <w:rFonts w:ascii="Times New Roman"/>
          <w:b w:val="false"/>
          <w:i w:val="false"/>
          <w:color w:val="000000"/>
          <w:sz w:val="28"/>
        </w:rPr>
        <w:t xml:space="preserve">
        шаруашылық басқармасы,                             131294 </w:t>
      </w:r>
    </w:p>
    <w:p>
      <w:pPr>
        <w:spacing w:after="0"/>
        <w:ind w:left="0"/>
        <w:jc w:val="both"/>
      </w:pPr>
      <w:r>
        <w:rPr>
          <w:rFonts w:ascii="Times New Roman"/>
          <w:b w:val="false"/>
          <w:i w:val="false"/>
          <w:color w:val="000000"/>
          <w:sz w:val="28"/>
        </w:rPr>
        <w:t xml:space="preserve">
        Гидрометеорология жөнiндегi бас басқарма, </w:t>
      </w:r>
    </w:p>
    <w:p>
      <w:pPr>
        <w:spacing w:after="0"/>
        <w:ind w:left="0"/>
        <w:jc w:val="both"/>
      </w:pPr>
      <w:r>
        <w:rPr>
          <w:rFonts w:ascii="Times New Roman"/>
          <w:b w:val="false"/>
          <w:i w:val="false"/>
          <w:color w:val="000000"/>
          <w:sz w:val="28"/>
        </w:rPr>
        <w:t xml:space="preserve">
        операциялық шығыстар                               303850 </w:t>
      </w:r>
    </w:p>
    <w:p>
      <w:pPr>
        <w:spacing w:after="0"/>
        <w:ind w:left="0"/>
        <w:jc w:val="both"/>
      </w:pPr>
      <w:r>
        <w:rPr>
          <w:rFonts w:ascii="Times New Roman"/>
          <w:b w:val="false"/>
          <w:i w:val="false"/>
          <w:color w:val="000000"/>
          <w:sz w:val="28"/>
        </w:rPr>
        <w:t xml:space="preserve">
        Күрделi қаржыны қаржыландыруға (несие </w:t>
      </w:r>
    </w:p>
    <w:p>
      <w:pPr>
        <w:spacing w:after="0"/>
        <w:ind w:left="0"/>
        <w:jc w:val="both"/>
      </w:pPr>
      <w:r>
        <w:rPr>
          <w:rFonts w:ascii="Times New Roman"/>
          <w:b w:val="false"/>
          <w:i w:val="false"/>
          <w:color w:val="000000"/>
          <w:sz w:val="28"/>
        </w:rPr>
        <w:t xml:space="preserve">
        ресурстары және Мемлекеттiк даму банкiнiң жарғылық </w:t>
      </w:r>
    </w:p>
    <w:p>
      <w:pPr>
        <w:spacing w:after="0"/>
        <w:ind w:left="0"/>
        <w:jc w:val="both"/>
      </w:pPr>
      <w:r>
        <w:rPr>
          <w:rFonts w:ascii="Times New Roman"/>
          <w:b w:val="false"/>
          <w:i w:val="false"/>
          <w:color w:val="000000"/>
          <w:sz w:val="28"/>
        </w:rPr>
        <w:t xml:space="preserve">
        қорын толтыру)                                    9015300 </w:t>
      </w:r>
    </w:p>
    <w:p>
      <w:pPr>
        <w:spacing w:after="0"/>
        <w:ind w:left="0"/>
        <w:jc w:val="both"/>
      </w:pPr>
      <w:r>
        <w:rPr>
          <w:rFonts w:ascii="Times New Roman"/>
          <w:b w:val="false"/>
          <w:i w:val="false"/>
          <w:color w:val="000000"/>
          <w:sz w:val="28"/>
        </w:rPr>
        <w:t xml:space="preserve">
        Мемлекет иелiгiнен алу мен жекешелендiрудiң </w:t>
      </w:r>
    </w:p>
    <w:p>
      <w:pPr>
        <w:spacing w:after="0"/>
        <w:ind w:left="0"/>
        <w:jc w:val="both"/>
      </w:pPr>
      <w:r>
        <w:rPr>
          <w:rFonts w:ascii="Times New Roman"/>
          <w:b w:val="false"/>
          <w:i w:val="false"/>
          <w:color w:val="000000"/>
          <w:sz w:val="28"/>
        </w:rPr>
        <w:t xml:space="preserve">
        Ұлттық бағдарламасын жүзеге асыруға II кезең </w:t>
      </w:r>
    </w:p>
    <w:p>
      <w:pPr>
        <w:spacing w:after="0"/>
        <w:ind w:left="0"/>
        <w:jc w:val="both"/>
      </w:pPr>
      <w:r>
        <w:rPr>
          <w:rFonts w:ascii="Times New Roman"/>
          <w:b w:val="false"/>
          <w:i w:val="false"/>
          <w:color w:val="000000"/>
          <w:sz w:val="28"/>
        </w:rPr>
        <w:t xml:space="preserve">
        (1993-1995 жылдар)                                 85000 </w:t>
      </w:r>
    </w:p>
    <w:p>
      <w:pPr>
        <w:spacing w:after="0"/>
        <w:ind w:left="0"/>
        <w:jc w:val="both"/>
      </w:pPr>
      <w:r>
        <w:rPr>
          <w:rFonts w:ascii="Times New Roman"/>
          <w:b w:val="false"/>
          <w:i w:val="false"/>
          <w:color w:val="000000"/>
          <w:sz w:val="28"/>
        </w:rPr>
        <w:t xml:space="preserve">
        Абай кешенiн аяқтауға                             245000 </w:t>
      </w:r>
    </w:p>
    <w:p>
      <w:pPr>
        <w:spacing w:after="0"/>
        <w:ind w:left="0"/>
        <w:jc w:val="both"/>
      </w:pPr>
      <w:r>
        <w:rPr>
          <w:rFonts w:ascii="Times New Roman"/>
          <w:b w:val="false"/>
          <w:i w:val="false"/>
          <w:color w:val="000000"/>
          <w:sz w:val="28"/>
        </w:rPr>
        <w:t xml:space="preserve">
        Қоғамдық қала көлiгiн дамытуға                   2000000 </w:t>
      </w:r>
    </w:p>
    <w:p>
      <w:pPr>
        <w:spacing w:after="0"/>
        <w:ind w:left="0"/>
        <w:jc w:val="both"/>
      </w:pPr>
      <w:r>
        <w:rPr>
          <w:rFonts w:ascii="Times New Roman"/>
          <w:b w:val="false"/>
          <w:i w:val="false"/>
          <w:color w:val="000000"/>
          <w:sz w:val="28"/>
        </w:rPr>
        <w:t xml:space="preserve">
        Облыстардың телекоммуникация жүйелерiн жаңғырту </w:t>
      </w:r>
    </w:p>
    <w:p>
      <w:pPr>
        <w:spacing w:after="0"/>
        <w:ind w:left="0"/>
        <w:jc w:val="both"/>
      </w:pPr>
      <w:r>
        <w:rPr>
          <w:rFonts w:ascii="Times New Roman"/>
          <w:b w:val="false"/>
          <w:i w:val="false"/>
          <w:color w:val="000000"/>
          <w:sz w:val="28"/>
        </w:rPr>
        <w:t xml:space="preserve">
        және кеңейту жөнiндегi сыртқы қарызын өтеуге </w:t>
      </w:r>
    </w:p>
    <w:p>
      <w:pPr>
        <w:spacing w:after="0"/>
        <w:ind w:left="0"/>
        <w:jc w:val="both"/>
      </w:pPr>
      <w:r>
        <w:rPr>
          <w:rFonts w:ascii="Times New Roman"/>
          <w:b w:val="false"/>
          <w:i w:val="false"/>
          <w:color w:val="000000"/>
          <w:sz w:val="28"/>
        </w:rPr>
        <w:t xml:space="preserve">
        арналған шығыстар                                 411389 </w:t>
      </w:r>
    </w:p>
    <w:p>
      <w:pPr>
        <w:spacing w:after="0"/>
        <w:ind w:left="0"/>
        <w:jc w:val="both"/>
      </w:pPr>
      <w:r>
        <w:rPr>
          <w:rFonts w:ascii="Times New Roman"/>
          <w:b w:val="false"/>
          <w:i w:val="false"/>
          <w:color w:val="000000"/>
          <w:sz w:val="28"/>
        </w:rPr>
        <w:t xml:space="preserve">
        Қазақстан Эксимбанкiнiң жарғылық қорына жарна     200000 </w:t>
      </w:r>
    </w:p>
    <w:p>
      <w:pPr>
        <w:spacing w:after="0"/>
        <w:ind w:left="0"/>
        <w:jc w:val="both"/>
      </w:pPr>
      <w:r>
        <w:rPr>
          <w:rFonts w:ascii="Times New Roman"/>
          <w:b w:val="false"/>
          <w:i w:val="false"/>
          <w:color w:val="000000"/>
          <w:sz w:val="28"/>
        </w:rPr>
        <w:t xml:space="preserve">
        Қазақстан Республикасы Медетшi банкiсiнiң </w:t>
      </w:r>
    </w:p>
    <w:p>
      <w:pPr>
        <w:spacing w:after="0"/>
        <w:ind w:left="0"/>
        <w:jc w:val="both"/>
      </w:pPr>
      <w:r>
        <w:rPr>
          <w:rFonts w:ascii="Times New Roman"/>
          <w:b w:val="false"/>
          <w:i w:val="false"/>
          <w:color w:val="000000"/>
          <w:sz w:val="28"/>
        </w:rPr>
        <w:t xml:space="preserve">
        қызметiн қаржыландыруға, барлығы                 7000000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Өнеркәсiп және сауда министрлiгi арқылы жүзеге </w:t>
      </w:r>
    </w:p>
    <w:p>
      <w:pPr>
        <w:spacing w:after="0"/>
        <w:ind w:left="0"/>
        <w:jc w:val="both"/>
      </w:pPr>
      <w:r>
        <w:rPr>
          <w:rFonts w:ascii="Times New Roman"/>
          <w:b w:val="false"/>
          <w:i w:val="false"/>
          <w:color w:val="000000"/>
          <w:sz w:val="28"/>
        </w:rPr>
        <w:t xml:space="preserve">
        асырылатын конверсия жөнiндегi шығыстар           200000 </w:t>
      </w:r>
    </w:p>
    <w:p>
      <w:pPr>
        <w:spacing w:after="0"/>
        <w:ind w:left="0"/>
        <w:jc w:val="both"/>
      </w:pPr>
      <w:r>
        <w:rPr>
          <w:rFonts w:ascii="Times New Roman"/>
          <w:b w:val="false"/>
          <w:i w:val="false"/>
          <w:color w:val="000000"/>
          <w:sz w:val="28"/>
        </w:rPr>
        <w:t xml:space="preserve">
        Конверсиялық кәсiпорындардың тұрғын  </w:t>
      </w:r>
    </w:p>
    <w:p>
      <w:pPr>
        <w:spacing w:after="0"/>
        <w:ind w:left="0"/>
        <w:jc w:val="both"/>
      </w:pPr>
      <w:r>
        <w:rPr>
          <w:rFonts w:ascii="Times New Roman"/>
          <w:b w:val="false"/>
          <w:i w:val="false"/>
          <w:color w:val="000000"/>
          <w:sz w:val="28"/>
        </w:rPr>
        <w:t xml:space="preserve">
        үй-коммуналдық объектiлерiн ұстауға кететiн, </w:t>
      </w:r>
    </w:p>
    <w:p>
      <w:pPr>
        <w:spacing w:after="0"/>
        <w:ind w:left="0"/>
        <w:jc w:val="both"/>
      </w:pPr>
      <w:r>
        <w:rPr>
          <w:rFonts w:ascii="Times New Roman"/>
          <w:b w:val="false"/>
          <w:i w:val="false"/>
          <w:color w:val="000000"/>
          <w:sz w:val="28"/>
        </w:rPr>
        <w:t xml:space="preserve">
        шығыстар, барлығы                                 381218 </w:t>
      </w:r>
    </w:p>
    <w:p>
      <w:pPr>
        <w:spacing w:after="0"/>
        <w:ind w:left="0"/>
        <w:jc w:val="both"/>
      </w:pPr>
      <w:r>
        <w:rPr>
          <w:rFonts w:ascii="Times New Roman"/>
          <w:b w:val="false"/>
          <w:i w:val="false"/>
          <w:color w:val="000000"/>
          <w:sz w:val="28"/>
        </w:rPr>
        <w:t xml:space="preserve">
        - Қазақстан Республикасы Өнеркәсiп және сауда </w:t>
      </w:r>
    </w:p>
    <w:p>
      <w:pPr>
        <w:spacing w:after="0"/>
        <w:ind w:left="0"/>
        <w:jc w:val="both"/>
      </w:pPr>
      <w:r>
        <w:rPr>
          <w:rFonts w:ascii="Times New Roman"/>
          <w:b w:val="false"/>
          <w:i w:val="false"/>
          <w:color w:val="000000"/>
          <w:sz w:val="28"/>
        </w:rPr>
        <w:t xml:space="preserve">
          министрлiгi                                     204266 </w:t>
      </w:r>
    </w:p>
    <w:p>
      <w:pPr>
        <w:spacing w:after="0"/>
        <w:ind w:left="0"/>
        <w:jc w:val="both"/>
      </w:pPr>
      <w:r>
        <w:rPr>
          <w:rFonts w:ascii="Times New Roman"/>
          <w:b w:val="false"/>
          <w:i w:val="false"/>
          <w:color w:val="000000"/>
          <w:sz w:val="28"/>
        </w:rPr>
        <w:t xml:space="preserve">
        - Қазақстан Республикасы Энергетика және көмiр </w:t>
      </w:r>
    </w:p>
    <w:p>
      <w:pPr>
        <w:spacing w:after="0"/>
        <w:ind w:left="0"/>
        <w:jc w:val="both"/>
      </w:pPr>
      <w:r>
        <w:rPr>
          <w:rFonts w:ascii="Times New Roman"/>
          <w:b w:val="false"/>
          <w:i w:val="false"/>
          <w:color w:val="000000"/>
          <w:sz w:val="28"/>
        </w:rPr>
        <w:t xml:space="preserve">
          өнеркәсiбi министрлiгi                          176952 </w:t>
      </w:r>
    </w:p>
    <w:p>
      <w:pPr>
        <w:spacing w:after="0"/>
        <w:ind w:left="0"/>
        <w:jc w:val="both"/>
      </w:pPr>
      <w:r>
        <w:rPr>
          <w:rFonts w:ascii="Times New Roman"/>
          <w:b w:val="false"/>
          <w:i w:val="false"/>
          <w:color w:val="000000"/>
          <w:sz w:val="28"/>
        </w:rPr>
        <w:t xml:space="preserve">
        Республика аумағы арқылы жүру құқығы үшiн </w:t>
      </w:r>
    </w:p>
    <w:p>
      <w:pPr>
        <w:spacing w:after="0"/>
        <w:ind w:left="0"/>
        <w:jc w:val="both"/>
      </w:pPr>
      <w:r>
        <w:rPr>
          <w:rFonts w:ascii="Times New Roman"/>
          <w:b w:val="false"/>
          <w:i w:val="false"/>
          <w:color w:val="000000"/>
          <w:sz w:val="28"/>
        </w:rPr>
        <w:t xml:space="preserve">
        алынатын түсiмдер қаражаты есебiнен жұмсалатын </w:t>
      </w:r>
    </w:p>
    <w:p>
      <w:pPr>
        <w:spacing w:after="0"/>
        <w:ind w:left="0"/>
        <w:jc w:val="both"/>
      </w:pPr>
      <w:r>
        <w:rPr>
          <w:rFonts w:ascii="Times New Roman"/>
          <w:b w:val="false"/>
          <w:i w:val="false"/>
          <w:color w:val="000000"/>
          <w:sz w:val="28"/>
        </w:rPr>
        <w:t xml:space="preserve">
        шығыстар                                           50000     </w:t>
      </w:r>
    </w:p>
    <w:p>
      <w:pPr>
        <w:spacing w:after="0"/>
        <w:ind w:left="0"/>
        <w:jc w:val="both"/>
      </w:pPr>
      <w:r>
        <w:rPr>
          <w:rFonts w:ascii="Times New Roman"/>
          <w:b w:val="false"/>
          <w:i w:val="false"/>
          <w:color w:val="000000"/>
          <w:sz w:val="28"/>
        </w:rPr>
        <w:t xml:space="preserve">
        Кешендерге кiрмейтiндер бойынша Жиынтығы        21346883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Әлеуметтiк-мәдени шараларды қаржыландыру, </w:t>
      </w:r>
    </w:p>
    <w:p>
      <w:pPr>
        <w:spacing w:after="0"/>
        <w:ind w:left="0"/>
        <w:jc w:val="both"/>
      </w:pPr>
      <w:r>
        <w:rPr>
          <w:rFonts w:ascii="Times New Roman"/>
          <w:b w:val="false"/>
          <w:i w:val="false"/>
          <w:color w:val="000000"/>
          <w:sz w:val="28"/>
        </w:rPr>
        <w:t xml:space="preserve">
           барлығы                                      21361190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а) бiлiм беру және кадрларды кәсiби даярлау, </w:t>
      </w:r>
    </w:p>
    <w:p>
      <w:pPr>
        <w:spacing w:after="0"/>
        <w:ind w:left="0"/>
        <w:jc w:val="both"/>
      </w:pPr>
      <w:r>
        <w:rPr>
          <w:rFonts w:ascii="Times New Roman"/>
          <w:b w:val="false"/>
          <w:i w:val="false"/>
          <w:color w:val="000000"/>
          <w:sz w:val="28"/>
        </w:rPr>
        <w:t xml:space="preserve">
           барлығы                                       8848946  </w:t>
      </w:r>
    </w:p>
    <w:p>
      <w:pPr>
        <w:spacing w:after="0"/>
        <w:ind w:left="0"/>
        <w:jc w:val="both"/>
      </w:pPr>
      <w:r>
        <w:rPr>
          <w:rFonts w:ascii="Times New Roman"/>
          <w:b w:val="false"/>
          <w:i w:val="false"/>
          <w:color w:val="000000"/>
          <w:sz w:val="28"/>
        </w:rPr>
        <w:t xml:space="preserve">
        - "Болашақ" бағдарламасы бойынша Президенттiң </w:t>
      </w:r>
    </w:p>
    <w:p>
      <w:pPr>
        <w:spacing w:after="0"/>
        <w:ind w:left="0"/>
        <w:jc w:val="both"/>
      </w:pPr>
      <w:r>
        <w:rPr>
          <w:rFonts w:ascii="Times New Roman"/>
          <w:b w:val="false"/>
          <w:i w:val="false"/>
          <w:color w:val="000000"/>
          <w:sz w:val="28"/>
        </w:rPr>
        <w:t xml:space="preserve">
          стипендиясына                                  810844 </w:t>
      </w:r>
    </w:p>
    <w:p>
      <w:pPr>
        <w:spacing w:after="0"/>
        <w:ind w:left="0"/>
        <w:jc w:val="both"/>
      </w:pPr>
      <w:r>
        <w:rPr>
          <w:rFonts w:ascii="Times New Roman"/>
          <w:b w:val="false"/>
          <w:i w:val="false"/>
          <w:color w:val="000000"/>
          <w:sz w:val="28"/>
        </w:rPr>
        <w:t xml:space="preserve">
        - Бүкiлдүниежүзiлiк ойындарға қатысуға           18401 </w:t>
      </w:r>
    </w:p>
    <w:p>
      <w:pPr>
        <w:spacing w:after="0"/>
        <w:ind w:left="0"/>
        <w:jc w:val="both"/>
      </w:pPr>
      <w:r>
        <w:rPr>
          <w:rFonts w:ascii="Times New Roman"/>
          <w:b w:val="false"/>
          <w:i w:val="false"/>
          <w:color w:val="000000"/>
          <w:sz w:val="28"/>
        </w:rPr>
        <w:t xml:space="preserve">
        б) мәдениет пен өнер, барлығы                    939469 </w:t>
      </w:r>
    </w:p>
    <w:p>
      <w:pPr>
        <w:spacing w:after="0"/>
        <w:ind w:left="0"/>
        <w:jc w:val="both"/>
      </w:pPr>
      <w:r>
        <w:rPr>
          <w:rFonts w:ascii="Times New Roman"/>
          <w:b w:val="false"/>
          <w:i w:val="false"/>
          <w:color w:val="000000"/>
          <w:sz w:val="28"/>
        </w:rPr>
        <w:t xml:space="preserve">
        - Абай Құнанбаевтың 150 жылдығын мерекелеуге </w:t>
      </w:r>
    </w:p>
    <w:p>
      <w:pPr>
        <w:spacing w:after="0"/>
        <w:ind w:left="0"/>
        <w:jc w:val="both"/>
      </w:pPr>
      <w:r>
        <w:rPr>
          <w:rFonts w:ascii="Times New Roman"/>
          <w:b w:val="false"/>
          <w:i w:val="false"/>
          <w:color w:val="000000"/>
          <w:sz w:val="28"/>
        </w:rPr>
        <w:t xml:space="preserve">
          байланысты мүшел тойды өткiзуге                 215000 </w:t>
      </w:r>
    </w:p>
    <w:p>
      <w:pPr>
        <w:spacing w:after="0"/>
        <w:ind w:left="0"/>
        <w:jc w:val="both"/>
      </w:pPr>
      <w:r>
        <w:rPr>
          <w:rFonts w:ascii="Times New Roman"/>
          <w:b w:val="false"/>
          <w:i w:val="false"/>
          <w:color w:val="000000"/>
          <w:sz w:val="28"/>
        </w:rPr>
        <w:t xml:space="preserve">
          соның iшiнде: есту-көру техникасын сатып </w:t>
      </w:r>
    </w:p>
    <w:p>
      <w:pPr>
        <w:spacing w:after="0"/>
        <w:ind w:left="0"/>
        <w:jc w:val="both"/>
      </w:pPr>
      <w:r>
        <w:rPr>
          <w:rFonts w:ascii="Times New Roman"/>
          <w:b w:val="false"/>
          <w:i w:val="false"/>
          <w:color w:val="000000"/>
          <w:sz w:val="28"/>
        </w:rPr>
        <w:t xml:space="preserve">
          алуға бөлiнген валюта қаражаты есебiнен         37500 </w:t>
      </w:r>
    </w:p>
    <w:p>
      <w:pPr>
        <w:spacing w:after="0"/>
        <w:ind w:left="0"/>
        <w:jc w:val="both"/>
      </w:pPr>
      <w:r>
        <w:rPr>
          <w:rFonts w:ascii="Times New Roman"/>
          <w:b w:val="false"/>
          <w:i w:val="false"/>
          <w:color w:val="000000"/>
          <w:sz w:val="28"/>
        </w:rPr>
        <w:t xml:space="preserve">
        в) бұқаралық ақпарат құралдары, барлығы          2999424 </w:t>
      </w:r>
    </w:p>
    <w:p>
      <w:pPr>
        <w:spacing w:after="0"/>
        <w:ind w:left="0"/>
        <w:jc w:val="both"/>
      </w:pPr>
      <w:r>
        <w:rPr>
          <w:rFonts w:ascii="Times New Roman"/>
          <w:b w:val="false"/>
          <w:i w:val="false"/>
          <w:color w:val="000000"/>
          <w:sz w:val="28"/>
        </w:rPr>
        <w:t xml:space="preserve">
              соның iшiнде :   </w:t>
      </w:r>
    </w:p>
    <w:p>
      <w:pPr>
        <w:spacing w:after="0"/>
        <w:ind w:left="0"/>
        <w:jc w:val="both"/>
      </w:pPr>
      <w:r>
        <w:rPr>
          <w:rFonts w:ascii="Times New Roman"/>
          <w:b w:val="false"/>
          <w:i w:val="false"/>
          <w:color w:val="000000"/>
          <w:sz w:val="28"/>
        </w:rPr>
        <w:t xml:space="preserve">
        - теледидар мен радиохабарларының мемлекеттiк </w:t>
      </w:r>
    </w:p>
    <w:p>
      <w:pPr>
        <w:spacing w:after="0"/>
        <w:ind w:left="0"/>
        <w:jc w:val="both"/>
      </w:pPr>
      <w:r>
        <w:rPr>
          <w:rFonts w:ascii="Times New Roman"/>
          <w:b w:val="false"/>
          <w:i w:val="false"/>
          <w:color w:val="000000"/>
          <w:sz w:val="28"/>
        </w:rPr>
        <w:t xml:space="preserve">
          бағдарламаларын тарату жөнiндегi байланыс </w:t>
      </w:r>
    </w:p>
    <w:p>
      <w:pPr>
        <w:spacing w:after="0"/>
        <w:ind w:left="0"/>
        <w:jc w:val="both"/>
      </w:pPr>
      <w:r>
        <w:rPr>
          <w:rFonts w:ascii="Times New Roman"/>
          <w:b w:val="false"/>
          <w:i w:val="false"/>
          <w:color w:val="000000"/>
          <w:sz w:val="28"/>
        </w:rPr>
        <w:t xml:space="preserve">
          қызметi үшiн                                   1983812 </w:t>
      </w:r>
    </w:p>
    <w:p>
      <w:pPr>
        <w:spacing w:after="0"/>
        <w:ind w:left="0"/>
        <w:jc w:val="both"/>
      </w:pPr>
      <w:r>
        <w:rPr>
          <w:rFonts w:ascii="Times New Roman"/>
          <w:b w:val="false"/>
          <w:i w:val="false"/>
          <w:color w:val="000000"/>
          <w:sz w:val="28"/>
        </w:rPr>
        <w:t xml:space="preserve">
        - мемлекеттiк телерадиохабарларына берiлген </w:t>
      </w:r>
    </w:p>
    <w:p>
      <w:pPr>
        <w:spacing w:after="0"/>
        <w:ind w:left="0"/>
        <w:jc w:val="both"/>
      </w:pPr>
      <w:r>
        <w:rPr>
          <w:rFonts w:ascii="Times New Roman"/>
          <w:b w:val="false"/>
          <w:i w:val="false"/>
          <w:color w:val="000000"/>
          <w:sz w:val="28"/>
        </w:rPr>
        <w:t xml:space="preserve">
          тапсырысты төлеу                                528636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Ұлы Отан соғысындағы Жеңiстiң 50 жылдығына </w:t>
      </w:r>
    </w:p>
    <w:p>
      <w:pPr>
        <w:spacing w:after="0"/>
        <w:ind w:left="0"/>
        <w:jc w:val="both"/>
      </w:pPr>
      <w:r>
        <w:rPr>
          <w:rFonts w:ascii="Times New Roman"/>
          <w:b w:val="false"/>
          <w:i w:val="false"/>
          <w:color w:val="000000"/>
          <w:sz w:val="28"/>
        </w:rPr>
        <w:t xml:space="preserve">
        арналған 5 сериялы телефильм түсiруге </w:t>
      </w:r>
    </w:p>
    <w:p>
      <w:pPr>
        <w:spacing w:after="0"/>
        <w:ind w:left="0"/>
        <w:jc w:val="both"/>
      </w:pPr>
      <w:r>
        <w:rPr>
          <w:rFonts w:ascii="Times New Roman"/>
          <w:b w:val="false"/>
          <w:i w:val="false"/>
          <w:color w:val="000000"/>
          <w:sz w:val="28"/>
        </w:rPr>
        <w:t xml:space="preserve">
        байланысты шығыстар                                 5500 </w:t>
      </w:r>
    </w:p>
    <w:p>
      <w:pPr>
        <w:spacing w:after="0"/>
        <w:ind w:left="0"/>
        <w:jc w:val="both"/>
      </w:pPr>
      <w:r>
        <w:rPr>
          <w:rFonts w:ascii="Times New Roman"/>
          <w:b w:val="false"/>
          <w:i w:val="false"/>
          <w:color w:val="000000"/>
          <w:sz w:val="28"/>
        </w:rPr>
        <w:t xml:space="preserve">
        г) Денсаулық сақтау                              6069807 </w:t>
      </w:r>
    </w:p>
    <w:p>
      <w:pPr>
        <w:spacing w:after="0"/>
        <w:ind w:left="0"/>
        <w:jc w:val="both"/>
      </w:pPr>
      <w:r>
        <w:rPr>
          <w:rFonts w:ascii="Times New Roman"/>
          <w:b w:val="false"/>
          <w:i w:val="false"/>
          <w:color w:val="000000"/>
          <w:sz w:val="28"/>
        </w:rPr>
        <w:t xml:space="preserve">
        д) Дене тәрбиесi, барлығы                         601899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Ұлы Отан соғысындағы Жеңiстiң 50 жылдығына </w:t>
      </w:r>
    </w:p>
    <w:p>
      <w:pPr>
        <w:spacing w:after="0"/>
        <w:ind w:left="0"/>
        <w:jc w:val="both"/>
      </w:pPr>
      <w:r>
        <w:rPr>
          <w:rFonts w:ascii="Times New Roman"/>
          <w:b w:val="false"/>
          <w:i w:val="false"/>
          <w:color w:val="000000"/>
          <w:sz w:val="28"/>
        </w:rPr>
        <w:t xml:space="preserve">
        арналған Спартакиаданы өткiзуге байланысты </w:t>
      </w:r>
    </w:p>
    <w:p>
      <w:pPr>
        <w:spacing w:after="0"/>
        <w:ind w:left="0"/>
        <w:jc w:val="both"/>
      </w:pPr>
      <w:r>
        <w:rPr>
          <w:rFonts w:ascii="Times New Roman"/>
          <w:b w:val="false"/>
          <w:i w:val="false"/>
          <w:color w:val="000000"/>
          <w:sz w:val="28"/>
        </w:rPr>
        <w:t xml:space="preserve">
        шығыстар                                          52860 </w:t>
      </w:r>
    </w:p>
    <w:p>
      <w:pPr>
        <w:spacing w:after="0"/>
        <w:ind w:left="0"/>
        <w:jc w:val="both"/>
      </w:pPr>
      <w:r>
        <w:rPr>
          <w:rFonts w:ascii="Times New Roman"/>
          <w:b w:val="false"/>
          <w:i w:val="false"/>
          <w:color w:val="000000"/>
          <w:sz w:val="28"/>
        </w:rPr>
        <w:t xml:space="preserve">
        - олимпиадалық ойындарға қатысуға дайындық       200000 </w:t>
      </w:r>
    </w:p>
    <w:p>
      <w:pPr>
        <w:spacing w:after="0"/>
        <w:ind w:left="0"/>
        <w:jc w:val="both"/>
      </w:pPr>
      <w:r>
        <w:rPr>
          <w:rFonts w:ascii="Times New Roman"/>
          <w:b w:val="false"/>
          <w:i w:val="false"/>
          <w:color w:val="000000"/>
          <w:sz w:val="28"/>
        </w:rPr>
        <w:t xml:space="preserve">
        е) әлеуметтiк қамсыздандыру, барлығы            1901645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әлеуметтiк қамсыздандыру жөнiндегi мекемелер </w:t>
      </w:r>
    </w:p>
    <w:p>
      <w:pPr>
        <w:spacing w:after="0"/>
        <w:ind w:left="0"/>
        <w:jc w:val="both"/>
      </w:pPr>
      <w:r>
        <w:rPr>
          <w:rFonts w:ascii="Times New Roman"/>
          <w:b w:val="false"/>
          <w:i w:val="false"/>
          <w:color w:val="000000"/>
          <w:sz w:val="28"/>
        </w:rPr>
        <w:t xml:space="preserve">
          қажетiн және әлеуметтiк қамсыздандыру </w:t>
      </w:r>
    </w:p>
    <w:p>
      <w:pPr>
        <w:spacing w:after="0"/>
        <w:ind w:left="0"/>
        <w:jc w:val="both"/>
      </w:pPr>
      <w:r>
        <w:rPr>
          <w:rFonts w:ascii="Times New Roman"/>
          <w:b w:val="false"/>
          <w:i w:val="false"/>
          <w:color w:val="000000"/>
          <w:sz w:val="28"/>
        </w:rPr>
        <w:t xml:space="preserve">
          шараларын қаржыландыру                         106608 </w:t>
      </w:r>
    </w:p>
    <w:p>
      <w:pPr>
        <w:spacing w:after="0"/>
        <w:ind w:left="0"/>
        <w:jc w:val="both"/>
      </w:pPr>
      <w:r>
        <w:rPr>
          <w:rFonts w:ascii="Times New Roman"/>
          <w:b w:val="false"/>
          <w:i w:val="false"/>
          <w:color w:val="000000"/>
          <w:sz w:val="28"/>
        </w:rPr>
        <w:t xml:space="preserve">
        - санаторий-курорттық емдеуге жұмсалған </w:t>
      </w:r>
    </w:p>
    <w:p>
      <w:pPr>
        <w:spacing w:after="0"/>
        <w:ind w:left="0"/>
        <w:jc w:val="both"/>
      </w:pPr>
      <w:r>
        <w:rPr>
          <w:rFonts w:ascii="Times New Roman"/>
          <w:b w:val="false"/>
          <w:i w:val="false"/>
          <w:color w:val="000000"/>
          <w:sz w:val="28"/>
        </w:rPr>
        <w:t xml:space="preserve">
          шығыстар өтемi                                 506229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Ұлы Отан соғысының қатысушылары мен мүгедектерiне 409950 </w:t>
      </w:r>
    </w:p>
    <w:p>
      <w:pPr>
        <w:spacing w:after="0"/>
        <w:ind w:left="0"/>
        <w:jc w:val="both"/>
      </w:pPr>
      <w:r>
        <w:rPr>
          <w:rFonts w:ascii="Times New Roman"/>
          <w:b w:val="false"/>
          <w:i w:val="false"/>
          <w:color w:val="000000"/>
          <w:sz w:val="28"/>
        </w:rPr>
        <w:t xml:space="preserve">
        қоғамдық бiрлестiктердiң, сурдо, тифлотехникалық </w:t>
      </w:r>
    </w:p>
    <w:p>
      <w:pPr>
        <w:spacing w:after="0"/>
        <w:ind w:left="0"/>
        <w:jc w:val="both"/>
      </w:pPr>
      <w:r>
        <w:rPr>
          <w:rFonts w:ascii="Times New Roman"/>
          <w:b w:val="false"/>
          <w:i w:val="false"/>
          <w:color w:val="000000"/>
          <w:sz w:val="28"/>
        </w:rPr>
        <w:t xml:space="preserve">
        құралдарды сатып алуы                             67425 </w:t>
      </w:r>
    </w:p>
    <w:p>
      <w:pPr>
        <w:spacing w:after="0"/>
        <w:ind w:left="0"/>
        <w:jc w:val="both"/>
      </w:pPr>
      <w:r>
        <w:rPr>
          <w:rFonts w:ascii="Times New Roman"/>
          <w:b w:val="false"/>
          <w:i w:val="false"/>
          <w:color w:val="000000"/>
          <w:sz w:val="28"/>
        </w:rPr>
        <w:t xml:space="preserve">
        - аймақтық қайырымдылық қорларын қалыптастыруға 1221383 </w:t>
      </w:r>
    </w:p>
    <w:p>
      <w:pPr>
        <w:spacing w:after="0"/>
        <w:ind w:left="0"/>
        <w:jc w:val="both"/>
      </w:pPr>
      <w:r>
        <w:rPr>
          <w:rFonts w:ascii="Times New Roman"/>
          <w:b w:val="false"/>
          <w:i w:val="false"/>
          <w:color w:val="000000"/>
          <w:sz w:val="28"/>
        </w:rPr>
        <w:t xml:space="preserve">
        3. Ғылымды қаржыландыру, барлығы                2256468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Ұлттық Ғылым академиясына                      555821 </w:t>
      </w:r>
    </w:p>
    <w:p>
      <w:pPr>
        <w:spacing w:after="0"/>
        <w:ind w:left="0"/>
        <w:jc w:val="both"/>
      </w:pPr>
      <w:r>
        <w:rPr>
          <w:rFonts w:ascii="Times New Roman"/>
          <w:b w:val="false"/>
          <w:i w:val="false"/>
          <w:color w:val="000000"/>
          <w:sz w:val="28"/>
        </w:rPr>
        <w:t xml:space="preserve">
        - Қазақ ауыл шаруашылық ғылым академиясына       446409 </w:t>
      </w:r>
    </w:p>
    <w:p>
      <w:pPr>
        <w:spacing w:after="0"/>
        <w:ind w:left="0"/>
        <w:jc w:val="both"/>
      </w:pPr>
      <w:r>
        <w:rPr>
          <w:rFonts w:ascii="Times New Roman"/>
          <w:b w:val="false"/>
          <w:i w:val="false"/>
          <w:color w:val="000000"/>
          <w:sz w:val="28"/>
        </w:rPr>
        <w:t xml:space="preserve">
        4. Қорғанысқа жұмсалатын шығыстар, барлығы      14440452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жалпы мақсаттағы Қарулы Күштерге              13379682 </w:t>
      </w:r>
    </w:p>
    <w:p>
      <w:pPr>
        <w:spacing w:after="0"/>
        <w:ind w:left="0"/>
        <w:jc w:val="both"/>
      </w:pPr>
      <w:r>
        <w:rPr>
          <w:rFonts w:ascii="Times New Roman"/>
          <w:b w:val="false"/>
          <w:i w:val="false"/>
          <w:color w:val="000000"/>
          <w:sz w:val="28"/>
        </w:rPr>
        <w:t xml:space="preserve">
        - әскери соттарға                                  41107 </w:t>
      </w:r>
    </w:p>
    <w:p>
      <w:pPr>
        <w:spacing w:after="0"/>
        <w:ind w:left="0"/>
        <w:jc w:val="both"/>
      </w:pPr>
      <w:r>
        <w:rPr>
          <w:rFonts w:ascii="Times New Roman"/>
          <w:b w:val="false"/>
          <w:i w:val="false"/>
          <w:color w:val="000000"/>
          <w:sz w:val="28"/>
        </w:rPr>
        <w:t xml:space="preserve">
        - Азаматтық қорғаныс штабына                      349597 </w:t>
      </w:r>
    </w:p>
    <w:p>
      <w:pPr>
        <w:spacing w:after="0"/>
        <w:ind w:left="0"/>
        <w:jc w:val="both"/>
      </w:pPr>
      <w:r>
        <w:rPr>
          <w:rFonts w:ascii="Times New Roman"/>
          <w:b w:val="false"/>
          <w:i w:val="false"/>
          <w:color w:val="000000"/>
          <w:sz w:val="28"/>
        </w:rPr>
        <w:t xml:space="preserve">
        - республикалық ұланға                            325201 </w:t>
      </w:r>
    </w:p>
    <w:p>
      <w:pPr>
        <w:spacing w:after="0"/>
        <w:ind w:left="0"/>
        <w:jc w:val="both"/>
      </w:pPr>
      <w:r>
        <w:rPr>
          <w:rFonts w:ascii="Times New Roman"/>
          <w:b w:val="false"/>
          <w:i w:val="false"/>
          <w:color w:val="000000"/>
          <w:sz w:val="28"/>
        </w:rPr>
        <w:t xml:space="preserve">
        - Әскери-теңiз күштерiне                          344865 </w:t>
      </w:r>
    </w:p>
    <w:p>
      <w:pPr>
        <w:spacing w:after="0"/>
        <w:ind w:left="0"/>
        <w:jc w:val="both"/>
      </w:pPr>
      <w:r>
        <w:rPr>
          <w:rFonts w:ascii="Times New Roman"/>
          <w:b w:val="false"/>
          <w:i w:val="false"/>
          <w:color w:val="000000"/>
          <w:sz w:val="28"/>
        </w:rPr>
        <w:t xml:space="preserve">
        5. Мемлекеттi өкiмет органдары, сот органдары </w:t>
      </w:r>
    </w:p>
    <w:p>
      <w:pPr>
        <w:spacing w:after="0"/>
        <w:ind w:left="0"/>
        <w:jc w:val="both"/>
      </w:pPr>
      <w:r>
        <w:rPr>
          <w:rFonts w:ascii="Times New Roman"/>
          <w:b w:val="false"/>
          <w:i w:val="false"/>
          <w:color w:val="000000"/>
          <w:sz w:val="28"/>
        </w:rPr>
        <w:t xml:space="preserve">
           және прокуратура қажетiне жұмсалатын шығындар, </w:t>
      </w:r>
    </w:p>
    <w:p>
      <w:pPr>
        <w:spacing w:after="0"/>
        <w:ind w:left="0"/>
        <w:jc w:val="both"/>
      </w:pPr>
      <w:r>
        <w:rPr>
          <w:rFonts w:ascii="Times New Roman"/>
          <w:b w:val="false"/>
          <w:i w:val="false"/>
          <w:color w:val="000000"/>
          <w:sz w:val="28"/>
        </w:rPr>
        <w:t xml:space="preserve">
           барлығы                                        3509032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Жоғарғы Кеңес - барлығы                          321514 </w:t>
      </w:r>
    </w:p>
    <w:p>
      <w:pPr>
        <w:spacing w:after="0"/>
        <w:ind w:left="0"/>
        <w:jc w:val="both"/>
      </w:pPr>
      <w:r>
        <w:rPr>
          <w:rFonts w:ascii="Times New Roman"/>
          <w:b w:val="false"/>
          <w:i w:val="false"/>
          <w:color w:val="000000"/>
          <w:sz w:val="28"/>
        </w:rPr>
        <w:t xml:space="preserve">
          соның iшiнде материалдық базаға                   90000 </w:t>
      </w:r>
    </w:p>
    <w:p>
      <w:pPr>
        <w:spacing w:after="0"/>
        <w:ind w:left="0"/>
        <w:jc w:val="both"/>
      </w:pPr>
      <w:r>
        <w:rPr>
          <w:rFonts w:ascii="Times New Roman"/>
          <w:b w:val="false"/>
          <w:i w:val="false"/>
          <w:color w:val="000000"/>
          <w:sz w:val="28"/>
        </w:rPr>
        <w:t xml:space="preserve">
        - Президент Аппараты                               701183 </w:t>
      </w:r>
    </w:p>
    <w:p>
      <w:pPr>
        <w:spacing w:after="0"/>
        <w:ind w:left="0"/>
        <w:jc w:val="both"/>
      </w:pPr>
      <w:r>
        <w:rPr>
          <w:rFonts w:ascii="Times New Roman"/>
          <w:b w:val="false"/>
          <w:i w:val="false"/>
          <w:color w:val="000000"/>
          <w:sz w:val="28"/>
        </w:rPr>
        <w:t xml:space="preserve">
        - Жоғарғы сот                                       81799 </w:t>
      </w:r>
    </w:p>
    <w:p>
      <w:pPr>
        <w:spacing w:after="0"/>
        <w:ind w:left="0"/>
        <w:jc w:val="both"/>
      </w:pPr>
      <w:r>
        <w:rPr>
          <w:rFonts w:ascii="Times New Roman"/>
          <w:b w:val="false"/>
          <w:i w:val="false"/>
          <w:color w:val="000000"/>
          <w:sz w:val="28"/>
        </w:rPr>
        <w:t xml:space="preserve">
        - Конституциялық сот                                30367 </w:t>
      </w:r>
    </w:p>
    <w:p>
      <w:pPr>
        <w:spacing w:after="0"/>
        <w:ind w:left="0"/>
        <w:jc w:val="both"/>
      </w:pPr>
      <w:r>
        <w:rPr>
          <w:rFonts w:ascii="Times New Roman"/>
          <w:b w:val="false"/>
          <w:i w:val="false"/>
          <w:color w:val="000000"/>
          <w:sz w:val="28"/>
        </w:rPr>
        <w:t xml:space="preserve">
        - Облыстық, Алматы және Ленинск қалалық </w:t>
      </w:r>
    </w:p>
    <w:p>
      <w:pPr>
        <w:spacing w:after="0"/>
        <w:ind w:left="0"/>
        <w:jc w:val="both"/>
      </w:pPr>
      <w:r>
        <w:rPr>
          <w:rFonts w:ascii="Times New Roman"/>
          <w:b w:val="false"/>
          <w:i w:val="false"/>
          <w:color w:val="000000"/>
          <w:sz w:val="28"/>
        </w:rPr>
        <w:t xml:space="preserve">
          соттары                                          232517 </w:t>
      </w:r>
    </w:p>
    <w:p>
      <w:pPr>
        <w:spacing w:after="0"/>
        <w:ind w:left="0"/>
        <w:jc w:val="both"/>
      </w:pPr>
      <w:r>
        <w:rPr>
          <w:rFonts w:ascii="Times New Roman"/>
          <w:b w:val="false"/>
          <w:i w:val="false"/>
          <w:color w:val="000000"/>
          <w:sz w:val="28"/>
        </w:rPr>
        <w:t xml:space="preserve">
        - Халық соттары                                    789280 </w:t>
      </w:r>
    </w:p>
    <w:p>
      <w:pPr>
        <w:spacing w:after="0"/>
        <w:ind w:left="0"/>
        <w:jc w:val="both"/>
      </w:pPr>
      <w:r>
        <w:rPr>
          <w:rFonts w:ascii="Times New Roman"/>
          <w:b w:val="false"/>
          <w:i w:val="false"/>
          <w:color w:val="000000"/>
          <w:sz w:val="28"/>
        </w:rPr>
        <w:t xml:space="preserve">
        - Жоғарғы Төрелiк сот                              134796 </w:t>
      </w:r>
    </w:p>
    <w:p>
      <w:pPr>
        <w:spacing w:after="0"/>
        <w:ind w:left="0"/>
        <w:jc w:val="both"/>
      </w:pPr>
      <w:r>
        <w:rPr>
          <w:rFonts w:ascii="Times New Roman"/>
          <w:b w:val="false"/>
          <w:i w:val="false"/>
          <w:color w:val="000000"/>
          <w:sz w:val="28"/>
        </w:rPr>
        <w:t xml:space="preserve">
        - Прокуратура                                     1217576 </w:t>
      </w:r>
    </w:p>
    <w:p>
      <w:pPr>
        <w:spacing w:after="0"/>
        <w:ind w:left="0"/>
        <w:jc w:val="both"/>
      </w:pPr>
      <w:r>
        <w:rPr>
          <w:rFonts w:ascii="Times New Roman"/>
          <w:b w:val="false"/>
          <w:i w:val="false"/>
          <w:color w:val="000000"/>
          <w:sz w:val="28"/>
        </w:rPr>
        <w:t xml:space="preserve">
        6. Құқық қорғау органдары қажетiне жұмсалатын </w:t>
      </w:r>
    </w:p>
    <w:p>
      <w:pPr>
        <w:spacing w:after="0"/>
        <w:ind w:left="0"/>
        <w:jc w:val="both"/>
      </w:pPr>
      <w:r>
        <w:rPr>
          <w:rFonts w:ascii="Times New Roman"/>
          <w:b w:val="false"/>
          <w:i w:val="false"/>
          <w:color w:val="000000"/>
          <w:sz w:val="28"/>
        </w:rPr>
        <w:t xml:space="preserve">
           шығыстар, барлығы                             13934787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Iшкi iстер министрлiгi                          7648690 </w:t>
      </w:r>
    </w:p>
    <w:p>
      <w:pPr>
        <w:spacing w:after="0"/>
        <w:ind w:left="0"/>
        <w:jc w:val="both"/>
      </w:pPr>
      <w:r>
        <w:rPr>
          <w:rFonts w:ascii="Times New Roman"/>
          <w:b w:val="false"/>
          <w:i w:val="false"/>
          <w:color w:val="000000"/>
          <w:sz w:val="28"/>
        </w:rPr>
        <w:t xml:space="preserve">
          соның iшiнде валюта сатып алуға </w:t>
      </w:r>
    </w:p>
    <w:p>
      <w:pPr>
        <w:spacing w:after="0"/>
        <w:ind w:left="0"/>
        <w:jc w:val="both"/>
      </w:pPr>
      <w:r>
        <w:rPr>
          <w:rFonts w:ascii="Times New Roman"/>
          <w:b w:val="false"/>
          <w:i w:val="false"/>
          <w:color w:val="000000"/>
          <w:sz w:val="28"/>
        </w:rPr>
        <w:t xml:space="preserve">
          жұмсалатын шығыстар                              518243 </w:t>
      </w:r>
    </w:p>
    <w:p>
      <w:pPr>
        <w:spacing w:after="0"/>
        <w:ind w:left="0"/>
        <w:jc w:val="both"/>
      </w:pPr>
      <w:r>
        <w:rPr>
          <w:rFonts w:ascii="Times New Roman"/>
          <w:b w:val="false"/>
          <w:i w:val="false"/>
          <w:color w:val="000000"/>
          <w:sz w:val="28"/>
        </w:rPr>
        <w:t xml:space="preserve">
        - Ұлттық қауiпсiздiк комитетi                     1912374 </w:t>
      </w:r>
    </w:p>
    <w:p>
      <w:pPr>
        <w:spacing w:after="0"/>
        <w:ind w:left="0"/>
        <w:jc w:val="both"/>
      </w:pPr>
      <w:r>
        <w:rPr>
          <w:rFonts w:ascii="Times New Roman"/>
          <w:b w:val="false"/>
          <w:i w:val="false"/>
          <w:color w:val="000000"/>
          <w:sz w:val="28"/>
        </w:rPr>
        <w:t xml:space="preserve">
          соның iшiнде валюта сатып алуға жұмсалатын </w:t>
      </w:r>
    </w:p>
    <w:p>
      <w:pPr>
        <w:spacing w:after="0"/>
        <w:ind w:left="0"/>
        <w:jc w:val="both"/>
      </w:pPr>
      <w:r>
        <w:rPr>
          <w:rFonts w:ascii="Times New Roman"/>
          <w:b w:val="false"/>
          <w:i w:val="false"/>
          <w:color w:val="000000"/>
          <w:sz w:val="28"/>
        </w:rPr>
        <w:t xml:space="preserve">
          шығыстар                                         144450 </w:t>
      </w:r>
    </w:p>
    <w:p>
      <w:pPr>
        <w:spacing w:after="0"/>
        <w:ind w:left="0"/>
        <w:jc w:val="both"/>
      </w:pPr>
      <w:r>
        <w:rPr>
          <w:rFonts w:ascii="Times New Roman"/>
          <w:b w:val="false"/>
          <w:i w:val="false"/>
          <w:color w:val="000000"/>
          <w:sz w:val="28"/>
        </w:rPr>
        <w:t xml:space="preserve">
        - Мемлекеттiк шекара күзетi жөнiндегi мемлекеттiк </w:t>
      </w:r>
    </w:p>
    <w:p>
      <w:pPr>
        <w:spacing w:after="0"/>
        <w:ind w:left="0"/>
        <w:jc w:val="both"/>
      </w:pPr>
      <w:r>
        <w:rPr>
          <w:rFonts w:ascii="Times New Roman"/>
          <w:b w:val="false"/>
          <w:i w:val="false"/>
          <w:color w:val="000000"/>
          <w:sz w:val="28"/>
        </w:rPr>
        <w:t xml:space="preserve">
          комитет                                         2543152 </w:t>
      </w:r>
    </w:p>
    <w:p>
      <w:pPr>
        <w:spacing w:after="0"/>
        <w:ind w:left="0"/>
        <w:jc w:val="both"/>
      </w:pPr>
      <w:r>
        <w:rPr>
          <w:rFonts w:ascii="Times New Roman"/>
          <w:b w:val="false"/>
          <w:i w:val="false"/>
          <w:color w:val="000000"/>
          <w:sz w:val="28"/>
        </w:rPr>
        <w:t xml:space="preserve">
        - Шекара әскерилерiнiң әскери институты            220345 </w:t>
      </w:r>
    </w:p>
    <w:p>
      <w:pPr>
        <w:spacing w:after="0"/>
        <w:ind w:left="0"/>
        <w:jc w:val="both"/>
      </w:pPr>
      <w:r>
        <w:rPr>
          <w:rFonts w:ascii="Times New Roman"/>
          <w:b w:val="false"/>
          <w:i w:val="false"/>
          <w:color w:val="000000"/>
          <w:sz w:val="28"/>
        </w:rPr>
        <w:t xml:space="preserve">
        - Iшкi әскерлер                                   1597196 </w:t>
      </w:r>
    </w:p>
    <w:p>
      <w:pPr>
        <w:spacing w:after="0"/>
        <w:ind w:left="0"/>
        <w:jc w:val="both"/>
      </w:pPr>
      <w:r>
        <w:rPr>
          <w:rFonts w:ascii="Times New Roman"/>
          <w:b w:val="false"/>
          <w:i w:val="false"/>
          <w:color w:val="000000"/>
          <w:sz w:val="28"/>
        </w:rPr>
        <w:t xml:space="preserve">
        - Министрлер Кабинетi жанындағы Ақпарат қорғау </w:t>
      </w:r>
    </w:p>
    <w:p>
      <w:pPr>
        <w:spacing w:after="0"/>
        <w:ind w:left="0"/>
        <w:jc w:val="both"/>
      </w:pPr>
      <w:r>
        <w:rPr>
          <w:rFonts w:ascii="Times New Roman"/>
          <w:b w:val="false"/>
          <w:i w:val="false"/>
          <w:color w:val="000000"/>
          <w:sz w:val="28"/>
        </w:rPr>
        <w:t xml:space="preserve">
          жөнiндегi мемлекеттiк техникалық комиссия        13030 </w:t>
      </w:r>
    </w:p>
    <w:p>
      <w:pPr>
        <w:spacing w:after="0"/>
        <w:ind w:left="0"/>
        <w:jc w:val="both"/>
      </w:pPr>
      <w:r>
        <w:rPr>
          <w:rFonts w:ascii="Times New Roman"/>
          <w:b w:val="false"/>
          <w:i w:val="false"/>
          <w:color w:val="000000"/>
          <w:sz w:val="28"/>
        </w:rPr>
        <w:t xml:space="preserve">
        7. Мемлекеттiк өкiметтiң республикалық және </w:t>
      </w:r>
    </w:p>
    <w:p>
      <w:pPr>
        <w:spacing w:after="0"/>
        <w:ind w:left="0"/>
        <w:jc w:val="both"/>
      </w:pPr>
      <w:r>
        <w:rPr>
          <w:rFonts w:ascii="Times New Roman"/>
          <w:b w:val="false"/>
          <w:i w:val="false"/>
          <w:color w:val="000000"/>
          <w:sz w:val="28"/>
        </w:rPr>
        <w:t xml:space="preserve">
           жергiлiктi атқарушы өкiмшi органдары мен </w:t>
      </w:r>
    </w:p>
    <w:p>
      <w:pPr>
        <w:spacing w:after="0"/>
        <w:ind w:left="0"/>
        <w:jc w:val="both"/>
      </w:pPr>
      <w:r>
        <w:rPr>
          <w:rFonts w:ascii="Times New Roman"/>
          <w:b w:val="false"/>
          <w:i w:val="false"/>
          <w:color w:val="000000"/>
          <w:sz w:val="28"/>
        </w:rPr>
        <w:t xml:space="preserve">
           мемлекеттiк басқару органдары қажеттерiне </w:t>
      </w:r>
    </w:p>
    <w:p>
      <w:pPr>
        <w:spacing w:after="0"/>
        <w:ind w:left="0"/>
        <w:jc w:val="both"/>
      </w:pPr>
      <w:r>
        <w:rPr>
          <w:rFonts w:ascii="Times New Roman"/>
          <w:b w:val="false"/>
          <w:i w:val="false"/>
          <w:color w:val="000000"/>
          <w:sz w:val="28"/>
        </w:rPr>
        <w:t xml:space="preserve">
           жұмсалатын шығыстар, барлығы                  8921216 </w:t>
      </w:r>
    </w:p>
    <w:p>
      <w:pPr>
        <w:spacing w:after="0"/>
        <w:ind w:left="0"/>
        <w:jc w:val="both"/>
      </w:pPr>
      <w:r>
        <w:rPr>
          <w:rFonts w:ascii="Times New Roman"/>
          <w:b w:val="false"/>
          <w:i w:val="false"/>
          <w:color w:val="000000"/>
          <w:sz w:val="28"/>
        </w:rPr>
        <w:t xml:space="preserve">
        - соның iшiнде валюта қаражаты есебiнен </w:t>
      </w:r>
    </w:p>
    <w:p>
      <w:pPr>
        <w:spacing w:after="0"/>
        <w:ind w:left="0"/>
        <w:jc w:val="both"/>
      </w:pPr>
      <w:r>
        <w:rPr>
          <w:rFonts w:ascii="Times New Roman"/>
          <w:b w:val="false"/>
          <w:i w:val="false"/>
          <w:color w:val="000000"/>
          <w:sz w:val="28"/>
        </w:rPr>
        <w:t xml:space="preserve">
          дипломатиялық паспорттар жасауға                 37600 </w:t>
      </w:r>
    </w:p>
    <w:p>
      <w:pPr>
        <w:spacing w:after="0"/>
        <w:ind w:left="0"/>
        <w:jc w:val="both"/>
      </w:pPr>
      <w:r>
        <w:rPr>
          <w:rFonts w:ascii="Times New Roman"/>
          <w:b w:val="false"/>
          <w:i w:val="false"/>
          <w:color w:val="000000"/>
          <w:sz w:val="28"/>
        </w:rPr>
        <w:t xml:space="preserve">
        8. Резервтiк қорлар, барлығы                     3500000 </w:t>
      </w:r>
    </w:p>
    <w:p>
      <w:pPr>
        <w:spacing w:after="0"/>
        <w:ind w:left="0"/>
        <w:jc w:val="both"/>
      </w:pPr>
      <w:r>
        <w:rPr>
          <w:rFonts w:ascii="Times New Roman"/>
          <w:b w:val="false"/>
          <w:i w:val="false"/>
          <w:color w:val="000000"/>
          <w:sz w:val="28"/>
        </w:rPr>
        <w:t xml:space="preserve">
        - соның iшiнде табиғат апаттарының зардаптарын </w:t>
      </w:r>
    </w:p>
    <w:p>
      <w:pPr>
        <w:spacing w:after="0"/>
        <w:ind w:left="0"/>
        <w:jc w:val="both"/>
      </w:pPr>
      <w:r>
        <w:rPr>
          <w:rFonts w:ascii="Times New Roman"/>
          <w:b w:val="false"/>
          <w:i w:val="false"/>
          <w:color w:val="000000"/>
          <w:sz w:val="28"/>
        </w:rPr>
        <w:t xml:space="preserve">
          жою жөнiндегi жұмыстарды орындау үшiн қажет </w:t>
      </w:r>
    </w:p>
    <w:p>
      <w:pPr>
        <w:spacing w:after="0"/>
        <w:ind w:left="0"/>
        <w:jc w:val="both"/>
      </w:pPr>
      <w:r>
        <w:rPr>
          <w:rFonts w:ascii="Times New Roman"/>
          <w:b w:val="false"/>
          <w:i w:val="false"/>
          <w:color w:val="000000"/>
          <w:sz w:val="28"/>
        </w:rPr>
        <w:t xml:space="preserve">
          арнаулы резерв                                 1172000 </w:t>
      </w:r>
    </w:p>
    <w:p>
      <w:pPr>
        <w:spacing w:after="0"/>
        <w:ind w:left="0"/>
        <w:jc w:val="both"/>
      </w:pPr>
      <w:r>
        <w:rPr>
          <w:rFonts w:ascii="Times New Roman"/>
          <w:b w:val="false"/>
          <w:i w:val="false"/>
          <w:color w:val="000000"/>
          <w:sz w:val="28"/>
        </w:rPr>
        <w:t xml:space="preserve">
        9. Әртүрлi төлемдер, барлығы                     4183800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- 1994 жылдың астығын сатып алуға арналған қаржы 3500000 </w:t>
      </w:r>
    </w:p>
    <w:p>
      <w:pPr>
        <w:spacing w:after="0"/>
        <w:ind w:left="0"/>
        <w:jc w:val="both"/>
      </w:pPr>
      <w:r>
        <w:rPr>
          <w:rFonts w:ascii="Times New Roman"/>
          <w:b w:val="false"/>
          <w:i w:val="false"/>
          <w:color w:val="000000"/>
          <w:sz w:val="28"/>
        </w:rPr>
        <w:t xml:space="preserve">
        - мақта себетiн шаруашылықтарға шығыстарды өтеу    70000 </w:t>
      </w:r>
    </w:p>
    <w:p>
      <w:pPr>
        <w:spacing w:after="0"/>
        <w:ind w:left="0"/>
        <w:jc w:val="both"/>
      </w:pPr>
      <w:r>
        <w:rPr>
          <w:rFonts w:ascii="Times New Roman"/>
          <w:b w:val="false"/>
          <w:i w:val="false"/>
          <w:color w:val="000000"/>
          <w:sz w:val="28"/>
        </w:rPr>
        <w:t xml:space="preserve">
        - нан мен құрама жем бағасындағы айырманы өтеу </w:t>
      </w:r>
    </w:p>
    <w:p>
      <w:pPr>
        <w:spacing w:after="0"/>
        <w:ind w:left="0"/>
        <w:jc w:val="both"/>
      </w:pPr>
      <w:r>
        <w:rPr>
          <w:rFonts w:ascii="Times New Roman"/>
          <w:b w:val="false"/>
          <w:i w:val="false"/>
          <w:color w:val="000000"/>
          <w:sz w:val="28"/>
        </w:rPr>
        <w:t xml:space="preserve">
          жөнiндегi - 1994 жылдың қарызы                 613800 </w:t>
      </w:r>
    </w:p>
    <w:p>
      <w:pPr>
        <w:spacing w:after="0"/>
        <w:ind w:left="0"/>
        <w:jc w:val="both"/>
      </w:pPr>
      <w:r>
        <w:rPr>
          <w:rFonts w:ascii="Times New Roman"/>
          <w:b w:val="false"/>
          <w:i w:val="false"/>
          <w:color w:val="000000"/>
          <w:sz w:val="28"/>
        </w:rPr>
        <w:t xml:space="preserve">
        10. Басқа да шығыстар                           1759027 </w:t>
      </w:r>
    </w:p>
    <w:p>
      <w:pPr>
        <w:spacing w:after="0"/>
        <w:ind w:left="0"/>
        <w:jc w:val="both"/>
      </w:pPr>
      <w:r>
        <w:rPr>
          <w:rFonts w:ascii="Times New Roman"/>
          <w:b w:val="false"/>
          <w:i w:val="false"/>
          <w:color w:val="000000"/>
          <w:sz w:val="28"/>
        </w:rPr>
        <w:t xml:space="preserve">
        11. Сайлау өткiзуге жұмсалатын шығыстар          769631 </w:t>
      </w:r>
    </w:p>
    <w:p>
      <w:pPr>
        <w:spacing w:after="0"/>
        <w:ind w:left="0"/>
        <w:jc w:val="both"/>
      </w:pPr>
      <w:r>
        <w:rPr>
          <w:rFonts w:ascii="Times New Roman"/>
          <w:b w:val="false"/>
          <w:i w:val="false"/>
          <w:color w:val="000000"/>
          <w:sz w:val="28"/>
        </w:rPr>
        <w:t xml:space="preserve">
        12. Мемлекеттiк iшкi қарызға қызмет көрсету </w:t>
      </w:r>
    </w:p>
    <w:p>
      <w:pPr>
        <w:spacing w:after="0"/>
        <w:ind w:left="0"/>
        <w:jc w:val="both"/>
      </w:pPr>
      <w:r>
        <w:rPr>
          <w:rFonts w:ascii="Times New Roman"/>
          <w:b w:val="false"/>
          <w:i w:val="false"/>
          <w:color w:val="000000"/>
          <w:sz w:val="28"/>
        </w:rPr>
        <w:t xml:space="preserve">
            жөнiндегi шығыстар, барлығы:                3302570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заңды тұлғалар арасында орналастырылған </w:t>
      </w:r>
    </w:p>
    <w:p>
      <w:pPr>
        <w:spacing w:after="0"/>
        <w:ind w:left="0"/>
        <w:jc w:val="both"/>
      </w:pPr>
      <w:r>
        <w:rPr>
          <w:rFonts w:ascii="Times New Roman"/>
          <w:b w:val="false"/>
          <w:i w:val="false"/>
          <w:color w:val="000000"/>
          <w:sz w:val="28"/>
        </w:rPr>
        <w:t xml:space="preserve">
          Қазақстан Республикасының 1992 жылғы </w:t>
      </w:r>
    </w:p>
    <w:p>
      <w:pPr>
        <w:spacing w:after="0"/>
        <w:ind w:left="0"/>
        <w:jc w:val="both"/>
      </w:pPr>
      <w:r>
        <w:rPr>
          <w:rFonts w:ascii="Times New Roman"/>
          <w:b w:val="false"/>
          <w:i w:val="false"/>
          <w:color w:val="000000"/>
          <w:sz w:val="28"/>
        </w:rPr>
        <w:t xml:space="preserve">
          мемлекеттiк заемы бойынша проценттерiн төлеу     490 </w:t>
      </w:r>
    </w:p>
    <w:p>
      <w:pPr>
        <w:spacing w:after="0"/>
        <w:ind w:left="0"/>
        <w:jc w:val="both"/>
      </w:pPr>
      <w:r>
        <w:rPr>
          <w:rFonts w:ascii="Times New Roman"/>
          <w:b w:val="false"/>
          <w:i w:val="false"/>
          <w:color w:val="000000"/>
          <w:sz w:val="28"/>
        </w:rPr>
        <w:t xml:space="preserve">
        - бюджет тапшылығы үшiн кредитке проценттер </w:t>
      </w:r>
    </w:p>
    <w:p>
      <w:pPr>
        <w:spacing w:after="0"/>
        <w:ind w:left="0"/>
        <w:jc w:val="both"/>
      </w:pPr>
      <w:r>
        <w:rPr>
          <w:rFonts w:ascii="Times New Roman"/>
          <w:b w:val="false"/>
          <w:i w:val="false"/>
          <w:color w:val="000000"/>
          <w:sz w:val="28"/>
        </w:rPr>
        <w:t xml:space="preserve">
          төлеу                                           615050 </w:t>
      </w:r>
    </w:p>
    <w:p>
      <w:pPr>
        <w:spacing w:after="0"/>
        <w:ind w:left="0"/>
        <w:jc w:val="both"/>
      </w:pPr>
      <w:r>
        <w:rPr>
          <w:rFonts w:ascii="Times New Roman"/>
          <w:b w:val="false"/>
          <w:i w:val="false"/>
          <w:color w:val="000000"/>
          <w:sz w:val="28"/>
        </w:rPr>
        <w:t xml:space="preserve">
        - мемлекеттiк iшкi қарыз бойынша проценттер </w:t>
      </w:r>
    </w:p>
    <w:p>
      <w:pPr>
        <w:spacing w:after="0"/>
        <w:ind w:left="0"/>
        <w:jc w:val="both"/>
      </w:pPr>
      <w:r>
        <w:rPr>
          <w:rFonts w:ascii="Times New Roman"/>
          <w:b w:val="false"/>
          <w:i w:val="false"/>
          <w:color w:val="000000"/>
          <w:sz w:val="28"/>
        </w:rPr>
        <w:t xml:space="preserve">
          төлеу                                          2211000 </w:t>
      </w:r>
    </w:p>
    <w:p>
      <w:pPr>
        <w:spacing w:after="0"/>
        <w:ind w:left="0"/>
        <w:jc w:val="both"/>
      </w:pPr>
      <w:r>
        <w:rPr>
          <w:rFonts w:ascii="Times New Roman"/>
          <w:b w:val="false"/>
          <w:i w:val="false"/>
          <w:color w:val="000000"/>
          <w:sz w:val="28"/>
        </w:rPr>
        <w:t xml:space="preserve">
        - iшкi республикалық есеп бойынша шұғыл </w:t>
      </w:r>
    </w:p>
    <w:p>
      <w:pPr>
        <w:spacing w:after="0"/>
        <w:ind w:left="0"/>
        <w:jc w:val="both"/>
      </w:pPr>
      <w:r>
        <w:rPr>
          <w:rFonts w:ascii="Times New Roman"/>
          <w:b w:val="false"/>
          <w:i w:val="false"/>
          <w:color w:val="000000"/>
          <w:sz w:val="28"/>
        </w:rPr>
        <w:t xml:space="preserve">
          вексельдерге проценттер төлеу                   424030 </w:t>
      </w:r>
    </w:p>
    <w:p>
      <w:pPr>
        <w:spacing w:after="0"/>
        <w:ind w:left="0"/>
        <w:jc w:val="both"/>
      </w:pPr>
      <w:r>
        <w:rPr>
          <w:rFonts w:ascii="Times New Roman"/>
          <w:b w:val="false"/>
          <w:i w:val="false"/>
          <w:color w:val="000000"/>
          <w:sz w:val="28"/>
        </w:rPr>
        <w:t xml:space="preserve">
        - республика iшiндегi есеп бойынша </w:t>
      </w:r>
    </w:p>
    <w:p>
      <w:pPr>
        <w:spacing w:after="0"/>
        <w:ind w:left="0"/>
        <w:jc w:val="both"/>
      </w:pPr>
      <w:r>
        <w:rPr>
          <w:rFonts w:ascii="Times New Roman"/>
          <w:b w:val="false"/>
          <w:i w:val="false"/>
          <w:color w:val="000000"/>
          <w:sz w:val="28"/>
        </w:rPr>
        <w:t xml:space="preserve">
          мiндеттемелерге қызмет көрсету жөнiндегi </w:t>
      </w:r>
    </w:p>
    <w:p>
      <w:pPr>
        <w:spacing w:after="0"/>
        <w:ind w:left="0"/>
        <w:jc w:val="both"/>
      </w:pPr>
      <w:r>
        <w:rPr>
          <w:rFonts w:ascii="Times New Roman"/>
          <w:b w:val="false"/>
          <w:i w:val="false"/>
          <w:color w:val="000000"/>
          <w:sz w:val="28"/>
        </w:rPr>
        <w:t xml:space="preserve">
          шығыстар (депозитарийлер)                        52000 </w:t>
      </w:r>
    </w:p>
    <w:p>
      <w:pPr>
        <w:spacing w:after="0"/>
        <w:ind w:left="0"/>
        <w:jc w:val="both"/>
      </w:pPr>
      <w:r>
        <w:rPr>
          <w:rFonts w:ascii="Times New Roman"/>
          <w:b w:val="false"/>
          <w:i w:val="false"/>
          <w:color w:val="000000"/>
          <w:sz w:val="28"/>
        </w:rPr>
        <w:t xml:space="preserve">
        13. Мемлекетаралық ұйымдарға қызмет ету </w:t>
      </w:r>
    </w:p>
    <w:p>
      <w:pPr>
        <w:spacing w:after="0"/>
        <w:ind w:left="0"/>
        <w:jc w:val="both"/>
      </w:pPr>
      <w:r>
        <w:rPr>
          <w:rFonts w:ascii="Times New Roman"/>
          <w:b w:val="false"/>
          <w:i w:val="false"/>
          <w:color w:val="000000"/>
          <w:sz w:val="28"/>
        </w:rPr>
        <w:t xml:space="preserve">
            жөнiндегi шығыстар, барлығы                   282320 </w:t>
      </w:r>
    </w:p>
    <w:p>
      <w:pPr>
        <w:spacing w:after="0"/>
        <w:ind w:left="0"/>
        <w:jc w:val="both"/>
      </w:pPr>
      <w:r>
        <w:rPr>
          <w:rFonts w:ascii="Times New Roman"/>
          <w:b w:val="false"/>
          <w:i w:val="false"/>
          <w:color w:val="000000"/>
          <w:sz w:val="28"/>
        </w:rPr>
        <w:t xml:space="preserve">
        - соның iшiнде: Ұлы Отан соғысындағы Жеңiстiң </w:t>
      </w:r>
    </w:p>
    <w:p>
      <w:pPr>
        <w:spacing w:after="0"/>
        <w:ind w:left="0"/>
        <w:jc w:val="both"/>
      </w:pPr>
      <w:r>
        <w:rPr>
          <w:rFonts w:ascii="Times New Roman"/>
          <w:b w:val="false"/>
          <w:i w:val="false"/>
          <w:color w:val="000000"/>
          <w:sz w:val="28"/>
        </w:rPr>
        <w:t xml:space="preserve">
          50 жылдығын мерекелеуге байланысты шығыстар       3366 </w:t>
      </w:r>
    </w:p>
    <w:p>
      <w:pPr>
        <w:spacing w:after="0"/>
        <w:ind w:left="0"/>
        <w:jc w:val="both"/>
      </w:pPr>
      <w:r>
        <w:rPr>
          <w:rFonts w:ascii="Times New Roman"/>
          <w:b w:val="false"/>
          <w:i w:val="false"/>
          <w:color w:val="000000"/>
          <w:sz w:val="28"/>
        </w:rPr>
        <w:t xml:space="preserve">
        14. Заңдарды iске асыруға, барлығы               3889160 </w:t>
      </w:r>
    </w:p>
    <w:p>
      <w:pPr>
        <w:spacing w:after="0"/>
        <w:ind w:left="0"/>
        <w:jc w:val="both"/>
      </w:pPr>
      <w:r>
        <w:rPr>
          <w:rFonts w:ascii="Times New Roman"/>
          <w:b w:val="false"/>
          <w:i w:val="false"/>
          <w:color w:val="000000"/>
          <w:sz w:val="28"/>
        </w:rPr>
        <w:t xml:space="preserve">
        - Арал аймағы туралы                               24523 </w:t>
      </w:r>
    </w:p>
    <w:p>
      <w:pPr>
        <w:spacing w:after="0"/>
        <w:ind w:left="0"/>
        <w:jc w:val="both"/>
      </w:pPr>
      <w:r>
        <w:rPr>
          <w:rFonts w:ascii="Times New Roman"/>
          <w:b w:val="false"/>
          <w:i w:val="false"/>
          <w:color w:val="000000"/>
          <w:sz w:val="28"/>
        </w:rPr>
        <w:t xml:space="preserve">
        - Семей полигонындағы ядролық сынақтардың </w:t>
      </w:r>
    </w:p>
    <w:p>
      <w:pPr>
        <w:spacing w:after="0"/>
        <w:ind w:left="0"/>
        <w:jc w:val="both"/>
      </w:pPr>
      <w:r>
        <w:rPr>
          <w:rFonts w:ascii="Times New Roman"/>
          <w:b w:val="false"/>
          <w:i w:val="false"/>
          <w:color w:val="000000"/>
          <w:sz w:val="28"/>
        </w:rPr>
        <w:t xml:space="preserve">
          салдарынан зардап шеккен азаматтарды </w:t>
      </w:r>
    </w:p>
    <w:p>
      <w:pPr>
        <w:spacing w:after="0"/>
        <w:ind w:left="0"/>
        <w:jc w:val="both"/>
      </w:pPr>
      <w:r>
        <w:rPr>
          <w:rFonts w:ascii="Times New Roman"/>
          <w:b w:val="false"/>
          <w:i w:val="false"/>
          <w:color w:val="000000"/>
          <w:sz w:val="28"/>
        </w:rPr>
        <w:t xml:space="preserve">
          әлеуметтiк қорғау туралы                       3275414 </w:t>
      </w:r>
    </w:p>
    <w:p>
      <w:pPr>
        <w:spacing w:after="0"/>
        <w:ind w:left="0"/>
        <w:jc w:val="both"/>
      </w:pPr>
      <w:r>
        <w:rPr>
          <w:rFonts w:ascii="Times New Roman"/>
          <w:b w:val="false"/>
          <w:i w:val="false"/>
          <w:color w:val="000000"/>
          <w:sz w:val="28"/>
        </w:rPr>
        <w:t xml:space="preserve">
        - Жаппай саяси қуғын-сүргiндер құрбандарын </w:t>
      </w:r>
    </w:p>
    <w:p>
      <w:pPr>
        <w:spacing w:after="0"/>
        <w:ind w:left="0"/>
        <w:jc w:val="both"/>
      </w:pPr>
      <w:r>
        <w:rPr>
          <w:rFonts w:ascii="Times New Roman"/>
          <w:b w:val="false"/>
          <w:i w:val="false"/>
          <w:color w:val="000000"/>
          <w:sz w:val="28"/>
        </w:rPr>
        <w:t xml:space="preserve">
          ақтау туралы                                   589223 </w:t>
      </w:r>
    </w:p>
    <w:p>
      <w:pPr>
        <w:spacing w:after="0"/>
        <w:ind w:left="0"/>
        <w:jc w:val="both"/>
      </w:pPr>
      <w:r>
        <w:rPr>
          <w:rFonts w:ascii="Times New Roman"/>
          <w:b w:val="false"/>
          <w:i w:val="false"/>
          <w:color w:val="000000"/>
          <w:sz w:val="28"/>
        </w:rPr>
        <w:t xml:space="preserve">
          Жергiлiктi бюджеттерге субвенция               22447900 </w:t>
      </w:r>
    </w:p>
    <w:p>
      <w:pPr>
        <w:spacing w:after="0"/>
        <w:ind w:left="0"/>
        <w:jc w:val="both"/>
      </w:pPr>
      <w:r>
        <w:rPr>
          <w:rFonts w:ascii="Times New Roman"/>
          <w:b w:val="false"/>
          <w:i w:val="false"/>
          <w:color w:val="000000"/>
          <w:sz w:val="28"/>
        </w:rPr>
        <w:t xml:space="preserve">
          I бөлiм бойынша Шығыстар жиынтығы            137209580 </w:t>
      </w:r>
    </w:p>
    <w:bookmarkStart w:name="z72" w:id="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бөлiм. Мақсатты қаржыландыру қорлары </w:t>
      </w:r>
    </w:p>
    <w:bookmarkEnd w:id="71"/>
    <w:p>
      <w:pPr>
        <w:spacing w:after="0"/>
        <w:ind w:left="0"/>
        <w:jc w:val="both"/>
      </w:pPr>
      <w:r>
        <w:rPr>
          <w:rFonts w:ascii="Times New Roman"/>
          <w:b w:val="false"/>
          <w:i w:val="false"/>
          <w:color w:val="000000"/>
          <w:sz w:val="28"/>
        </w:rPr>
        <w:t xml:space="preserve">
          Жер қойнауын қорғау және минералдық-шикiзат </w:t>
      </w:r>
    </w:p>
    <w:p>
      <w:pPr>
        <w:spacing w:after="0"/>
        <w:ind w:left="0"/>
        <w:jc w:val="both"/>
      </w:pPr>
      <w:r>
        <w:rPr>
          <w:rFonts w:ascii="Times New Roman"/>
          <w:b w:val="false"/>
          <w:i w:val="false"/>
          <w:color w:val="000000"/>
          <w:sz w:val="28"/>
        </w:rPr>
        <w:t xml:space="preserve">
          базасын ұдайы молайту қоры                     1500000 </w:t>
      </w:r>
    </w:p>
    <w:p>
      <w:pPr>
        <w:spacing w:after="0"/>
        <w:ind w:left="0"/>
        <w:jc w:val="both"/>
      </w:pPr>
      <w:r>
        <w:rPr>
          <w:rFonts w:ascii="Times New Roman"/>
          <w:b w:val="false"/>
          <w:i w:val="false"/>
          <w:color w:val="000000"/>
          <w:sz w:val="28"/>
        </w:rPr>
        <w:t xml:space="preserve">
          Жол қоры                                       1656402 </w:t>
      </w:r>
    </w:p>
    <w:p>
      <w:pPr>
        <w:spacing w:after="0"/>
        <w:ind w:left="0"/>
        <w:jc w:val="both"/>
      </w:pPr>
      <w:r>
        <w:rPr>
          <w:rFonts w:ascii="Times New Roman"/>
          <w:b w:val="false"/>
          <w:i w:val="false"/>
          <w:color w:val="000000"/>
          <w:sz w:val="28"/>
        </w:rPr>
        <w:t xml:space="preserve">
          Табиғат қорғау қоры                            163943 </w:t>
      </w:r>
    </w:p>
    <w:p>
      <w:pPr>
        <w:spacing w:after="0"/>
        <w:ind w:left="0"/>
        <w:jc w:val="both"/>
      </w:pPr>
      <w:r>
        <w:rPr>
          <w:rFonts w:ascii="Times New Roman"/>
          <w:b w:val="false"/>
          <w:i w:val="false"/>
          <w:color w:val="000000"/>
          <w:sz w:val="28"/>
        </w:rPr>
        <w:t xml:space="preserve">
          II бөлiм бойынша Шығыстар жиынтығы            3320345 </w:t>
      </w:r>
    </w:p>
    <w:bookmarkStart w:name="z73" w:id="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бөлiм. Сыртқы экономикалық қызмет </w:t>
      </w:r>
    </w:p>
    <w:bookmarkEnd w:id="72"/>
    <w:p>
      <w:pPr>
        <w:spacing w:after="0"/>
        <w:ind w:left="0"/>
        <w:jc w:val="both"/>
      </w:pPr>
      <w:r>
        <w:rPr>
          <w:rFonts w:ascii="Times New Roman"/>
          <w:b w:val="false"/>
          <w:i w:val="false"/>
          <w:color w:val="000000"/>
          <w:sz w:val="28"/>
        </w:rPr>
        <w:t xml:space="preserve">
        елшiлiктер, өкiлдiктер қажетiне және басқа да </w:t>
      </w:r>
    </w:p>
    <w:p>
      <w:pPr>
        <w:spacing w:after="0"/>
        <w:ind w:left="0"/>
        <w:jc w:val="both"/>
      </w:pPr>
      <w:r>
        <w:rPr>
          <w:rFonts w:ascii="Times New Roman"/>
          <w:b w:val="false"/>
          <w:i w:val="false"/>
          <w:color w:val="000000"/>
          <w:sz w:val="28"/>
        </w:rPr>
        <w:t xml:space="preserve">
        мақсаттарға валюта сатып алу, барлығы           9905296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1) сыртқы заемдар бойынша проценттер төлеу      4818281 </w:t>
      </w:r>
    </w:p>
    <w:p>
      <w:pPr>
        <w:spacing w:after="0"/>
        <w:ind w:left="0"/>
        <w:jc w:val="both"/>
      </w:pPr>
      <w:r>
        <w:rPr>
          <w:rFonts w:ascii="Times New Roman"/>
          <w:b w:val="false"/>
          <w:i w:val="false"/>
          <w:color w:val="000000"/>
          <w:sz w:val="28"/>
        </w:rPr>
        <w:t xml:space="preserve">
        2) сыртқы заем бойынша кепiлдiктерге қызмет </w:t>
      </w:r>
    </w:p>
    <w:p>
      <w:pPr>
        <w:spacing w:after="0"/>
        <w:ind w:left="0"/>
        <w:jc w:val="both"/>
      </w:pPr>
      <w:r>
        <w:rPr>
          <w:rFonts w:ascii="Times New Roman"/>
          <w:b w:val="false"/>
          <w:i w:val="false"/>
          <w:color w:val="000000"/>
          <w:sz w:val="28"/>
        </w:rPr>
        <w:t xml:space="preserve">
           етуге байланысты уақытша шығыстар            1000000 </w:t>
      </w:r>
    </w:p>
    <w:p>
      <w:pPr>
        <w:spacing w:after="0"/>
        <w:ind w:left="0"/>
        <w:jc w:val="both"/>
      </w:pPr>
      <w:r>
        <w:rPr>
          <w:rFonts w:ascii="Times New Roman"/>
          <w:b w:val="false"/>
          <w:i w:val="false"/>
          <w:color w:val="000000"/>
          <w:sz w:val="28"/>
        </w:rPr>
        <w:t xml:space="preserve">
        3) сыртқы экономикалық қызметке жұмсалатын </w:t>
      </w:r>
    </w:p>
    <w:p>
      <w:pPr>
        <w:spacing w:after="0"/>
        <w:ind w:left="0"/>
        <w:jc w:val="both"/>
      </w:pPr>
      <w:r>
        <w:rPr>
          <w:rFonts w:ascii="Times New Roman"/>
          <w:b w:val="false"/>
          <w:i w:val="false"/>
          <w:color w:val="000000"/>
          <w:sz w:val="28"/>
        </w:rPr>
        <w:t xml:space="preserve">
           шығыстар                                     4087015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 халықаралық ұйымдарға төленетiн жарналар      1236531 </w:t>
      </w:r>
    </w:p>
    <w:p>
      <w:pPr>
        <w:spacing w:after="0"/>
        <w:ind w:left="0"/>
        <w:jc w:val="both"/>
      </w:pPr>
      <w:r>
        <w:rPr>
          <w:rFonts w:ascii="Times New Roman"/>
          <w:b w:val="false"/>
          <w:i w:val="false"/>
          <w:color w:val="000000"/>
          <w:sz w:val="28"/>
        </w:rPr>
        <w:t xml:space="preserve">
        - ТМД атқарушы органдары қажетiне                11407 </w:t>
      </w:r>
    </w:p>
    <w:p>
      <w:pPr>
        <w:spacing w:after="0"/>
        <w:ind w:left="0"/>
        <w:jc w:val="both"/>
      </w:pPr>
      <w:r>
        <w:rPr>
          <w:rFonts w:ascii="Times New Roman"/>
          <w:b w:val="false"/>
          <w:i w:val="false"/>
          <w:color w:val="000000"/>
          <w:sz w:val="28"/>
        </w:rPr>
        <w:t xml:space="preserve">
        - елшiлiктер мен өкiлдiктер қажетiне соның </w:t>
      </w:r>
    </w:p>
    <w:p>
      <w:pPr>
        <w:spacing w:after="0"/>
        <w:ind w:left="0"/>
        <w:jc w:val="both"/>
      </w:pPr>
      <w:r>
        <w:rPr>
          <w:rFonts w:ascii="Times New Roman"/>
          <w:b w:val="false"/>
          <w:i w:val="false"/>
          <w:color w:val="000000"/>
          <w:sz w:val="28"/>
        </w:rPr>
        <w:t xml:space="preserve">
          iшiнде үйлер сатып алуға жұмсалатын шығыстар   881590 </w:t>
      </w:r>
    </w:p>
    <w:p>
      <w:pPr>
        <w:spacing w:after="0"/>
        <w:ind w:left="0"/>
        <w:jc w:val="both"/>
      </w:pPr>
      <w:r>
        <w:rPr>
          <w:rFonts w:ascii="Times New Roman"/>
          <w:b w:val="false"/>
          <w:i w:val="false"/>
          <w:color w:val="000000"/>
          <w:sz w:val="28"/>
        </w:rPr>
        <w:t xml:space="preserve">
        - шетелдiк iссапарларға жұмсалатын шығыстар      113400 </w:t>
      </w:r>
    </w:p>
    <w:p>
      <w:pPr>
        <w:spacing w:after="0"/>
        <w:ind w:left="0"/>
        <w:jc w:val="both"/>
      </w:pPr>
      <w:r>
        <w:rPr>
          <w:rFonts w:ascii="Times New Roman"/>
          <w:b w:val="false"/>
          <w:i w:val="false"/>
          <w:color w:val="000000"/>
          <w:sz w:val="28"/>
        </w:rPr>
        <w:t xml:space="preserve">
        - сыртқы қарызды өтеу үшiн кәсiпорындардың </w:t>
      </w:r>
    </w:p>
    <w:p>
      <w:pPr>
        <w:spacing w:after="0"/>
        <w:ind w:left="0"/>
        <w:jc w:val="both"/>
      </w:pPr>
      <w:r>
        <w:rPr>
          <w:rFonts w:ascii="Times New Roman"/>
          <w:b w:val="false"/>
          <w:i w:val="false"/>
          <w:color w:val="000000"/>
          <w:sz w:val="28"/>
        </w:rPr>
        <w:t xml:space="preserve">
          уақытша тартылған қаражатын қайтару            669962 </w:t>
      </w:r>
    </w:p>
    <w:p>
      <w:pPr>
        <w:spacing w:after="0"/>
        <w:ind w:left="0"/>
        <w:jc w:val="both"/>
      </w:pPr>
      <w:r>
        <w:rPr>
          <w:rFonts w:ascii="Times New Roman"/>
          <w:b w:val="false"/>
          <w:i w:val="false"/>
          <w:color w:val="000000"/>
          <w:sz w:val="28"/>
        </w:rPr>
        <w:t xml:space="preserve">
          "Маңғыстаумұнайгаз" өндiрiстiк бiрлестiгi      732000 </w:t>
      </w:r>
    </w:p>
    <w:p>
      <w:pPr>
        <w:spacing w:after="0"/>
        <w:ind w:left="0"/>
        <w:jc w:val="both"/>
      </w:pPr>
      <w:r>
        <w:rPr>
          <w:rFonts w:ascii="Times New Roman"/>
          <w:b w:val="false"/>
          <w:i w:val="false"/>
          <w:color w:val="000000"/>
          <w:sz w:val="28"/>
        </w:rPr>
        <w:t xml:space="preserve">
          "Каспийшельф" мемлекеттiк компаниясы           348570 </w:t>
      </w:r>
    </w:p>
    <w:p>
      <w:pPr>
        <w:spacing w:after="0"/>
        <w:ind w:left="0"/>
        <w:jc w:val="both"/>
      </w:pPr>
      <w:r>
        <w:rPr>
          <w:rFonts w:ascii="Times New Roman"/>
          <w:b w:val="false"/>
          <w:i w:val="false"/>
          <w:color w:val="000000"/>
          <w:sz w:val="28"/>
        </w:rPr>
        <w:t xml:space="preserve">
        - "Қазақшетелсақтандыру" компаниясының </w:t>
      </w:r>
    </w:p>
    <w:p>
      <w:pPr>
        <w:spacing w:after="0"/>
        <w:ind w:left="0"/>
        <w:jc w:val="both"/>
      </w:pPr>
      <w:r>
        <w:rPr>
          <w:rFonts w:ascii="Times New Roman"/>
          <w:b w:val="false"/>
          <w:i w:val="false"/>
          <w:color w:val="000000"/>
          <w:sz w:val="28"/>
        </w:rPr>
        <w:t xml:space="preserve">
          жарғылық қорына төленетiн жарна                56700 </w:t>
      </w:r>
    </w:p>
    <w:p>
      <w:pPr>
        <w:spacing w:after="0"/>
        <w:ind w:left="0"/>
        <w:jc w:val="both"/>
      </w:pPr>
      <w:r>
        <w:rPr>
          <w:rFonts w:ascii="Times New Roman"/>
          <w:b w:val="false"/>
          <w:i w:val="false"/>
          <w:color w:val="000000"/>
          <w:sz w:val="28"/>
        </w:rPr>
        <w:t xml:space="preserve">
        - үкiметтiк байланысқа                           36855 </w:t>
      </w:r>
    </w:p>
    <w:p>
      <w:pPr>
        <w:spacing w:after="0"/>
        <w:ind w:left="0"/>
        <w:jc w:val="both"/>
      </w:pPr>
      <w:r>
        <w:rPr>
          <w:rFonts w:ascii="Times New Roman"/>
          <w:b w:val="false"/>
          <w:i w:val="false"/>
          <w:color w:val="000000"/>
          <w:sz w:val="28"/>
        </w:rPr>
        <w:t xml:space="preserve">
          III бөлiм бойынша Шығыстар жиынтығы           9905296 </w:t>
      </w:r>
    </w:p>
    <w:p>
      <w:pPr>
        <w:spacing w:after="0"/>
        <w:ind w:left="0"/>
        <w:jc w:val="both"/>
      </w:pPr>
      <w:r>
        <w:rPr>
          <w:rFonts w:ascii="Times New Roman"/>
          <w:b w:val="false"/>
          <w:i w:val="false"/>
          <w:color w:val="000000"/>
          <w:sz w:val="28"/>
        </w:rPr>
        <w:t xml:space="preserve">
         Республикалық бюджет бойынша Барлық шығыстар:  150435221 </w:t>
      </w:r>
    </w:p>
    <w:p>
      <w:pPr>
        <w:spacing w:after="0"/>
        <w:ind w:left="0"/>
        <w:jc w:val="both"/>
      </w:pPr>
      <w:r>
        <w:rPr>
          <w:rFonts w:ascii="Times New Roman"/>
          <w:b w:val="false"/>
          <w:i w:val="false"/>
          <w:color w:val="000000"/>
          <w:sz w:val="28"/>
        </w:rPr>
        <w:t xml:space="preserve">
         Артуы (дефицит-, профицит+), барлығы           -39379450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I. Қаржыландырудың сыртқы көздерi есебiнен,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w:t>
      </w:r>
      <w:r>
        <w:rPr>
          <w:rFonts w:ascii="Times New Roman"/>
          <w:b/>
          <w:i w:val="false"/>
          <w:color w:val="000000"/>
          <w:sz w:val="28"/>
        </w:rPr>
        <w:t xml:space="preserve">арлығы                                    31496746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1. Сыртқы заем бойынша түсiмдер                  37920182 </w:t>
      </w:r>
    </w:p>
    <w:p>
      <w:pPr>
        <w:spacing w:after="0"/>
        <w:ind w:left="0"/>
        <w:jc w:val="both"/>
      </w:pPr>
      <w:r>
        <w:rPr>
          <w:rFonts w:ascii="Times New Roman"/>
          <w:b w:val="false"/>
          <w:i w:val="false"/>
          <w:color w:val="000000"/>
          <w:sz w:val="28"/>
        </w:rPr>
        <w:t xml:space="preserve">
        2. Түзету сомасы шегерiп тастағанда, барлығы     -6423436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а) инвестициялық тауар кредиттерiн авансылау    -578283 </w:t>
      </w:r>
    </w:p>
    <w:p>
      <w:pPr>
        <w:spacing w:after="0"/>
        <w:ind w:left="0"/>
        <w:jc w:val="both"/>
      </w:pPr>
      <w:r>
        <w:rPr>
          <w:rFonts w:ascii="Times New Roman"/>
          <w:b w:val="false"/>
          <w:i w:val="false"/>
          <w:color w:val="000000"/>
          <w:sz w:val="28"/>
        </w:rPr>
        <w:t xml:space="preserve">
         б) банкiлердiң сақтандыру және комиссия </w:t>
      </w:r>
    </w:p>
    <w:p>
      <w:pPr>
        <w:spacing w:after="0"/>
        <w:ind w:left="0"/>
        <w:jc w:val="both"/>
      </w:pPr>
      <w:r>
        <w:rPr>
          <w:rFonts w:ascii="Times New Roman"/>
          <w:b w:val="false"/>
          <w:i w:val="false"/>
          <w:color w:val="000000"/>
          <w:sz w:val="28"/>
        </w:rPr>
        <w:t xml:space="preserve">
            қаражатын өтеу                               -732337 </w:t>
      </w:r>
    </w:p>
    <w:p>
      <w:pPr>
        <w:spacing w:after="0"/>
        <w:ind w:left="0"/>
        <w:jc w:val="both"/>
      </w:pPr>
      <w:r>
        <w:rPr>
          <w:rFonts w:ascii="Times New Roman"/>
          <w:b w:val="false"/>
          <w:i w:val="false"/>
          <w:color w:val="000000"/>
          <w:sz w:val="28"/>
        </w:rPr>
        <w:t xml:space="preserve">
         в) сыртқы заемды өтеуге                         - 5112816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II. Бағалы қағаздарды сату е</w:t>
      </w:r>
      <w:r>
        <w:rPr>
          <w:rFonts w:ascii="Times New Roman"/>
          <w:b/>
          <w:i w:val="false"/>
          <w:color w:val="000000"/>
          <w:sz w:val="28"/>
        </w:rPr>
        <w:t xml:space="preserve">себiнен, барлығы     597000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1. Мемлекеттiк қысқа мерзiмдi қазыналық </w:t>
      </w:r>
    </w:p>
    <w:p>
      <w:pPr>
        <w:spacing w:after="0"/>
        <w:ind w:left="0"/>
        <w:jc w:val="both"/>
      </w:pPr>
      <w:r>
        <w:rPr>
          <w:rFonts w:ascii="Times New Roman"/>
          <w:b w:val="false"/>
          <w:i w:val="false"/>
          <w:color w:val="000000"/>
          <w:sz w:val="28"/>
        </w:rPr>
        <w:t xml:space="preserve">
           вексельдердi аукционда сатудан қаржының </w:t>
      </w:r>
    </w:p>
    <w:p>
      <w:pPr>
        <w:spacing w:after="0"/>
        <w:ind w:left="0"/>
        <w:jc w:val="both"/>
      </w:pPr>
      <w:r>
        <w:rPr>
          <w:rFonts w:ascii="Times New Roman"/>
          <w:b w:val="false"/>
          <w:i w:val="false"/>
          <w:color w:val="000000"/>
          <w:sz w:val="28"/>
        </w:rPr>
        <w:t xml:space="preserve">
           түсуi                                           1500000 </w:t>
      </w:r>
    </w:p>
    <w:p>
      <w:pPr>
        <w:spacing w:after="0"/>
        <w:ind w:left="0"/>
        <w:jc w:val="both"/>
      </w:pPr>
      <w:r>
        <w:rPr>
          <w:rFonts w:ascii="Times New Roman"/>
          <w:b w:val="false"/>
          <w:i w:val="false"/>
          <w:color w:val="000000"/>
          <w:sz w:val="28"/>
        </w:rPr>
        <w:t xml:space="preserve">
        2. Түзету сомасын шегерiп тастағанда, барлығы     -903000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а) заңды тұлғалар арасында орналастырылған </w:t>
      </w:r>
    </w:p>
    <w:p>
      <w:pPr>
        <w:spacing w:after="0"/>
        <w:ind w:left="0"/>
        <w:jc w:val="both"/>
      </w:pPr>
      <w:r>
        <w:rPr>
          <w:rFonts w:ascii="Times New Roman"/>
          <w:b w:val="false"/>
          <w:i w:val="false"/>
          <w:color w:val="000000"/>
          <w:sz w:val="28"/>
        </w:rPr>
        <w:t xml:space="preserve">
             Қазақстан Республикасының 1992 жылғы </w:t>
      </w:r>
    </w:p>
    <w:p>
      <w:pPr>
        <w:spacing w:after="0"/>
        <w:ind w:left="0"/>
        <w:jc w:val="both"/>
      </w:pPr>
      <w:r>
        <w:rPr>
          <w:rFonts w:ascii="Times New Roman"/>
          <w:b w:val="false"/>
          <w:i w:val="false"/>
          <w:color w:val="000000"/>
          <w:sz w:val="28"/>
        </w:rPr>
        <w:t xml:space="preserve">
             Мемлекеттiк заемын өтеуге                    - 3000 </w:t>
      </w:r>
    </w:p>
    <w:p>
      <w:pPr>
        <w:spacing w:after="0"/>
        <w:ind w:left="0"/>
        <w:jc w:val="both"/>
      </w:pPr>
      <w:r>
        <w:rPr>
          <w:rFonts w:ascii="Times New Roman"/>
          <w:b w:val="false"/>
          <w:i w:val="false"/>
          <w:color w:val="000000"/>
          <w:sz w:val="28"/>
        </w:rPr>
        <w:t xml:space="preserve">
          б) Қазақстан Республикасының 1992 жылғы </w:t>
      </w:r>
    </w:p>
    <w:p>
      <w:pPr>
        <w:spacing w:after="0"/>
        <w:ind w:left="0"/>
        <w:jc w:val="both"/>
      </w:pPr>
      <w:r>
        <w:rPr>
          <w:rFonts w:ascii="Times New Roman"/>
          <w:b w:val="false"/>
          <w:i w:val="false"/>
          <w:color w:val="000000"/>
          <w:sz w:val="28"/>
        </w:rPr>
        <w:t xml:space="preserve">
             Мемлекеттiк iшкi ұтыс заемын сатып алуға </w:t>
      </w:r>
    </w:p>
    <w:p>
      <w:pPr>
        <w:spacing w:after="0"/>
        <w:ind w:left="0"/>
        <w:jc w:val="both"/>
      </w:pPr>
      <w:r>
        <w:rPr>
          <w:rFonts w:ascii="Times New Roman"/>
          <w:b w:val="false"/>
          <w:i w:val="false"/>
          <w:color w:val="000000"/>
          <w:sz w:val="28"/>
        </w:rPr>
        <w:t xml:space="preserve">
             (халықтан)                                   - 900000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III. Қаржыландырудың iшкi көздерi есебiнен,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барлығы                                    7285704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1. Шығыстарды өтеуге жұмсалатын жыл басындағы </w:t>
      </w:r>
    </w:p>
    <w:p>
      <w:pPr>
        <w:spacing w:after="0"/>
        <w:ind w:left="0"/>
        <w:jc w:val="both"/>
      </w:pPr>
      <w:r>
        <w:rPr>
          <w:rFonts w:ascii="Times New Roman"/>
          <w:b w:val="false"/>
          <w:i w:val="false"/>
          <w:color w:val="000000"/>
          <w:sz w:val="28"/>
        </w:rPr>
        <w:t xml:space="preserve">
           бюджет қаражатының қалдығы                         5658 </w:t>
      </w:r>
    </w:p>
    <w:p>
      <w:pPr>
        <w:spacing w:after="0"/>
        <w:ind w:left="0"/>
        <w:jc w:val="both"/>
      </w:pPr>
      <w:r>
        <w:rPr>
          <w:rFonts w:ascii="Times New Roman"/>
          <w:b w:val="false"/>
          <w:i w:val="false"/>
          <w:color w:val="000000"/>
          <w:sz w:val="28"/>
        </w:rPr>
        <w:t xml:space="preserve">
        2. Қазақстан Республикасы Ұлттық Банкiнiң </w:t>
      </w:r>
    </w:p>
    <w:p>
      <w:pPr>
        <w:spacing w:after="0"/>
        <w:ind w:left="0"/>
        <w:jc w:val="both"/>
      </w:pPr>
      <w:r>
        <w:rPr>
          <w:rFonts w:ascii="Times New Roman"/>
          <w:b w:val="false"/>
          <w:i w:val="false"/>
          <w:color w:val="000000"/>
          <w:sz w:val="28"/>
        </w:rPr>
        <w:t xml:space="preserve">
           кредит ресурстары                                8625000 </w:t>
      </w:r>
    </w:p>
    <w:p>
      <w:pPr>
        <w:spacing w:after="0"/>
        <w:ind w:left="0"/>
        <w:jc w:val="both"/>
      </w:pPr>
      <w:r>
        <w:rPr>
          <w:rFonts w:ascii="Times New Roman"/>
          <w:b w:val="false"/>
          <w:i w:val="false"/>
          <w:color w:val="000000"/>
          <w:sz w:val="28"/>
        </w:rPr>
        <w:t xml:space="preserve">
        3. Iшкi республикалық есептiң нәтижелерi бойынша </w:t>
      </w:r>
    </w:p>
    <w:p>
      <w:pPr>
        <w:spacing w:after="0"/>
        <w:ind w:left="0"/>
        <w:jc w:val="both"/>
      </w:pPr>
      <w:r>
        <w:rPr>
          <w:rFonts w:ascii="Times New Roman"/>
          <w:b w:val="false"/>
          <w:i w:val="false"/>
          <w:color w:val="000000"/>
          <w:sz w:val="28"/>
        </w:rPr>
        <w:t xml:space="preserve">
           және директивалық кредит бойынша кәсiпорындардан </w:t>
      </w:r>
    </w:p>
    <w:p>
      <w:pPr>
        <w:spacing w:after="0"/>
        <w:ind w:left="0"/>
        <w:jc w:val="both"/>
      </w:pPr>
      <w:r>
        <w:rPr>
          <w:rFonts w:ascii="Times New Roman"/>
          <w:b w:val="false"/>
          <w:i w:val="false"/>
          <w:color w:val="000000"/>
          <w:sz w:val="28"/>
        </w:rPr>
        <w:t xml:space="preserve">
           қарыздың түсуi                                   7681156 </w:t>
      </w:r>
    </w:p>
    <w:p>
      <w:pPr>
        <w:spacing w:after="0"/>
        <w:ind w:left="0"/>
        <w:jc w:val="both"/>
      </w:pPr>
      <w:r>
        <w:rPr>
          <w:rFonts w:ascii="Times New Roman"/>
          <w:b w:val="false"/>
          <w:i w:val="false"/>
          <w:color w:val="000000"/>
          <w:sz w:val="28"/>
        </w:rPr>
        <w:t xml:space="preserve">
        4. Түзету сомасын шегерiп тастағанда, барлығы      -9026110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а) Қазақстан Республикасы Ұлттық Банкiне </w:t>
      </w:r>
    </w:p>
    <w:p>
      <w:pPr>
        <w:spacing w:after="0"/>
        <w:ind w:left="0"/>
        <w:jc w:val="both"/>
      </w:pPr>
      <w:r>
        <w:rPr>
          <w:rFonts w:ascii="Times New Roman"/>
          <w:b w:val="false"/>
          <w:i w:val="false"/>
          <w:color w:val="000000"/>
          <w:sz w:val="28"/>
        </w:rPr>
        <w:t xml:space="preserve">
            мемлекеттiк iшкi қарызды өтеу                  - 800000 </w:t>
      </w:r>
    </w:p>
    <w:p>
      <w:pPr>
        <w:spacing w:after="0"/>
        <w:ind w:left="0"/>
        <w:jc w:val="both"/>
      </w:pPr>
      <w:r>
        <w:rPr>
          <w:rFonts w:ascii="Times New Roman"/>
          <w:b w:val="false"/>
          <w:i w:val="false"/>
          <w:color w:val="000000"/>
          <w:sz w:val="28"/>
        </w:rPr>
        <w:t xml:space="preserve">
         б) iшкi республикалық есеп бойынша </w:t>
      </w:r>
    </w:p>
    <w:p>
      <w:pPr>
        <w:spacing w:after="0"/>
        <w:ind w:left="0"/>
        <w:jc w:val="both"/>
      </w:pPr>
      <w:r>
        <w:rPr>
          <w:rFonts w:ascii="Times New Roman"/>
          <w:b w:val="false"/>
          <w:i w:val="false"/>
          <w:color w:val="000000"/>
          <w:sz w:val="28"/>
        </w:rPr>
        <w:t xml:space="preserve">
            мiндеттемелердi өтеу                           - 6985590 </w:t>
      </w:r>
    </w:p>
    <w:p>
      <w:pPr>
        <w:spacing w:after="0"/>
        <w:ind w:left="0"/>
        <w:jc w:val="both"/>
      </w:pPr>
      <w:r>
        <w:rPr>
          <w:rFonts w:ascii="Times New Roman"/>
          <w:b w:val="false"/>
          <w:i w:val="false"/>
          <w:color w:val="000000"/>
          <w:sz w:val="28"/>
        </w:rPr>
        <w:t xml:space="preserve">
         в) iшкi республикалық есептiң вексельдерi </w:t>
      </w:r>
    </w:p>
    <w:p>
      <w:pPr>
        <w:spacing w:after="0"/>
        <w:ind w:left="0"/>
        <w:jc w:val="both"/>
      </w:pPr>
      <w:r>
        <w:rPr>
          <w:rFonts w:ascii="Times New Roman"/>
          <w:b w:val="false"/>
          <w:i w:val="false"/>
          <w:color w:val="000000"/>
          <w:sz w:val="28"/>
        </w:rPr>
        <w:t xml:space="preserve">
            бойынша республикалық бюджеттiң қарыздарын </w:t>
      </w:r>
    </w:p>
    <w:p>
      <w:pPr>
        <w:spacing w:after="0"/>
        <w:ind w:left="0"/>
        <w:jc w:val="both"/>
      </w:pPr>
      <w:r>
        <w:rPr>
          <w:rFonts w:ascii="Times New Roman"/>
          <w:b w:val="false"/>
          <w:i w:val="false"/>
          <w:color w:val="000000"/>
          <w:sz w:val="28"/>
        </w:rPr>
        <w:t xml:space="preserve">
            өтеу кезiнде есептелген табыстарды жергiлiктi </w:t>
      </w:r>
    </w:p>
    <w:p>
      <w:pPr>
        <w:spacing w:after="0"/>
        <w:ind w:left="0"/>
        <w:jc w:val="both"/>
      </w:pPr>
      <w:r>
        <w:rPr>
          <w:rFonts w:ascii="Times New Roman"/>
          <w:b w:val="false"/>
          <w:i w:val="false"/>
          <w:color w:val="000000"/>
          <w:sz w:val="28"/>
        </w:rPr>
        <w:t xml:space="preserve">
            бюджеттерге қалпына келтiру                    - 1240520 </w:t>
      </w:r>
    </w:p>
    <w:p>
      <w:pPr>
        <w:spacing w:after="0"/>
        <w:ind w:left="0"/>
        <w:jc w:val="both"/>
      </w:pPr>
      <w:r>
        <w:rPr>
          <w:rFonts w:ascii="Times New Roman"/>
          <w:b w:val="false"/>
          <w:i w:val="false"/>
          <w:color w:val="000000"/>
          <w:sz w:val="28"/>
        </w:rPr>
        <w:t xml:space="preserve">
            жыл аяғында айналымдық кассадағы бар ақша           5658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