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9c3e" w14:textId="0d69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бейбiт жиналыстар, митингiлер, шерулер, пикеттер және демонстрациялар ұйымдастыру мен өткiзу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1995 жылғы 17 наурыздағы N 2126 Заңы. Күші жойылды - Қазақстан Республикасының 2020 жылғы 25 мамырдағы № 333-VI Заңымен (алғашқы ресми жарияланған күнінен кейін күнтізбелік он күн өткен соң қолданысқа енгізіледі)</w:t>
      </w:r>
    </w:p>
    <w:p>
      <w:pPr>
        <w:spacing w:after="0"/>
        <w:ind w:left="0"/>
        <w:jc w:val="both"/>
      </w:pPr>
      <w:bookmarkStart w:name="z13" w:id="0"/>
      <w:r>
        <w:rPr>
          <w:rFonts w:ascii="Times New Roman"/>
          <w:b w:val="false"/>
          <w:i w:val="false"/>
          <w:color w:val="ff0000"/>
          <w:sz w:val="28"/>
        </w:rPr>
        <w:t xml:space="preserve">
      Ескерту. Күші жойылды - ҚР 25.05.2020 </w:t>
      </w:r>
      <w:r>
        <w:rPr>
          <w:rFonts w:ascii="Times New Roman"/>
          <w:b w:val="false"/>
          <w:i w:val="false"/>
          <w:color w:val="ff0000"/>
          <w:sz w:val="28"/>
        </w:rPr>
        <w:t>№ 333-VI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 xml:space="preserve">Ескерту. Актiнiң нысаны және тақырыбы өзгерді, мәтiнде "Жарлықты", "Жарлықпен", "Жарлықтың", "Жарлық" деген сөздер тиiсiнше "Заңды", "Заңмен", "Заңның", "Заң" деген сөздермен ауыстырылсын; мәтiнде "жергiлiктi атқарушы органға", "жергiлiктi атқарушы органда", "Жергiлiктi атқарушы орган", "жергiлiктi атқарушы органдардың" деген сөздер тиiсiнше "республикалық маңызы бар қаланың, астананың, ауданның (облыстық маңызы бар қаланың) жергiлiктi атқарушы органына", "республикалық маңызы бар қаланың, астананың, ауданның (облыстық маңызы бар қаланың) жергiлiктi атқарушы органында", "Республикалық маңызы бар қаланың, астананың, ауданның (облыстық маңызы бар қаланың) жергiлiктi атқарушы органы", "республикалық маңызы бар қаланың, астананың, ауданның (облыстық маңызы бар қаланың) жергiлiктi атқарушы органдарының" деген сөздермен ауыстырылды - Қазақстан Республикасының 2004.12.21. </w:t>
      </w:r>
      <w:r>
        <w:rPr>
          <w:rFonts w:ascii="Times New Roman"/>
          <w:b w:val="false"/>
          <w:i w:val="false"/>
          <w:color w:val="ff0000"/>
          <w:sz w:val="28"/>
        </w:rPr>
        <w:t>N 13</w:t>
      </w:r>
      <w:r>
        <w:rPr>
          <w:rFonts w:ascii="Times New Roman"/>
          <w:b w:val="false"/>
          <w:i w:val="false"/>
          <w:color w:val="ff0000"/>
          <w:sz w:val="28"/>
        </w:rPr>
        <w:t xml:space="preserve"> (2005 жылғы 1 қаңтардан бастап күшіне енеді) Заңымен. </w:t>
      </w:r>
    </w:p>
    <w:bookmarkEnd w:id="0"/>
    <w:p>
      <w:pPr>
        <w:spacing w:after="0"/>
        <w:ind w:left="0"/>
        <w:jc w:val="both"/>
      </w:pPr>
      <w:r>
        <w:rPr>
          <w:rFonts w:ascii="Times New Roman"/>
          <w:b w:val="false"/>
          <w:i w:val="false"/>
          <w:color w:val="000000"/>
          <w:sz w:val="28"/>
        </w:rPr>
        <w:t xml:space="preserve">
       Осы Заң Қазақстан Республикасында бейбiт жиналыстар, митингiлер, шерулер, пикеттер және демонстрациялар ұйымдастыру мен өткiзу тәртiбiн белгiлейдi.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Қазақстан Республикасының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1-бап. </w:t>
      </w:r>
      <w:r>
        <w:rPr>
          <w:rFonts w:ascii="Times New Roman"/>
          <w:b/>
          <w:i w:val="false"/>
          <w:color w:val="000000"/>
          <w:sz w:val="28"/>
        </w:rPr>
        <w:t>Заңдарда</w:t>
      </w:r>
      <w:r>
        <w:rPr>
          <w:rFonts w:ascii="Times New Roman"/>
          <w:b/>
          <w:i w:val="false"/>
          <w:color w:val="000000"/>
          <w:sz w:val="28"/>
        </w:rPr>
        <w:t xml:space="preserve"> </w:t>
      </w:r>
      <w:r>
        <w:rPr>
          <w:rFonts w:ascii="Times New Roman"/>
          <w:b/>
          <w:i w:val="false"/>
          <w:color w:val="000000"/>
          <w:sz w:val="28"/>
        </w:rPr>
        <w:t>жиналыстар</w:t>
      </w:r>
      <w:r>
        <w:rPr>
          <w:rFonts w:ascii="Times New Roman"/>
          <w:b/>
          <w:i w:val="false"/>
          <w:color w:val="000000"/>
          <w:sz w:val="28"/>
        </w:rPr>
        <w:t xml:space="preserve">, </w:t>
      </w:r>
      <w:r>
        <w:rPr>
          <w:rFonts w:ascii="Times New Roman"/>
          <w:b/>
          <w:i w:val="false"/>
          <w:color w:val="000000"/>
          <w:sz w:val="28"/>
        </w:rPr>
        <w:t>митингiлер</w:t>
      </w:r>
      <w:r>
        <w:rPr>
          <w:rFonts w:ascii="Times New Roman"/>
          <w:b/>
          <w:i w:val="false"/>
          <w:color w:val="000000"/>
          <w:sz w:val="28"/>
        </w:rPr>
        <w:t xml:space="preserve">, </w:t>
      </w:r>
      <w:r>
        <w:rPr>
          <w:rFonts w:ascii="Times New Roman"/>
          <w:b/>
          <w:i w:val="false"/>
          <w:color w:val="000000"/>
          <w:sz w:val="28"/>
        </w:rPr>
        <w:t>шерулер</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демонстрациялар</w:t>
      </w:r>
      <w:r>
        <w:rPr>
          <w:rFonts w:ascii="Times New Roman"/>
          <w:b/>
          <w:i w:val="false"/>
          <w:color w:val="000000"/>
          <w:sz w:val="28"/>
        </w:rPr>
        <w:t xml:space="preserve"> </w:t>
      </w:r>
      <w:r>
        <w:rPr>
          <w:rFonts w:ascii="Times New Roman"/>
          <w:b/>
          <w:i w:val="false"/>
          <w:color w:val="000000"/>
          <w:sz w:val="28"/>
        </w:rPr>
        <w:t>деп</w:t>
      </w:r>
      <w:r>
        <w:rPr>
          <w:rFonts w:ascii="Times New Roman"/>
          <w:b/>
          <w:i w:val="false"/>
          <w:color w:val="000000"/>
          <w:sz w:val="28"/>
        </w:rPr>
        <w:t xml:space="preserve"> </w:t>
      </w:r>
      <w:r>
        <w:rPr>
          <w:rFonts w:ascii="Times New Roman"/>
          <w:b/>
          <w:i w:val="false"/>
          <w:color w:val="000000"/>
          <w:sz w:val="28"/>
        </w:rPr>
        <w:t>аталатын</w:t>
      </w:r>
      <w:r>
        <w:rPr>
          <w:rFonts w:ascii="Times New Roman"/>
          <w:b/>
          <w:i w:val="false"/>
          <w:color w:val="000000"/>
          <w:sz w:val="28"/>
        </w:rPr>
        <w:t xml:space="preserve"> </w:t>
      </w:r>
      <w:r>
        <w:rPr>
          <w:rFonts w:ascii="Times New Roman"/>
          <w:b/>
          <w:i w:val="false"/>
          <w:color w:val="000000"/>
          <w:sz w:val="28"/>
        </w:rPr>
        <w:t>қоғамдық</w:t>
      </w:r>
      <w:r>
        <w:rPr>
          <w:rFonts w:ascii="Times New Roman"/>
          <w:b/>
          <w:i w:val="false"/>
          <w:color w:val="000000"/>
          <w:sz w:val="28"/>
        </w:rPr>
        <w:t xml:space="preserve">, </w:t>
      </w:r>
      <w:r>
        <w:rPr>
          <w:rFonts w:ascii="Times New Roman"/>
          <w:b/>
          <w:i w:val="false"/>
          <w:color w:val="000000"/>
          <w:sz w:val="28"/>
        </w:rPr>
        <w:t>топтық</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жеке</w:t>
      </w:r>
      <w:r>
        <w:rPr>
          <w:rFonts w:ascii="Times New Roman"/>
          <w:b/>
          <w:i w:val="false"/>
          <w:color w:val="000000"/>
          <w:sz w:val="28"/>
        </w:rPr>
        <w:t xml:space="preserve"> </w:t>
      </w:r>
      <w:r>
        <w:rPr>
          <w:rFonts w:ascii="Times New Roman"/>
          <w:b/>
          <w:i w:val="false"/>
          <w:color w:val="000000"/>
          <w:sz w:val="28"/>
        </w:rPr>
        <w:t>мүдделер</w:t>
      </w:r>
      <w:r>
        <w:rPr>
          <w:rFonts w:ascii="Times New Roman"/>
          <w:b/>
          <w:i w:val="false"/>
          <w:color w:val="000000"/>
          <w:sz w:val="28"/>
        </w:rPr>
        <w:t xml:space="preserve"> мен </w:t>
      </w:r>
      <w:r>
        <w:rPr>
          <w:rFonts w:ascii="Times New Roman"/>
          <w:b/>
          <w:i w:val="false"/>
          <w:color w:val="000000"/>
          <w:sz w:val="28"/>
        </w:rPr>
        <w:t>қарсылық</w:t>
      </w:r>
      <w:r>
        <w:rPr>
          <w:rFonts w:ascii="Times New Roman"/>
          <w:b/>
          <w:i w:val="false"/>
          <w:color w:val="000000"/>
          <w:sz w:val="28"/>
        </w:rPr>
        <w:t xml:space="preserve"> </w:t>
      </w:r>
      <w:r>
        <w:rPr>
          <w:rFonts w:ascii="Times New Roman"/>
          <w:b/>
          <w:i w:val="false"/>
          <w:color w:val="000000"/>
          <w:sz w:val="28"/>
        </w:rPr>
        <w:t>бiлдiрудiң</w:t>
      </w:r>
      <w:r>
        <w:rPr>
          <w:rFonts w:ascii="Times New Roman"/>
          <w:b/>
          <w:i w:val="false"/>
          <w:color w:val="000000"/>
          <w:sz w:val="28"/>
        </w:rPr>
        <w:t xml:space="preserve"> </w:t>
      </w:r>
      <w:r>
        <w:rPr>
          <w:rFonts w:ascii="Times New Roman"/>
          <w:b/>
          <w:i w:val="false"/>
          <w:color w:val="000000"/>
          <w:sz w:val="28"/>
        </w:rPr>
        <w:t>нысандары</w:t>
      </w:r>
      <w:r>
        <w:rPr>
          <w:rFonts w:ascii="Times New Roman"/>
          <w:b/>
          <w:i w:val="false"/>
          <w:color w:val="000000"/>
          <w:sz w:val="28"/>
        </w:rPr>
        <w:t xml:space="preserve"> </w:t>
      </w:r>
      <w:r>
        <w:rPr>
          <w:rFonts w:ascii="Times New Roman"/>
          <w:b/>
          <w:i w:val="false"/>
          <w:color w:val="000000"/>
          <w:sz w:val="28"/>
        </w:rPr>
        <w:t>ретiнде</w:t>
      </w:r>
      <w:r>
        <w:rPr>
          <w:rFonts w:ascii="Times New Roman"/>
          <w:b/>
          <w:i w:val="false"/>
          <w:color w:val="000000"/>
          <w:sz w:val="28"/>
        </w:rPr>
        <w:t xml:space="preserve">, </w:t>
      </w:r>
      <w:r>
        <w:rPr>
          <w:rFonts w:ascii="Times New Roman"/>
          <w:b/>
          <w:i w:val="false"/>
          <w:color w:val="000000"/>
          <w:sz w:val="28"/>
        </w:rPr>
        <w:t>сонымен</w:t>
      </w:r>
      <w:r>
        <w:rPr>
          <w:rFonts w:ascii="Times New Roman"/>
          <w:b/>
          <w:i w:val="false"/>
          <w:color w:val="000000"/>
          <w:sz w:val="28"/>
        </w:rPr>
        <w:t xml:space="preserve"> </w:t>
      </w:r>
      <w:r>
        <w:rPr>
          <w:rFonts w:ascii="Times New Roman"/>
          <w:b/>
          <w:i w:val="false"/>
          <w:color w:val="000000"/>
          <w:sz w:val="28"/>
        </w:rPr>
        <w:t>қатар</w:t>
      </w:r>
      <w:r>
        <w:rPr>
          <w:rFonts w:ascii="Times New Roman"/>
          <w:b/>
          <w:i w:val="false"/>
          <w:color w:val="000000"/>
          <w:sz w:val="28"/>
        </w:rPr>
        <w:t xml:space="preserve"> </w:t>
      </w:r>
      <w:r>
        <w:rPr>
          <w:rFonts w:ascii="Times New Roman"/>
          <w:b/>
          <w:i w:val="false"/>
          <w:color w:val="000000"/>
          <w:sz w:val="28"/>
        </w:rPr>
        <w:t>қоғамдық</w:t>
      </w:r>
      <w:r>
        <w:rPr>
          <w:rFonts w:ascii="Times New Roman"/>
          <w:b/>
          <w:i w:val="false"/>
          <w:color w:val="000000"/>
          <w:sz w:val="28"/>
        </w:rPr>
        <w:t xml:space="preserve"> </w:t>
      </w:r>
      <w:r>
        <w:rPr>
          <w:rFonts w:ascii="Times New Roman"/>
          <w:b/>
          <w:i w:val="false"/>
          <w:color w:val="000000"/>
          <w:sz w:val="28"/>
        </w:rPr>
        <w:t>орындарда</w:t>
      </w:r>
      <w:r>
        <w:rPr>
          <w:rFonts w:ascii="Times New Roman"/>
          <w:b/>
          <w:i w:val="false"/>
          <w:color w:val="000000"/>
          <w:sz w:val="28"/>
        </w:rPr>
        <w:t xml:space="preserve"> </w:t>
      </w:r>
      <w:r>
        <w:rPr>
          <w:rFonts w:ascii="Times New Roman"/>
          <w:b/>
          <w:i w:val="false"/>
          <w:color w:val="000000"/>
          <w:sz w:val="28"/>
        </w:rPr>
        <w:t>аштық</w:t>
      </w:r>
      <w:r>
        <w:rPr>
          <w:rFonts w:ascii="Times New Roman"/>
          <w:b/>
          <w:i w:val="false"/>
          <w:color w:val="000000"/>
          <w:sz w:val="28"/>
        </w:rPr>
        <w:t xml:space="preserve"> </w:t>
      </w:r>
      <w:r>
        <w:rPr>
          <w:rFonts w:ascii="Times New Roman"/>
          <w:b/>
          <w:i w:val="false"/>
          <w:color w:val="000000"/>
          <w:sz w:val="28"/>
        </w:rPr>
        <w:t>жариялауды</w:t>
      </w:r>
      <w:r>
        <w:rPr>
          <w:rFonts w:ascii="Times New Roman"/>
          <w:b/>
          <w:i w:val="false"/>
          <w:color w:val="000000"/>
          <w:sz w:val="28"/>
        </w:rPr>
        <w:t xml:space="preserve">, </w:t>
      </w:r>
      <w:r>
        <w:rPr>
          <w:rFonts w:ascii="Times New Roman"/>
          <w:b/>
          <w:i w:val="false"/>
          <w:color w:val="000000"/>
          <w:sz w:val="28"/>
        </w:rPr>
        <w:t>киiз</w:t>
      </w:r>
      <w:r>
        <w:rPr>
          <w:rFonts w:ascii="Times New Roman"/>
          <w:b/>
          <w:i w:val="false"/>
          <w:color w:val="000000"/>
          <w:sz w:val="28"/>
        </w:rPr>
        <w:t xml:space="preserve"> </w:t>
      </w:r>
      <w:r>
        <w:rPr>
          <w:rFonts w:ascii="Times New Roman"/>
          <w:b/>
          <w:i w:val="false"/>
          <w:color w:val="000000"/>
          <w:sz w:val="28"/>
        </w:rPr>
        <w:t>үйлер</w:t>
      </w:r>
      <w:r>
        <w:rPr>
          <w:rFonts w:ascii="Times New Roman"/>
          <w:b/>
          <w:i w:val="false"/>
          <w:color w:val="000000"/>
          <w:sz w:val="28"/>
        </w:rPr>
        <w:t xml:space="preserve">, </w:t>
      </w:r>
      <w:r>
        <w:rPr>
          <w:rFonts w:ascii="Times New Roman"/>
          <w:b/>
          <w:i w:val="false"/>
          <w:color w:val="000000"/>
          <w:sz w:val="28"/>
        </w:rPr>
        <w:t>шатырлар</w:t>
      </w:r>
      <w:r>
        <w:rPr>
          <w:rFonts w:ascii="Times New Roman"/>
          <w:b/>
          <w:i w:val="false"/>
          <w:color w:val="000000"/>
          <w:sz w:val="28"/>
        </w:rPr>
        <w:t xml:space="preserve">, </w:t>
      </w:r>
      <w:r>
        <w:rPr>
          <w:rFonts w:ascii="Times New Roman"/>
          <w:b/>
          <w:i w:val="false"/>
          <w:color w:val="000000"/>
          <w:sz w:val="28"/>
        </w:rPr>
        <w:t>өзге</w:t>
      </w:r>
      <w:r>
        <w:rPr>
          <w:rFonts w:ascii="Times New Roman"/>
          <w:b/>
          <w:i w:val="false"/>
          <w:color w:val="000000"/>
          <w:sz w:val="28"/>
        </w:rPr>
        <w:t xml:space="preserve"> де </w:t>
      </w:r>
      <w:r>
        <w:rPr>
          <w:rFonts w:ascii="Times New Roman"/>
          <w:b/>
          <w:i w:val="false"/>
          <w:color w:val="000000"/>
          <w:sz w:val="28"/>
        </w:rPr>
        <w:t>құрылыстар</w:t>
      </w:r>
      <w:r>
        <w:rPr>
          <w:rFonts w:ascii="Times New Roman"/>
          <w:b/>
          <w:i w:val="false"/>
          <w:color w:val="000000"/>
          <w:sz w:val="28"/>
        </w:rPr>
        <w:t xml:space="preserve"> </w:t>
      </w:r>
      <w:r>
        <w:rPr>
          <w:rFonts w:ascii="Times New Roman"/>
          <w:b/>
          <w:i w:val="false"/>
          <w:color w:val="000000"/>
          <w:sz w:val="28"/>
        </w:rPr>
        <w:t>тұрғызуды</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пикет </w:t>
      </w:r>
      <w:r>
        <w:rPr>
          <w:rFonts w:ascii="Times New Roman"/>
          <w:b/>
          <w:i w:val="false"/>
          <w:color w:val="000000"/>
          <w:sz w:val="28"/>
        </w:rPr>
        <w:t>қоюды</w:t>
      </w:r>
      <w:r>
        <w:rPr>
          <w:rFonts w:ascii="Times New Roman"/>
          <w:b/>
          <w:i w:val="false"/>
          <w:color w:val="000000"/>
          <w:sz w:val="28"/>
        </w:rPr>
        <w:t xml:space="preserve"> </w:t>
      </w:r>
      <w:r>
        <w:rPr>
          <w:rFonts w:ascii="Times New Roman"/>
          <w:b/>
          <w:i w:val="false"/>
          <w:color w:val="000000"/>
          <w:sz w:val="28"/>
        </w:rPr>
        <w:t>түсiну</w:t>
      </w:r>
      <w:r>
        <w:rPr>
          <w:rFonts w:ascii="Times New Roman"/>
          <w:b/>
          <w:i w:val="false"/>
          <w:color w:val="000000"/>
          <w:sz w:val="28"/>
        </w:rPr>
        <w:t xml:space="preserve"> </w:t>
      </w:r>
      <w:r>
        <w:rPr>
          <w:rFonts w:ascii="Times New Roman"/>
          <w:b/>
          <w:i w:val="false"/>
          <w:color w:val="000000"/>
          <w:sz w:val="28"/>
        </w:rPr>
        <w:t>керек</w:t>
      </w:r>
      <w:r>
        <w:rPr>
          <w:rFonts w:ascii="Times New Roman"/>
          <w:b/>
          <w:i w:val="false"/>
          <w:color w:val="000000"/>
          <w:sz w:val="28"/>
        </w:rPr>
        <w:t xml:space="preserve">. </w:t>
      </w:r>
    </w:p>
    <w:p>
      <w:pPr>
        <w:spacing w:after="0"/>
        <w:ind w:left="0"/>
        <w:jc w:val="both"/>
      </w:pPr>
      <w:r>
        <w:rPr>
          <w:rFonts w:ascii="Times New Roman"/>
          <w:b/>
          <w:i w:val="false"/>
          <w:color w:val="000000"/>
          <w:sz w:val="28"/>
        </w:rPr>
        <w:t xml:space="preserve">2-бап. </w:t>
      </w:r>
      <w:r>
        <w:rPr>
          <w:rFonts w:ascii="Times New Roman"/>
          <w:b/>
          <w:i w:val="false"/>
          <w:color w:val="000000"/>
          <w:sz w:val="28"/>
        </w:rPr>
        <w:t>Жиналыс</w:t>
      </w:r>
      <w:r>
        <w:rPr>
          <w:rFonts w:ascii="Times New Roman"/>
          <w:b/>
          <w:i w:val="false"/>
          <w:color w:val="000000"/>
          <w:sz w:val="28"/>
        </w:rPr>
        <w:t xml:space="preserve">, митинг, </w:t>
      </w:r>
      <w:r>
        <w:rPr>
          <w:rFonts w:ascii="Times New Roman"/>
          <w:b/>
          <w:i w:val="false"/>
          <w:color w:val="000000"/>
          <w:sz w:val="28"/>
        </w:rPr>
        <w:t>шеру</w:t>
      </w:r>
      <w:r>
        <w:rPr>
          <w:rFonts w:ascii="Times New Roman"/>
          <w:b/>
          <w:i w:val="false"/>
          <w:color w:val="000000"/>
          <w:sz w:val="28"/>
        </w:rPr>
        <w:t xml:space="preserve">, пикет </w:t>
      </w:r>
      <w:r>
        <w:rPr>
          <w:rFonts w:ascii="Times New Roman"/>
          <w:b/>
          <w:i w:val="false"/>
          <w:color w:val="000000"/>
          <w:sz w:val="28"/>
        </w:rPr>
        <w:t>немесе</w:t>
      </w:r>
      <w:r>
        <w:rPr>
          <w:rFonts w:ascii="Times New Roman"/>
          <w:b/>
          <w:i w:val="false"/>
          <w:color w:val="000000"/>
          <w:sz w:val="28"/>
        </w:rPr>
        <w:t xml:space="preserve"> демонстрация </w:t>
      </w:r>
      <w:r>
        <w:rPr>
          <w:rFonts w:ascii="Times New Roman"/>
          <w:b/>
          <w:i w:val="false"/>
          <w:color w:val="000000"/>
          <w:sz w:val="28"/>
        </w:rPr>
        <w:t>өткiзу</w:t>
      </w:r>
      <w:r>
        <w:rPr>
          <w:rFonts w:ascii="Times New Roman"/>
          <w:b/>
          <w:i w:val="false"/>
          <w:color w:val="000000"/>
          <w:sz w:val="28"/>
        </w:rPr>
        <w:t xml:space="preserve"> </w:t>
      </w:r>
      <w:r>
        <w:rPr>
          <w:rFonts w:ascii="Times New Roman"/>
          <w:b/>
          <w:i w:val="false"/>
          <w:color w:val="000000"/>
          <w:sz w:val="28"/>
        </w:rPr>
        <w:t>туралы</w:t>
      </w:r>
      <w:r>
        <w:rPr>
          <w:rFonts w:ascii="Times New Roman"/>
          <w:b/>
          <w:i w:val="false"/>
          <w:color w:val="000000"/>
          <w:sz w:val="28"/>
        </w:rPr>
        <w:t xml:space="preserve"> </w:t>
      </w:r>
      <w:r>
        <w:rPr>
          <w:rFonts w:ascii="Times New Roman"/>
          <w:b/>
          <w:i w:val="false"/>
          <w:color w:val="000000"/>
          <w:sz w:val="28"/>
        </w:rPr>
        <w:t>республикалық</w:t>
      </w:r>
      <w:r>
        <w:rPr>
          <w:rFonts w:ascii="Times New Roman"/>
          <w:b/>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қаланың</w:t>
      </w:r>
      <w:r>
        <w:rPr>
          <w:rFonts w:ascii="Times New Roman"/>
          <w:b/>
          <w:i w:val="false"/>
          <w:color w:val="000000"/>
          <w:sz w:val="28"/>
        </w:rPr>
        <w:t xml:space="preserve">, </w:t>
      </w:r>
      <w:r>
        <w:rPr>
          <w:rFonts w:ascii="Times New Roman"/>
          <w:b/>
          <w:i w:val="false"/>
          <w:color w:val="000000"/>
          <w:sz w:val="28"/>
        </w:rPr>
        <w:t>астананың</w:t>
      </w:r>
      <w:r>
        <w:rPr>
          <w:rFonts w:ascii="Times New Roman"/>
          <w:b/>
          <w:i w:val="false"/>
          <w:color w:val="000000"/>
          <w:sz w:val="28"/>
        </w:rPr>
        <w:t xml:space="preserve">, </w:t>
      </w:r>
      <w:r>
        <w:rPr>
          <w:rFonts w:ascii="Times New Roman"/>
          <w:b/>
          <w:i w:val="false"/>
          <w:color w:val="000000"/>
          <w:sz w:val="28"/>
        </w:rPr>
        <w:t>ауданның</w:t>
      </w:r>
      <w:r>
        <w:rPr>
          <w:rFonts w:ascii="Times New Roman"/>
          <w:b/>
          <w:i w:val="false"/>
          <w:color w:val="000000"/>
          <w:sz w:val="28"/>
        </w:rPr>
        <w:t xml:space="preserve"> (</w:t>
      </w:r>
      <w:r>
        <w:rPr>
          <w:rFonts w:ascii="Times New Roman"/>
          <w:b/>
          <w:i w:val="false"/>
          <w:color w:val="000000"/>
          <w:sz w:val="28"/>
        </w:rPr>
        <w:t>облыстық</w:t>
      </w:r>
      <w:r>
        <w:rPr>
          <w:rFonts w:ascii="Times New Roman"/>
          <w:b/>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қаланың</w:t>
      </w:r>
      <w:r>
        <w:rPr>
          <w:rFonts w:ascii="Times New Roman"/>
          <w:b/>
          <w:i w:val="false"/>
          <w:color w:val="000000"/>
          <w:sz w:val="28"/>
        </w:rPr>
        <w:t xml:space="preserve">) </w:t>
      </w:r>
      <w:r>
        <w:rPr>
          <w:rFonts w:ascii="Times New Roman"/>
          <w:b/>
          <w:i w:val="false"/>
          <w:color w:val="000000"/>
          <w:sz w:val="28"/>
        </w:rPr>
        <w:t>жергiлiктi</w:t>
      </w:r>
      <w:r>
        <w:rPr>
          <w:rFonts w:ascii="Times New Roman"/>
          <w:b/>
          <w:i w:val="false"/>
          <w:color w:val="000000"/>
          <w:sz w:val="28"/>
        </w:rPr>
        <w:t xml:space="preserve"> </w:t>
      </w:r>
      <w:r>
        <w:rPr>
          <w:rFonts w:ascii="Times New Roman"/>
          <w:b/>
          <w:i w:val="false"/>
          <w:color w:val="000000"/>
          <w:sz w:val="28"/>
        </w:rPr>
        <w:t>атқарушы</w:t>
      </w:r>
      <w:r>
        <w:rPr>
          <w:rFonts w:ascii="Times New Roman"/>
          <w:b/>
          <w:i w:val="false"/>
          <w:color w:val="000000"/>
          <w:sz w:val="28"/>
        </w:rPr>
        <w:t xml:space="preserve"> </w:t>
      </w:r>
      <w:r>
        <w:rPr>
          <w:rFonts w:ascii="Times New Roman"/>
          <w:b/>
          <w:i w:val="false"/>
          <w:color w:val="000000"/>
          <w:sz w:val="28"/>
        </w:rPr>
        <w:t>органға</w:t>
      </w:r>
      <w:r>
        <w:rPr>
          <w:rFonts w:ascii="Times New Roman"/>
          <w:b/>
          <w:i w:val="false"/>
          <w:color w:val="000000"/>
          <w:sz w:val="28"/>
        </w:rPr>
        <w:t xml:space="preserve"> </w:t>
      </w:r>
      <w:r>
        <w:rPr>
          <w:rFonts w:ascii="Times New Roman"/>
          <w:b/>
          <w:i w:val="false"/>
          <w:color w:val="000000"/>
          <w:sz w:val="28"/>
        </w:rPr>
        <w:t>өтiнi</w:t>
      </w:r>
      <w:r>
        <w:rPr>
          <w:rFonts w:ascii="Times New Roman"/>
          <w:b/>
          <w:i w:val="false"/>
          <w:color w:val="000000"/>
          <w:sz w:val="28"/>
        </w:rPr>
        <w:t>ш</w:t>
      </w:r>
      <w:r>
        <w:rPr>
          <w:rFonts w:ascii="Times New Roman"/>
          <w:b/>
          <w:i w:val="false"/>
          <w:color w:val="000000"/>
          <w:sz w:val="28"/>
        </w:rPr>
        <w:t xml:space="preserve"> </w:t>
      </w:r>
      <w:r>
        <w:rPr>
          <w:rFonts w:ascii="Times New Roman"/>
          <w:b/>
          <w:i w:val="false"/>
          <w:color w:val="000000"/>
          <w:sz w:val="28"/>
        </w:rPr>
        <w:t>берiледi</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 </w:t>
      </w:r>
    </w:p>
    <w:p>
      <w:pPr>
        <w:spacing w:after="0"/>
        <w:ind w:left="0"/>
        <w:jc w:val="both"/>
      </w:pPr>
      <w:r>
        <w:rPr>
          <w:rFonts w:ascii="Times New Roman"/>
          <w:b/>
          <w:i w:val="false"/>
          <w:color w:val="000000"/>
          <w:sz w:val="28"/>
        </w:rPr>
        <w:t xml:space="preserve">3-бап. </w:t>
      </w:r>
      <w:r>
        <w:rPr>
          <w:rFonts w:ascii="Times New Roman"/>
          <w:b/>
          <w:i w:val="false"/>
          <w:color w:val="000000"/>
          <w:sz w:val="28"/>
        </w:rPr>
        <w:t>Жиналыс</w:t>
      </w:r>
      <w:r>
        <w:rPr>
          <w:rFonts w:ascii="Times New Roman"/>
          <w:b/>
          <w:i w:val="false"/>
          <w:color w:val="000000"/>
          <w:sz w:val="28"/>
        </w:rPr>
        <w:t xml:space="preserve">, митинг, </w:t>
      </w:r>
      <w:r>
        <w:rPr>
          <w:rFonts w:ascii="Times New Roman"/>
          <w:b/>
          <w:i w:val="false"/>
          <w:color w:val="000000"/>
          <w:sz w:val="28"/>
        </w:rPr>
        <w:t>шеру</w:t>
      </w:r>
      <w:r>
        <w:rPr>
          <w:rFonts w:ascii="Times New Roman"/>
          <w:b/>
          <w:i w:val="false"/>
          <w:color w:val="000000"/>
          <w:sz w:val="28"/>
        </w:rPr>
        <w:t xml:space="preserve">, пикет </w:t>
      </w:r>
      <w:r>
        <w:rPr>
          <w:rFonts w:ascii="Times New Roman"/>
          <w:b/>
          <w:i w:val="false"/>
          <w:color w:val="000000"/>
          <w:sz w:val="28"/>
        </w:rPr>
        <w:t>немесе</w:t>
      </w:r>
      <w:r>
        <w:rPr>
          <w:rFonts w:ascii="Times New Roman"/>
          <w:b/>
          <w:i w:val="false"/>
          <w:color w:val="000000"/>
          <w:sz w:val="28"/>
        </w:rPr>
        <w:t xml:space="preserve"> демонстрация </w:t>
      </w:r>
      <w:r>
        <w:rPr>
          <w:rFonts w:ascii="Times New Roman"/>
          <w:b/>
          <w:i w:val="false"/>
          <w:color w:val="000000"/>
          <w:sz w:val="28"/>
        </w:rPr>
        <w:t>өткiзу</w:t>
      </w:r>
      <w:r>
        <w:rPr>
          <w:rFonts w:ascii="Times New Roman"/>
          <w:b/>
          <w:i w:val="false"/>
          <w:color w:val="000000"/>
          <w:sz w:val="28"/>
        </w:rPr>
        <w:t xml:space="preserve"> </w:t>
      </w:r>
      <w:r>
        <w:rPr>
          <w:rFonts w:ascii="Times New Roman"/>
          <w:b/>
          <w:i w:val="false"/>
          <w:color w:val="000000"/>
          <w:sz w:val="28"/>
        </w:rPr>
        <w:t>туралы</w:t>
      </w:r>
      <w:r>
        <w:rPr>
          <w:rFonts w:ascii="Times New Roman"/>
          <w:b/>
          <w:i w:val="false"/>
          <w:color w:val="000000"/>
          <w:sz w:val="28"/>
        </w:rPr>
        <w:t xml:space="preserve"> </w:t>
      </w:r>
      <w:r>
        <w:rPr>
          <w:rFonts w:ascii="Times New Roman"/>
          <w:b/>
          <w:i w:val="false"/>
          <w:color w:val="000000"/>
          <w:sz w:val="28"/>
        </w:rPr>
        <w:t>өтiнiш</w:t>
      </w:r>
      <w:r>
        <w:rPr>
          <w:rFonts w:ascii="Times New Roman"/>
          <w:b/>
          <w:i w:val="false"/>
          <w:color w:val="000000"/>
          <w:sz w:val="28"/>
        </w:rPr>
        <w:t xml:space="preserve"> оны </w:t>
      </w:r>
      <w:r>
        <w:rPr>
          <w:rFonts w:ascii="Times New Roman"/>
          <w:b/>
          <w:i w:val="false"/>
          <w:color w:val="000000"/>
          <w:sz w:val="28"/>
        </w:rPr>
        <w:t>өткiзудiң</w:t>
      </w:r>
      <w:r>
        <w:rPr>
          <w:rFonts w:ascii="Times New Roman"/>
          <w:b/>
          <w:i w:val="false"/>
          <w:color w:val="000000"/>
          <w:sz w:val="28"/>
        </w:rPr>
        <w:t xml:space="preserve"> </w:t>
      </w:r>
      <w:r>
        <w:rPr>
          <w:rFonts w:ascii="Times New Roman"/>
          <w:b/>
          <w:i w:val="false"/>
          <w:color w:val="000000"/>
          <w:sz w:val="28"/>
        </w:rPr>
        <w:t>белгiленген</w:t>
      </w:r>
      <w:r>
        <w:rPr>
          <w:rFonts w:ascii="Times New Roman"/>
          <w:b/>
          <w:i w:val="false"/>
          <w:color w:val="000000"/>
          <w:sz w:val="28"/>
        </w:rPr>
        <w:t xml:space="preserve"> </w:t>
      </w:r>
      <w:r>
        <w:rPr>
          <w:rFonts w:ascii="Times New Roman"/>
          <w:b/>
          <w:i w:val="false"/>
          <w:color w:val="000000"/>
          <w:sz w:val="28"/>
        </w:rPr>
        <w:t>датасынан</w:t>
      </w:r>
      <w:r>
        <w:rPr>
          <w:rFonts w:ascii="Times New Roman"/>
          <w:b/>
          <w:i w:val="false"/>
          <w:color w:val="000000"/>
          <w:sz w:val="28"/>
        </w:rPr>
        <w:t xml:space="preserve"> </w:t>
      </w:r>
      <w:r>
        <w:rPr>
          <w:rFonts w:ascii="Times New Roman"/>
          <w:b/>
          <w:i w:val="false"/>
          <w:color w:val="000000"/>
          <w:sz w:val="28"/>
        </w:rPr>
        <w:t>кемiнде</w:t>
      </w:r>
      <w:r>
        <w:rPr>
          <w:rFonts w:ascii="Times New Roman"/>
          <w:b/>
          <w:i w:val="false"/>
          <w:color w:val="000000"/>
          <w:sz w:val="28"/>
        </w:rPr>
        <w:t xml:space="preserve"> он </w:t>
      </w:r>
      <w:r>
        <w:rPr>
          <w:rFonts w:ascii="Times New Roman"/>
          <w:b/>
          <w:i w:val="false"/>
          <w:color w:val="000000"/>
          <w:sz w:val="28"/>
        </w:rPr>
        <w:t>күн</w:t>
      </w:r>
      <w:r>
        <w:rPr>
          <w:rFonts w:ascii="Times New Roman"/>
          <w:b/>
          <w:i w:val="false"/>
          <w:color w:val="000000"/>
          <w:sz w:val="28"/>
        </w:rPr>
        <w:t xml:space="preserve"> </w:t>
      </w:r>
      <w:r>
        <w:rPr>
          <w:rFonts w:ascii="Times New Roman"/>
          <w:b/>
          <w:i w:val="false"/>
          <w:color w:val="000000"/>
          <w:sz w:val="28"/>
        </w:rPr>
        <w:t>бұрын</w:t>
      </w:r>
      <w:r>
        <w:rPr>
          <w:rFonts w:ascii="Times New Roman"/>
          <w:b/>
          <w:i w:val="false"/>
          <w:color w:val="000000"/>
          <w:sz w:val="28"/>
        </w:rPr>
        <w:t xml:space="preserve"> </w:t>
      </w:r>
      <w:r>
        <w:rPr>
          <w:rFonts w:ascii="Times New Roman"/>
          <w:b/>
          <w:i w:val="false"/>
          <w:color w:val="000000"/>
          <w:sz w:val="28"/>
        </w:rPr>
        <w:t>жазбаша</w:t>
      </w:r>
      <w:r>
        <w:rPr>
          <w:rFonts w:ascii="Times New Roman"/>
          <w:b/>
          <w:i w:val="false"/>
          <w:color w:val="000000"/>
          <w:sz w:val="28"/>
        </w:rPr>
        <w:t xml:space="preserve"> </w:t>
      </w:r>
      <w:r>
        <w:rPr>
          <w:rFonts w:ascii="Times New Roman"/>
          <w:b/>
          <w:i w:val="false"/>
          <w:color w:val="000000"/>
          <w:sz w:val="28"/>
        </w:rPr>
        <w:t>нысанда</w:t>
      </w:r>
      <w:r>
        <w:rPr>
          <w:rFonts w:ascii="Times New Roman"/>
          <w:b/>
          <w:i w:val="false"/>
          <w:color w:val="000000"/>
          <w:sz w:val="28"/>
        </w:rPr>
        <w:t xml:space="preserve"> </w:t>
      </w:r>
      <w:r>
        <w:rPr>
          <w:rFonts w:ascii="Times New Roman"/>
          <w:b/>
          <w:i w:val="false"/>
          <w:color w:val="000000"/>
          <w:sz w:val="28"/>
        </w:rPr>
        <w:t>берiледi</w:t>
      </w:r>
      <w:r>
        <w:rPr>
          <w:rFonts w:ascii="Times New Roman"/>
          <w:b/>
          <w:i w:val="false"/>
          <w:color w:val="000000"/>
          <w:sz w:val="28"/>
        </w:rPr>
        <w:t xml:space="preserve">. </w:t>
      </w:r>
      <w:r>
        <w:rPr>
          <w:rFonts w:ascii="Times New Roman"/>
          <w:b/>
          <w:i w:val="false"/>
          <w:color w:val="000000"/>
          <w:sz w:val="28"/>
        </w:rPr>
        <w:t>Өтiнiште</w:t>
      </w:r>
      <w:r>
        <w:rPr>
          <w:rFonts w:ascii="Times New Roman"/>
          <w:b/>
          <w:i w:val="false"/>
          <w:color w:val="000000"/>
          <w:sz w:val="28"/>
        </w:rPr>
        <w:t xml:space="preserve"> </w:t>
      </w:r>
      <w:r>
        <w:rPr>
          <w:rFonts w:ascii="Times New Roman"/>
          <w:b/>
          <w:i w:val="false"/>
          <w:color w:val="000000"/>
          <w:sz w:val="28"/>
        </w:rPr>
        <w:t>шараны</w:t>
      </w:r>
      <w:r>
        <w:rPr>
          <w:rFonts w:ascii="Times New Roman"/>
          <w:b/>
          <w:i w:val="false"/>
          <w:color w:val="000000"/>
          <w:sz w:val="28"/>
        </w:rPr>
        <w:t xml:space="preserve"> </w:t>
      </w:r>
      <w:r>
        <w:rPr>
          <w:rFonts w:ascii="Times New Roman"/>
          <w:b/>
          <w:i w:val="false"/>
          <w:color w:val="000000"/>
          <w:sz w:val="28"/>
        </w:rPr>
        <w:t>өткiзу</w:t>
      </w:r>
      <w:r>
        <w:rPr>
          <w:rFonts w:ascii="Times New Roman"/>
          <w:b/>
          <w:i w:val="false"/>
          <w:color w:val="000000"/>
          <w:sz w:val="28"/>
        </w:rPr>
        <w:t xml:space="preserve"> </w:t>
      </w:r>
      <w:r>
        <w:rPr>
          <w:rFonts w:ascii="Times New Roman"/>
          <w:b/>
          <w:i w:val="false"/>
          <w:color w:val="000000"/>
          <w:sz w:val="28"/>
        </w:rPr>
        <w:t>мақсаты</w:t>
      </w:r>
      <w:r>
        <w:rPr>
          <w:rFonts w:ascii="Times New Roman"/>
          <w:b/>
          <w:i w:val="false"/>
          <w:color w:val="000000"/>
          <w:sz w:val="28"/>
        </w:rPr>
        <w:t xml:space="preserve">, </w:t>
      </w:r>
      <w:r>
        <w:rPr>
          <w:rFonts w:ascii="Times New Roman"/>
          <w:b/>
          <w:i w:val="false"/>
          <w:color w:val="000000"/>
          <w:sz w:val="28"/>
        </w:rPr>
        <w:t>нысаны</w:t>
      </w:r>
      <w:r>
        <w:rPr>
          <w:rFonts w:ascii="Times New Roman"/>
          <w:b/>
          <w:i w:val="false"/>
          <w:color w:val="000000"/>
          <w:sz w:val="28"/>
        </w:rPr>
        <w:t xml:space="preserve">, </w:t>
      </w:r>
      <w:r>
        <w:rPr>
          <w:rFonts w:ascii="Times New Roman"/>
          <w:b/>
          <w:i w:val="false"/>
          <w:color w:val="000000"/>
          <w:sz w:val="28"/>
        </w:rPr>
        <w:t>өткiзiлетiн</w:t>
      </w:r>
      <w:r>
        <w:rPr>
          <w:rFonts w:ascii="Times New Roman"/>
          <w:b/>
          <w:i w:val="false"/>
          <w:color w:val="000000"/>
          <w:sz w:val="28"/>
        </w:rPr>
        <w:t xml:space="preserve"> </w:t>
      </w:r>
      <w:r>
        <w:rPr>
          <w:rFonts w:ascii="Times New Roman"/>
          <w:b/>
          <w:i w:val="false"/>
          <w:color w:val="000000"/>
          <w:sz w:val="28"/>
        </w:rPr>
        <w:t>жерi</w:t>
      </w:r>
      <w:r>
        <w:rPr>
          <w:rFonts w:ascii="Times New Roman"/>
          <w:b/>
          <w:i w:val="false"/>
          <w:color w:val="000000"/>
          <w:sz w:val="28"/>
        </w:rPr>
        <w:t xml:space="preserve"> </w:t>
      </w:r>
      <w:r>
        <w:rPr>
          <w:rFonts w:ascii="Times New Roman"/>
          <w:b/>
          <w:i w:val="false"/>
          <w:color w:val="000000"/>
          <w:sz w:val="28"/>
        </w:rPr>
        <w:t>немесе</w:t>
      </w:r>
      <w:r>
        <w:rPr>
          <w:rFonts w:ascii="Times New Roman"/>
          <w:b/>
          <w:i w:val="false"/>
          <w:color w:val="000000"/>
          <w:sz w:val="28"/>
        </w:rPr>
        <w:t xml:space="preserve"> </w:t>
      </w:r>
      <w:r>
        <w:rPr>
          <w:rFonts w:ascii="Times New Roman"/>
          <w:b/>
          <w:i w:val="false"/>
          <w:color w:val="000000"/>
          <w:sz w:val="28"/>
        </w:rPr>
        <w:t>қозғалыс</w:t>
      </w:r>
      <w:r>
        <w:rPr>
          <w:rFonts w:ascii="Times New Roman"/>
          <w:b/>
          <w:i w:val="false"/>
          <w:color w:val="000000"/>
          <w:sz w:val="28"/>
        </w:rPr>
        <w:t xml:space="preserve"> </w:t>
      </w:r>
      <w:r>
        <w:rPr>
          <w:rFonts w:ascii="Times New Roman"/>
          <w:b/>
          <w:i w:val="false"/>
          <w:color w:val="000000"/>
          <w:sz w:val="28"/>
        </w:rPr>
        <w:t>маршруттары</w:t>
      </w:r>
      <w:r>
        <w:rPr>
          <w:rFonts w:ascii="Times New Roman"/>
          <w:b/>
          <w:i w:val="false"/>
          <w:color w:val="000000"/>
          <w:sz w:val="28"/>
        </w:rPr>
        <w:t xml:space="preserve">, </w:t>
      </w:r>
      <w:r>
        <w:rPr>
          <w:rFonts w:ascii="Times New Roman"/>
          <w:b/>
          <w:i w:val="false"/>
          <w:color w:val="000000"/>
          <w:sz w:val="28"/>
        </w:rPr>
        <w:t>оның</w:t>
      </w:r>
      <w:r>
        <w:rPr>
          <w:rFonts w:ascii="Times New Roman"/>
          <w:b/>
          <w:i w:val="false"/>
          <w:color w:val="000000"/>
          <w:sz w:val="28"/>
        </w:rPr>
        <w:t xml:space="preserve"> </w:t>
      </w:r>
      <w:r>
        <w:rPr>
          <w:rFonts w:ascii="Times New Roman"/>
          <w:b/>
          <w:i w:val="false"/>
          <w:color w:val="000000"/>
          <w:sz w:val="28"/>
        </w:rPr>
        <w:t>басталатын</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аяқталатын</w:t>
      </w:r>
      <w:r>
        <w:rPr>
          <w:rFonts w:ascii="Times New Roman"/>
          <w:b/>
          <w:i w:val="false"/>
          <w:color w:val="000000"/>
          <w:sz w:val="28"/>
        </w:rPr>
        <w:t xml:space="preserve"> </w:t>
      </w:r>
      <w:r>
        <w:rPr>
          <w:rFonts w:ascii="Times New Roman"/>
          <w:b/>
          <w:i w:val="false"/>
          <w:color w:val="000000"/>
          <w:sz w:val="28"/>
        </w:rPr>
        <w:t>уақыты</w:t>
      </w:r>
      <w:r>
        <w:rPr>
          <w:rFonts w:ascii="Times New Roman"/>
          <w:b/>
          <w:i w:val="false"/>
          <w:color w:val="000000"/>
          <w:sz w:val="28"/>
        </w:rPr>
        <w:t xml:space="preserve">, </w:t>
      </w:r>
      <w:r>
        <w:rPr>
          <w:rFonts w:ascii="Times New Roman"/>
          <w:b/>
          <w:i w:val="false"/>
          <w:color w:val="000000"/>
          <w:sz w:val="28"/>
        </w:rPr>
        <w:t>қатысушылардың</w:t>
      </w:r>
      <w:r>
        <w:rPr>
          <w:rFonts w:ascii="Times New Roman"/>
          <w:b/>
          <w:i w:val="false"/>
          <w:color w:val="000000"/>
          <w:sz w:val="28"/>
        </w:rPr>
        <w:t xml:space="preserve"> </w:t>
      </w:r>
      <w:r>
        <w:rPr>
          <w:rFonts w:ascii="Times New Roman"/>
          <w:b/>
          <w:i w:val="false"/>
          <w:color w:val="000000"/>
          <w:sz w:val="28"/>
        </w:rPr>
        <w:t>ықтимал</w:t>
      </w:r>
      <w:r>
        <w:rPr>
          <w:rFonts w:ascii="Times New Roman"/>
          <w:b/>
          <w:i w:val="false"/>
          <w:color w:val="000000"/>
          <w:sz w:val="28"/>
        </w:rPr>
        <w:t xml:space="preserve"> саны, </w:t>
      </w:r>
      <w:r>
        <w:rPr>
          <w:rFonts w:ascii="Times New Roman"/>
          <w:b/>
          <w:i w:val="false"/>
          <w:color w:val="000000"/>
          <w:sz w:val="28"/>
        </w:rPr>
        <w:t>уәкiлдердiң</w:t>
      </w:r>
      <w:r>
        <w:rPr>
          <w:rFonts w:ascii="Times New Roman"/>
          <w:b/>
          <w:i w:val="false"/>
          <w:color w:val="000000"/>
          <w:sz w:val="28"/>
        </w:rPr>
        <w:t xml:space="preserve"> (</w:t>
      </w:r>
      <w:r>
        <w:rPr>
          <w:rFonts w:ascii="Times New Roman"/>
          <w:b/>
          <w:i w:val="false"/>
          <w:color w:val="000000"/>
          <w:sz w:val="28"/>
        </w:rPr>
        <w:t>ұйымдастырушылардың</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қоғамдық</w:t>
      </w:r>
      <w:r>
        <w:rPr>
          <w:rFonts w:ascii="Times New Roman"/>
          <w:b/>
          <w:i w:val="false"/>
          <w:color w:val="000000"/>
          <w:sz w:val="28"/>
        </w:rPr>
        <w:t xml:space="preserve"> </w:t>
      </w:r>
      <w:r>
        <w:rPr>
          <w:rFonts w:ascii="Times New Roman"/>
          <w:b/>
          <w:i w:val="false"/>
          <w:color w:val="000000"/>
          <w:sz w:val="28"/>
        </w:rPr>
        <w:t>тәртiптiң</w:t>
      </w:r>
      <w:r>
        <w:rPr>
          <w:rFonts w:ascii="Times New Roman"/>
          <w:b/>
          <w:i w:val="false"/>
          <w:color w:val="000000"/>
          <w:sz w:val="28"/>
        </w:rPr>
        <w:t xml:space="preserve"> </w:t>
      </w:r>
      <w:r>
        <w:rPr>
          <w:rFonts w:ascii="Times New Roman"/>
          <w:b/>
          <w:i w:val="false"/>
          <w:color w:val="000000"/>
          <w:sz w:val="28"/>
        </w:rPr>
        <w:t>сақталуына</w:t>
      </w:r>
      <w:r>
        <w:rPr>
          <w:rFonts w:ascii="Times New Roman"/>
          <w:b/>
          <w:i w:val="false"/>
          <w:color w:val="000000"/>
          <w:sz w:val="28"/>
        </w:rPr>
        <w:t xml:space="preserve"> </w:t>
      </w:r>
      <w:r>
        <w:rPr>
          <w:rFonts w:ascii="Times New Roman"/>
          <w:b/>
          <w:i w:val="false"/>
          <w:color w:val="000000"/>
          <w:sz w:val="28"/>
        </w:rPr>
        <w:t>жауапты</w:t>
      </w:r>
      <w:r>
        <w:rPr>
          <w:rFonts w:ascii="Times New Roman"/>
          <w:b/>
          <w:i w:val="false"/>
          <w:color w:val="000000"/>
          <w:sz w:val="28"/>
        </w:rPr>
        <w:t xml:space="preserve"> </w:t>
      </w:r>
      <w:r>
        <w:rPr>
          <w:rFonts w:ascii="Times New Roman"/>
          <w:b/>
          <w:i w:val="false"/>
          <w:color w:val="000000"/>
          <w:sz w:val="28"/>
        </w:rPr>
        <w:t>адамдардың</w:t>
      </w:r>
      <w:r>
        <w:rPr>
          <w:rFonts w:ascii="Times New Roman"/>
          <w:b/>
          <w:i w:val="false"/>
          <w:color w:val="000000"/>
          <w:sz w:val="28"/>
        </w:rPr>
        <w:t xml:space="preserve"> </w:t>
      </w:r>
      <w:r>
        <w:rPr>
          <w:rFonts w:ascii="Times New Roman"/>
          <w:b/>
          <w:i w:val="false"/>
          <w:color w:val="000000"/>
          <w:sz w:val="28"/>
        </w:rPr>
        <w:t>тегi</w:t>
      </w:r>
      <w:r>
        <w:rPr>
          <w:rFonts w:ascii="Times New Roman"/>
          <w:b/>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w:t>
      </w:r>
      <w:r>
        <w:rPr>
          <w:rFonts w:ascii="Times New Roman"/>
          <w:b/>
          <w:i w:val="false"/>
          <w:color w:val="000000"/>
          <w:sz w:val="28"/>
        </w:rPr>
        <w:t>әкесiнiң</w:t>
      </w:r>
      <w:r>
        <w:rPr>
          <w:rFonts w:ascii="Times New Roman"/>
          <w:b/>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w:t>
      </w:r>
      <w:r>
        <w:rPr>
          <w:rFonts w:ascii="Times New Roman"/>
          <w:b/>
          <w:i w:val="false"/>
          <w:color w:val="000000"/>
          <w:sz w:val="28"/>
        </w:rPr>
        <w:t>олардың</w:t>
      </w:r>
      <w:r>
        <w:rPr>
          <w:rFonts w:ascii="Times New Roman"/>
          <w:b/>
          <w:i w:val="false"/>
          <w:color w:val="000000"/>
          <w:sz w:val="28"/>
        </w:rPr>
        <w:t xml:space="preserve"> </w:t>
      </w:r>
      <w:r>
        <w:rPr>
          <w:rFonts w:ascii="Times New Roman"/>
          <w:b/>
          <w:i w:val="false"/>
          <w:color w:val="000000"/>
          <w:sz w:val="28"/>
        </w:rPr>
        <w:t>тұратын</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жұмыс</w:t>
      </w:r>
      <w:r>
        <w:rPr>
          <w:rFonts w:ascii="Times New Roman"/>
          <w:b/>
          <w:i w:val="false"/>
          <w:color w:val="000000"/>
          <w:sz w:val="28"/>
        </w:rPr>
        <w:t xml:space="preserve"> </w:t>
      </w:r>
      <w:r>
        <w:rPr>
          <w:rFonts w:ascii="Times New Roman"/>
          <w:b/>
          <w:i w:val="false"/>
          <w:color w:val="000000"/>
          <w:sz w:val="28"/>
        </w:rPr>
        <w:t>iстейтiн</w:t>
      </w:r>
      <w:r>
        <w:rPr>
          <w:rFonts w:ascii="Times New Roman"/>
          <w:b/>
          <w:i w:val="false"/>
          <w:color w:val="000000"/>
          <w:sz w:val="28"/>
        </w:rPr>
        <w:t xml:space="preserve"> (</w:t>
      </w:r>
      <w:r>
        <w:rPr>
          <w:rFonts w:ascii="Times New Roman"/>
          <w:b/>
          <w:i w:val="false"/>
          <w:color w:val="000000"/>
          <w:sz w:val="28"/>
        </w:rPr>
        <w:t>оқитын</w:t>
      </w:r>
      <w:r>
        <w:rPr>
          <w:rFonts w:ascii="Times New Roman"/>
          <w:b/>
          <w:i w:val="false"/>
          <w:color w:val="000000"/>
          <w:sz w:val="28"/>
        </w:rPr>
        <w:t xml:space="preserve">) </w:t>
      </w:r>
      <w:r>
        <w:rPr>
          <w:rFonts w:ascii="Times New Roman"/>
          <w:b/>
          <w:i w:val="false"/>
          <w:color w:val="000000"/>
          <w:sz w:val="28"/>
        </w:rPr>
        <w:t>жерi</w:t>
      </w:r>
      <w:r>
        <w:rPr>
          <w:rFonts w:ascii="Times New Roman"/>
          <w:b/>
          <w:i w:val="false"/>
          <w:color w:val="000000"/>
          <w:sz w:val="28"/>
        </w:rPr>
        <w:t xml:space="preserve">, </w:t>
      </w:r>
      <w:r>
        <w:rPr>
          <w:rFonts w:ascii="Times New Roman"/>
          <w:b/>
          <w:i w:val="false"/>
          <w:color w:val="000000"/>
          <w:sz w:val="28"/>
        </w:rPr>
        <w:t>өтiнiштiң</w:t>
      </w:r>
      <w:r>
        <w:rPr>
          <w:rFonts w:ascii="Times New Roman"/>
          <w:b/>
          <w:i w:val="false"/>
          <w:color w:val="000000"/>
          <w:sz w:val="28"/>
        </w:rPr>
        <w:t xml:space="preserve"> </w:t>
      </w:r>
      <w:r>
        <w:rPr>
          <w:rFonts w:ascii="Times New Roman"/>
          <w:b/>
          <w:i w:val="false"/>
          <w:color w:val="000000"/>
          <w:sz w:val="28"/>
        </w:rPr>
        <w:t>берiлген</w:t>
      </w:r>
      <w:r>
        <w:rPr>
          <w:rFonts w:ascii="Times New Roman"/>
          <w:b/>
          <w:i w:val="false"/>
          <w:color w:val="000000"/>
          <w:sz w:val="28"/>
        </w:rPr>
        <w:t xml:space="preserve"> </w:t>
      </w:r>
      <w:r>
        <w:rPr>
          <w:rFonts w:ascii="Times New Roman"/>
          <w:b/>
          <w:i w:val="false"/>
          <w:color w:val="000000"/>
          <w:sz w:val="28"/>
        </w:rPr>
        <w:t>датасы</w:t>
      </w:r>
      <w:r>
        <w:rPr>
          <w:rFonts w:ascii="Times New Roman"/>
          <w:b/>
          <w:i w:val="false"/>
          <w:color w:val="000000"/>
          <w:sz w:val="28"/>
        </w:rPr>
        <w:t xml:space="preserve"> </w:t>
      </w:r>
      <w:r>
        <w:rPr>
          <w:rFonts w:ascii="Times New Roman"/>
          <w:b/>
          <w:i w:val="false"/>
          <w:color w:val="000000"/>
          <w:sz w:val="28"/>
        </w:rPr>
        <w:t>көрсетiледi</w:t>
      </w:r>
      <w:r>
        <w:rPr>
          <w:rFonts w:ascii="Times New Roman"/>
          <w:b/>
          <w:i w:val="false"/>
          <w:color w:val="000000"/>
          <w:sz w:val="28"/>
        </w:rPr>
        <w:t xml:space="preserve">. </w:t>
      </w:r>
      <w:r>
        <w:rPr>
          <w:rFonts w:ascii="Times New Roman"/>
          <w:b/>
          <w:i w:val="false"/>
          <w:color w:val="000000"/>
          <w:sz w:val="28"/>
        </w:rPr>
        <w:t>Өтiнiштiң</w:t>
      </w:r>
      <w:r>
        <w:rPr>
          <w:rFonts w:ascii="Times New Roman"/>
          <w:b/>
          <w:i w:val="false"/>
          <w:color w:val="000000"/>
          <w:sz w:val="28"/>
        </w:rPr>
        <w:t xml:space="preserve"> </w:t>
      </w:r>
      <w:r>
        <w:rPr>
          <w:rFonts w:ascii="Times New Roman"/>
          <w:b/>
          <w:i w:val="false"/>
          <w:color w:val="000000"/>
          <w:sz w:val="28"/>
        </w:rPr>
        <w:t>берiлген</w:t>
      </w:r>
      <w:r>
        <w:rPr>
          <w:rFonts w:ascii="Times New Roman"/>
          <w:b/>
          <w:i w:val="false"/>
          <w:color w:val="000000"/>
          <w:sz w:val="28"/>
        </w:rPr>
        <w:t xml:space="preserve"> </w:t>
      </w:r>
      <w:r>
        <w:rPr>
          <w:rFonts w:ascii="Times New Roman"/>
          <w:b/>
          <w:i w:val="false"/>
          <w:color w:val="000000"/>
          <w:sz w:val="28"/>
        </w:rPr>
        <w:t>мерзiмi</w:t>
      </w:r>
      <w:r>
        <w:rPr>
          <w:rFonts w:ascii="Times New Roman"/>
          <w:b/>
          <w:i w:val="false"/>
          <w:color w:val="000000"/>
          <w:sz w:val="28"/>
        </w:rPr>
        <w:t xml:space="preserve"> </w:t>
      </w:r>
      <w:r>
        <w:rPr>
          <w:rFonts w:ascii="Times New Roman"/>
          <w:b/>
          <w:i w:val="false"/>
          <w:color w:val="000000"/>
          <w:sz w:val="28"/>
        </w:rPr>
        <w:t>оның</w:t>
      </w:r>
      <w:r>
        <w:rPr>
          <w:rFonts w:ascii="Times New Roman"/>
          <w:b/>
          <w:i w:val="false"/>
          <w:color w:val="000000"/>
          <w:sz w:val="28"/>
        </w:rPr>
        <w:t xml:space="preserve"> </w:t>
      </w:r>
      <w:r>
        <w:rPr>
          <w:rFonts w:ascii="Times New Roman"/>
          <w:b/>
          <w:i w:val="false"/>
          <w:color w:val="000000"/>
          <w:sz w:val="28"/>
        </w:rPr>
        <w:t>республикалық</w:t>
      </w:r>
      <w:r>
        <w:rPr>
          <w:rFonts w:ascii="Times New Roman"/>
          <w:b/>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қаланың</w:t>
      </w:r>
      <w:r>
        <w:rPr>
          <w:rFonts w:ascii="Times New Roman"/>
          <w:b/>
          <w:i w:val="false"/>
          <w:color w:val="000000"/>
          <w:sz w:val="28"/>
        </w:rPr>
        <w:t xml:space="preserve">, </w:t>
      </w:r>
      <w:r>
        <w:rPr>
          <w:rFonts w:ascii="Times New Roman"/>
          <w:b/>
          <w:i w:val="false"/>
          <w:color w:val="000000"/>
          <w:sz w:val="28"/>
        </w:rPr>
        <w:t>астананың</w:t>
      </w:r>
      <w:r>
        <w:rPr>
          <w:rFonts w:ascii="Times New Roman"/>
          <w:b/>
          <w:i w:val="false"/>
          <w:color w:val="000000"/>
          <w:sz w:val="28"/>
        </w:rPr>
        <w:t xml:space="preserve">, </w:t>
      </w:r>
      <w:r>
        <w:rPr>
          <w:rFonts w:ascii="Times New Roman"/>
          <w:b/>
          <w:i w:val="false"/>
          <w:color w:val="000000"/>
          <w:sz w:val="28"/>
        </w:rPr>
        <w:t>ауданның</w:t>
      </w:r>
      <w:r>
        <w:rPr>
          <w:rFonts w:ascii="Times New Roman"/>
          <w:b/>
          <w:i w:val="false"/>
          <w:color w:val="000000"/>
          <w:sz w:val="28"/>
        </w:rPr>
        <w:t xml:space="preserve"> (</w:t>
      </w:r>
      <w:r>
        <w:rPr>
          <w:rFonts w:ascii="Times New Roman"/>
          <w:b/>
          <w:i w:val="false"/>
          <w:color w:val="000000"/>
          <w:sz w:val="28"/>
        </w:rPr>
        <w:t>облыстық</w:t>
      </w:r>
      <w:r>
        <w:rPr>
          <w:rFonts w:ascii="Times New Roman"/>
          <w:b/>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қаланың</w:t>
      </w:r>
      <w:r>
        <w:rPr>
          <w:rFonts w:ascii="Times New Roman"/>
          <w:b/>
          <w:i w:val="false"/>
          <w:color w:val="000000"/>
          <w:sz w:val="28"/>
        </w:rPr>
        <w:t xml:space="preserve">) </w:t>
      </w:r>
      <w:r>
        <w:rPr>
          <w:rFonts w:ascii="Times New Roman"/>
          <w:b/>
          <w:i w:val="false"/>
          <w:color w:val="000000"/>
          <w:sz w:val="28"/>
        </w:rPr>
        <w:t>жергiлiктi</w:t>
      </w:r>
      <w:r>
        <w:rPr>
          <w:rFonts w:ascii="Times New Roman"/>
          <w:b/>
          <w:i w:val="false"/>
          <w:color w:val="000000"/>
          <w:sz w:val="28"/>
        </w:rPr>
        <w:t xml:space="preserve"> </w:t>
      </w:r>
      <w:r>
        <w:rPr>
          <w:rFonts w:ascii="Times New Roman"/>
          <w:b/>
          <w:i w:val="false"/>
          <w:color w:val="000000"/>
          <w:sz w:val="28"/>
        </w:rPr>
        <w:t>атқарушы</w:t>
      </w:r>
      <w:r>
        <w:rPr>
          <w:rFonts w:ascii="Times New Roman"/>
          <w:b/>
          <w:i w:val="false"/>
          <w:color w:val="000000"/>
          <w:sz w:val="28"/>
        </w:rPr>
        <w:t xml:space="preserve"> </w:t>
      </w:r>
      <w:r>
        <w:rPr>
          <w:rFonts w:ascii="Times New Roman"/>
          <w:b/>
          <w:i w:val="false"/>
          <w:color w:val="000000"/>
          <w:sz w:val="28"/>
        </w:rPr>
        <w:t>органда</w:t>
      </w:r>
      <w:r>
        <w:rPr>
          <w:rFonts w:ascii="Times New Roman"/>
          <w:b/>
          <w:i w:val="false"/>
          <w:color w:val="000000"/>
          <w:sz w:val="28"/>
        </w:rPr>
        <w:t xml:space="preserve"> </w:t>
      </w:r>
      <w:r>
        <w:rPr>
          <w:rFonts w:ascii="Times New Roman"/>
          <w:b/>
          <w:i w:val="false"/>
          <w:color w:val="000000"/>
          <w:sz w:val="28"/>
        </w:rPr>
        <w:t>тiркелген</w:t>
      </w:r>
      <w:r>
        <w:rPr>
          <w:rFonts w:ascii="Times New Roman"/>
          <w:b/>
          <w:i w:val="false"/>
          <w:color w:val="000000"/>
          <w:sz w:val="28"/>
        </w:rPr>
        <w:t xml:space="preserve"> </w:t>
      </w:r>
      <w:r>
        <w:rPr>
          <w:rFonts w:ascii="Times New Roman"/>
          <w:b/>
          <w:i w:val="false"/>
          <w:color w:val="000000"/>
          <w:sz w:val="28"/>
        </w:rPr>
        <w:t>күнiнен</w:t>
      </w:r>
      <w:r>
        <w:rPr>
          <w:rFonts w:ascii="Times New Roman"/>
          <w:b/>
          <w:i w:val="false"/>
          <w:color w:val="000000"/>
          <w:sz w:val="28"/>
        </w:rPr>
        <w:t xml:space="preserve"> </w:t>
      </w:r>
      <w:r>
        <w:rPr>
          <w:rFonts w:ascii="Times New Roman"/>
          <w:b/>
          <w:i w:val="false"/>
          <w:color w:val="000000"/>
          <w:sz w:val="28"/>
        </w:rPr>
        <w:t>бастап</w:t>
      </w:r>
      <w:r>
        <w:rPr>
          <w:rFonts w:ascii="Times New Roman"/>
          <w:b/>
          <w:i w:val="false"/>
          <w:color w:val="000000"/>
          <w:sz w:val="28"/>
        </w:rPr>
        <w:t xml:space="preserve"> </w:t>
      </w:r>
      <w:r>
        <w:rPr>
          <w:rFonts w:ascii="Times New Roman"/>
          <w:b/>
          <w:i w:val="false"/>
          <w:color w:val="000000"/>
          <w:sz w:val="28"/>
        </w:rPr>
        <w:t>есептеледi</w:t>
      </w:r>
      <w:r>
        <w:rPr>
          <w:rFonts w:ascii="Times New Roman"/>
          <w:b/>
          <w:i w:val="false"/>
          <w:color w:val="000000"/>
          <w:sz w:val="28"/>
        </w:rPr>
        <w:t xml:space="preserve">. </w:t>
      </w:r>
    </w:p>
    <w:p>
      <w:pPr>
        <w:spacing w:after="0"/>
        <w:ind w:left="0"/>
        <w:jc w:val="both"/>
      </w:pPr>
      <w:r>
        <w:rPr>
          <w:rFonts w:ascii="Times New Roman"/>
          <w:b/>
          <w:i w:val="false"/>
          <w:color w:val="000000"/>
          <w:sz w:val="28"/>
        </w:rPr>
        <w:t xml:space="preserve">4-бап. </w:t>
      </w:r>
      <w:r>
        <w:rPr>
          <w:rFonts w:ascii="Times New Roman"/>
          <w:b/>
          <w:i w:val="false"/>
          <w:color w:val="000000"/>
          <w:sz w:val="28"/>
        </w:rPr>
        <w:t>Республикалық</w:t>
      </w:r>
      <w:r>
        <w:rPr>
          <w:rFonts w:ascii="Times New Roman"/>
          <w:b/>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қаланың</w:t>
      </w:r>
      <w:r>
        <w:rPr>
          <w:rFonts w:ascii="Times New Roman"/>
          <w:b/>
          <w:i w:val="false"/>
          <w:color w:val="000000"/>
          <w:sz w:val="28"/>
        </w:rPr>
        <w:t xml:space="preserve">, </w:t>
      </w:r>
      <w:r>
        <w:rPr>
          <w:rFonts w:ascii="Times New Roman"/>
          <w:b/>
          <w:i w:val="false"/>
          <w:color w:val="000000"/>
          <w:sz w:val="28"/>
        </w:rPr>
        <w:t>астананың</w:t>
      </w:r>
      <w:r>
        <w:rPr>
          <w:rFonts w:ascii="Times New Roman"/>
          <w:b/>
          <w:i w:val="false"/>
          <w:color w:val="000000"/>
          <w:sz w:val="28"/>
        </w:rPr>
        <w:t xml:space="preserve">, </w:t>
      </w:r>
      <w:r>
        <w:rPr>
          <w:rFonts w:ascii="Times New Roman"/>
          <w:b/>
          <w:i w:val="false"/>
          <w:color w:val="000000"/>
          <w:sz w:val="28"/>
        </w:rPr>
        <w:t>ауданның</w:t>
      </w:r>
      <w:r>
        <w:rPr>
          <w:rFonts w:ascii="Times New Roman"/>
          <w:b/>
          <w:i w:val="false"/>
          <w:color w:val="000000"/>
          <w:sz w:val="28"/>
        </w:rPr>
        <w:t xml:space="preserve"> (</w:t>
      </w:r>
      <w:r>
        <w:rPr>
          <w:rFonts w:ascii="Times New Roman"/>
          <w:b/>
          <w:i w:val="false"/>
          <w:color w:val="000000"/>
          <w:sz w:val="28"/>
        </w:rPr>
        <w:t>облыстық</w:t>
      </w:r>
      <w:r>
        <w:rPr>
          <w:rFonts w:ascii="Times New Roman"/>
          <w:b/>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w:t>
      </w:r>
      <w:r>
        <w:rPr>
          <w:rFonts w:ascii="Times New Roman"/>
          <w:b/>
          <w:i w:val="false"/>
          <w:color w:val="000000"/>
          <w:sz w:val="28"/>
        </w:rPr>
        <w:t xml:space="preserve">бар </w:t>
      </w:r>
      <w:r>
        <w:rPr>
          <w:rFonts w:ascii="Times New Roman"/>
          <w:b/>
          <w:i w:val="false"/>
          <w:color w:val="000000"/>
          <w:sz w:val="28"/>
        </w:rPr>
        <w:t>қаланың</w:t>
      </w:r>
      <w:r>
        <w:rPr>
          <w:rFonts w:ascii="Times New Roman"/>
          <w:b/>
          <w:i w:val="false"/>
          <w:color w:val="000000"/>
          <w:sz w:val="28"/>
        </w:rPr>
        <w:t xml:space="preserve">) </w:t>
      </w:r>
      <w:r>
        <w:rPr>
          <w:rFonts w:ascii="Times New Roman"/>
          <w:b/>
          <w:i w:val="false"/>
          <w:color w:val="000000"/>
          <w:sz w:val="28"/>
        </w:rPr>
        <w:t>жергiлiктi</w:t>
      </w:r>
      <w:r>
        <w:rPr>
          <w:rFonts w:ascii="Times New Roman"/>
          <w:b/>
          <w:i w:val="false"/>
          <w:color w:val="000000"/>
          <w:sz w:val="28"/>
        </w:rPr>
        <w:t xml:space="preserve"> </w:t>
      </w:r>
      <w:r>
        <w:rPr>
          <w:rFonts w:ascii="Times New Roman"/>
          <w:b/>
          <w:i w:val="false"/>
          <w:color w:val="000000"/>
          <w:sz w:val="28"/>
        </w:rPr>
        <w:t>атқарушы</w:t>
      </w:r>
      <w:r>
        <w:rPr>
          <w:rFonts w:ascii="Times New Roman"/>
          <w:b/>
          <w:i w:val="false"/>
          <w:color w:val="000000"/>
          <w:sz w:val="28"/>
        </w:rPr>
        <w:t xml:space="preserve"> органы </w:t>
      </w:r>
      <w:r>
        <w:rPr>
          <w:rFonts w:ascii="Times New Roman"/>
          <w:b/>
          <w:i w:val="false"/>
          <w:color w:val="000000"/>
          <w:sz w:val="28"/>
        </w:rPr>
        <w:t>өтiнiштi</w:t>
      </w:r>
      <w:r>
        <w:rPr>
          <w:rFonts w:ascii="Times New Roman"/>
          <w:b/>
          <w:i w:val="false"/>
          <w:color w:val="000000"/>
          <w:sz w:val="28"/>
        </w:rPr>
        <w:t xml:space="preserve"> </w:t>
      </w:r>
      <w:r>
        <w:rPr>
          <w:rFonts w:ascii="Times New Roman"/>
          <w:b/>
          <w:i w:val="false"/>
          <w:color w:val="000000"/>
          <w:sz w:val="28"/>
        </w:rPr>
        <w:t>қарайды</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өтiнiште</w:t>
      </w:r>
      <w:r>
        <w:rPr>
          <w:rFonts w:ascii="Times New Roman"/>
          <w:b/>
          <w:i w:val="false"/>
          <w:color w:val="000000"/>
          <w:sz w:val="28"/>
        </w:rPr>
        <w:t xml:space="preserve"> </w:t>
      </w:r>
      <w:r>
        <w:rPr>
          <w:rFonts w:ascii="Times New Roman"/>
          <w:b/>
          <w:i w:val="false"/>
          <w:color w:val="000000"/>
          <w:sz w:val="28"/>
        </w:rPr>
        <w:t>көрсетiлген</w:t>
      </w:r>
      <w:r>
        <w:rPr>
          <w:rFonts w:ascii="Times New Roman"/>
          <w:b/>
          <w:i w:val="false"/>
          <w:color w:val="000000"/>
          <w:sz w:val="28"/>
        </w:rPr>
        <w:t xml:space="preserve"> </w:t>
      </w:r>
      <w:r>
        <w:rPr>
          <w:rFonts w:ascii="Times New Roman"/>
          <w:b/>
          <w:i w:val="false"/>
          <w:color w:val="000000"/>
          <w:sz w:val="28"/>
        </w:rPr>
        <w:t>шараның</w:t>
      </w:r>
      <w:r>
        <w:rPr>
          <w:rFonts w:ascii="Times New Roman"/>
          <w:b/>
          <w:i w:val="false"/>
          <w:color w:val="000000"/>
          <w:sz w:val="28"/>
        </w:rPr>
        <w:t xml:space="preserve"> </w:t>
      </w:r>
      <w:r>
        <w:rPr>
          <w:rFonts w:ascii="Times New Roman"/>
          <w:b/>
          <w:i w:val="false"/>
          <w:color w:val="000000"/>
          <w:sz w:val="28"/>
        </w:rPr>
        <w:t>өткiзiлетiн</w:t>
      </w:r>
      <w:r>
        <w:rPr>
          <w:rFonts w:ascii="Times New Roman"/>
          <w:b/>
          <w:i w:val="false"/>
          <w:color w:val="000000"/>
          <w:sz w:val="28"/>
        </w:rPr>
        <w:t xml:space="preserve"> </w:t>
      </w:r>
      <w:r>
        <w:rPr>
          <w:rFonts w:ascii="Times New Roman"/>
          <w:b/>
          <w:i w:val="false"/>
          <w:color w:val="000000"/>
          <w:sz w:val="28"/>
        </w:rPr>
        <w:t>уақытынан</w:t>
      </w:r>
      <w:r>
        <w:rPr>
          <w:rFonts w:ascii="Times New Roman"/>
          <w:b/>
          <w:i w:val="false"/>
          <w:color w:val="000000"/>
          <w:sz w:val="28"/>
        </w:rPr>
        <w:t xml:space="preserve"> </w:t>
      </w:r>
      <w:r>
        <w:rPr>
          <w:rFonts w:ascii="Times New Roman"/>
          <w:b/>
          <w:i w:val="false"/>
          <w:color w:val="000000"/>
          <w:sz w:val="28"/>
        </w:rPr>
        <w:t>кемiнде</w:t>
      </w:r>
      <w:r>
        <w:rPr>
          <w:rFonts w:ascii="Times New Roman"/>
          <w:b/>
          <w:i w:val="false"/>
          <w:color w:val="000000"/>
          <w:sz w:val="28"/>
        </w:rPr>
        <w:t xml:space="preserve"> бес </w:t>
      </w:r>
      <w:r>
        <w:rPr>
          <w:rFonts w:ascii="Times New Roman"/>
          <w:b/>
          <w:i w:val="false"/>
          <w:color w:val="000000"/>
          <w:sz w:val="28"/>
        </w:rPr>
        <w:t>күн</w:t>
      </w:r>
      <w:r>
        <w:rPr>
          <w:rFonts w:ascii="Times New Roman"/>
          <w:b/>
          <w:i w:val="false"/>
          <w:color w:val="000000"/>
          <w:sz w:val="28"/>
        </w:rPr>
        <w:t xml:space="preserve"> </w:t>
      </w:r>
      <w:r>
        <w:rPr>
          <w:rFonts w:ascii="Times New Roman"/>
          <w:b/>
          <w:i w:val="false"/>
          <w:color w:val="000000"/>
          <w:sz w:val="28"/>
        </w:rPr>
        <w:t>бұрын</w:t>
      </w:r>
      <w:r>
        <w:rPr>
          <w:rFonts w:ascii="Times New Roman"/>
          <w:b/>
          <w:i w:val="false"/>
          <w:color w:val="000000"/>
          <w:sz w:val="28"/>
        </w:rPr>
        <w:t xml:space="preserve"> </w:t>
      </w:r>
      <w:r>
        <w:rPr>
          <w:rFonts w:ascii="Times New Roman"/>
          <w:b/>
          <w:i w:val="false"/>
          <w:color w:val="000000"/>
          <w:sz w:val="28"/>
        </w:rPr>
        <w:t>уәкiлдерге</w:t>
      </w:r>
      <w:r>
        <w:rPr>
          <w:rFonts w:ascii="Times New Roman"/>
          <w:b/>
          <w:i w:val="false"/>
          <w:color w:val="000000"/>
          <w:sz w:val="28"/>
        </w:rPr>
        <w:t xml:space="preserve"> (</w:t>
      </w:r>
      <w:r>
        <w:rPr>
          <w:rFonts w:ascii="Times New Roman"/>
          <w:b/>
          <w:i w:val="false"/>
          <w:color w:val="000000"/>
          <w:sz w:val="28"/>
        </w:rPr>
        <w:t>ұйымдастырушыларға</w:t>
      </w:r>
      <w:r>
        <w:rPr>
          <w:rFonts w:ascii="Times New Roman"/>
          <w:b/>
          <w:i w:val="false"/>
          <w:color w:val="000000"/>
          <w:sz w:val="28"/>
        </w:rPr>
        <w:t xml:space="preserve">) </w:t>
      </w:r>
      <w:r>
        <w:rPr>
          <w:rFonts w:ascii="Times New Roman"/>
          <w:b/>
          <w:i w:val="false"/>
          <w:color w:val="000000"/>
          <w:sz w:val="28"/>
        </w:rPr>
        <w:t>қабылданған</w:t>
      </w:r>
      <w:r>
        <w:rPr>
          <w:rFonts w:ascii="Times New Roman"/>
          <w:b/>
          <w:i w:val="false"/>
          <w:color w:val="000000"/>
          <w:sz w:val="28"/>
        </w:rPr>
        <w:t xml:space="preserve"> </w:t>
      </w:r>
      <w:r>
        <w:rPr>
          <w:rFonts w:ascii="Times New Roman"/>
          <w:b/>
          <w:i w:val="false"/>
          <w:color w:val="000000"/>
          <w:sz w:val="28"/>
        </w:rPr>
        <w:t>шешiм</w:t>
      </w:r>
      <w:r>
        <w:rPr>
          <w:rFonts w:ascii="Times New Roman"/>
          <w:b/>
          <w:i w:val="false"/>
          <w:color w:val="000000"/>
          <w:sz w:val="28"/>
        </w:rPr>
        <w:t xml:space="preserve"> </w:t>
      </w:r>
      <w:r>
        <w:rPr>
          <w:rFonts w:ascii="Times New Roman"/>
          <w:b/>
          <w:i w:val="false"/>
          <w:color w:val="000000"/>
          <w:sz w:val="28"/>
        </w:rPr>
        <w:t>туралы</w:t>
      </w:r>
      <w:r>
        <w:rPr>
          <w:rFonts w:ascii="Times New Roman"/>
          <w:b/>
          <w:i w:val="false"/>
          <w:color w:val="000000"/>
          <w:sz w:val="28"/>
        </w:rPr>
        <w:t xml:space="preserve"> </w:t>
      </w:r>
      <w:r>
        <w:rPr>
          <w:rFonts w:ascii="Times New Roman"/>
          <w:b/>
          <w:i w:val="false"/>
          <w:color w:val="000000"/>
          <w:sz w:val="28"/>
        </w:rPr>
        <w:t>хабарлайды</w:t>
      </w:r>
      <w:r>
        <w:rPr>
          <w:rFonts w:ascii="Times New Roman"/>
          <w:b/>
          <w:i w:val="false"/>
          <w:color w:val="000000"/>
          <w:sz w:val="28"/>
        </w:rPr>
        <w:t xml:space="preserve">. </w:t>
      </w:r>
      <w:r>
        <w:rPr>
          <w:rFonts w:ascii="Times New Roman"/>
          <w:b/>
          <w:i w:val="false"/>
          <w:color w:val="000000"/>
          <w:sz w:val="28"/>
        </w:rPr>
        <w:t>Республикалық</w:t>
      </w:r>
      <w:r>
        <w:rPr>
          <w:rFonts w:ascii="Times New Roman"/>
          <w:b/>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қаланың</w:t>
      </w:r>
      <w:r>
        <w:rPr>
          <w:rFonts w:ascii="Times New Roman"/>
          <w:b/>
          <w:i w:val="false"/>
          <w:color w:val="000000"/>
          <w:sz w:val="28"/>
        </w:rPr>
        <w:t xml:space="preserve">, </w:t>
      </w:r>
      <w:r>
        <w:rPr>
          <w:rFonts w:ascii="Times New Roman"/>
          <w:b/>
          <w:i w:val="false"/>
          <w:color w:val="000000"/>
          <w:sz w:val="28"/>
        </w:rPr>
        <w:t>астананың</w:t>
      </w:r>
      <w:r>
        <w:rPr>
          <w:rFonts w:ascii="Times New Roman"/>
          <w:b/>
          <w:i w:val="false"/>
          <w:color w:val="000000"/>
          <w:sz w:val="28"/>
        </w:rPr>
        <w:t xml:space="preserve">, </w:t>
      </w:r>
      <w:r>
        <w:rPr>
          <w:rFonts w:ascii="Times New Roman"/>
          <w:b/>
          <w:i w:val="false"/>
          <w:color w:val="000000"/>
          <w:sz w:val="28"/>
        </w:rPr>
        <w:t>ауданның</w:t>
      </w:r>
      <w:r>
        <w:rPr>
          <w:rFonts w:ascii="Times New Roman"/>
          <w:b/>
          <w:i w:val="false"/>
          <w:color w:val="000000"/>
          <w:sz w:val="28"/>
        </w:rPr>
        <w:t xml:space="preserve"> (</w:t>
      </w:r>
      <w:r>
        <w:rPr>
          <w:rFonts w:ascii="Times New Roman"/>
          <w:b/>
          <w:i w:val="false"/>
          <w:color w:val="000000"/>
          <w:sz w:val="28"/>
        </w:rPr>
        <w:t>облыстық</w:t>
      </w:r>
      <w:r>
        <w:rPr>
          <w:rFonts w:ascii="Times New Roman"/>
          <w:b/>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қаланың</w:t>
      </w:r>
      <w:r>
        <w:rPr>
          <w:rFonts w:ascii="Times New Roman"/>
          <w:b/>
          <w:i w:val="false"/>
          <w:color w:val="000000"/>
          <w:sz w:val="28"/>
        </w:rPr>
        <w:t xml:space="preserve">) </w:t>
      </w:r>
      <w:r>
        <w:rPr>
          <w:rFonts w:ascii="Times New Roman"/>
          <w:b/>
          <w:i w:val="false"/>
          <w:color w:val="000000"/>
          <w:sz w:val="28"/>
        </w:rPr>
        <w:t>жергiлiктi</w:t>
      </w:r>
      <w:r>
        <w:rPr>
          <w:rFonts w:ascii="Times New Roman"/>
          <w:b/>
          <w:i w:val="false"/>
          <w:color w:val="000000"/>
          <w:sz w:val="28"/>
        </w:rPr>
        <w:t xml:space="preserve"> </w:t>
      </w:r>
      <w:r>
        <w:rPr>
          <w:rFonts w:ascii="Times New Roman"/>
          <w:b/>
          <w:i w:val="false"/>
          <w:color w:val="000000"/>
          <w:sz w:val="28"/>
        </w:rPr>
        <w:t>атқарушы</w:t>
      </w:r>
      <w:r>
        <w:rPr>
          <w:rFonts w:ascii="Times New Roman"/>
          <w:b/>
          <w:i w:val="false"/>
          <w:color w:val="000000"/>
          <w:sz w:val="28"/>
        </w:rPr>
        <w:t xml:space="preserve"> орган </w:t>
      </w:r>
      <w:r>
        <w:rPr>
          <w:rFonts w:ascii="Times New Roman"/>
          <w:b/>
          <w:i w:val="false"/>
          <w:color w:val="000000"/>
          <w:sz w:val="28"/>
        </w:rPr>
        <w:t>басқа</w:t>
      </w:r>
      <w:r>
        <w:rPr>
          <w:rFonts w:ascii="Times New Roman"/>
          <w:b/>
          <w:i w:val="false"/>
          <w:color w:val="000000"/>
          <w:sz w:val="28"/>
        </w:rPr>
        <w:t xml:space="preserve"> </w:t>
      </w:r>
      <w:r>
        <w:rPr>
          <w:rFonts w:ascii="Times New Roman"/>
          <w:b/>
          <w:i w:val="false"/>
          <w:color w:val="000000"/>
          <w:sz w:val="28"/>
        </w:rPr>
        <w:t>азаматтардың</w:t>
      </w:r>
      <w:r>
        <w:rPr>
          <w:rFonts w:ascii="Times New Roman"/>
          <w:b/>
          <w:i w:val="false"/>
          <w:color w:val="000000"/>
          <w:sz w:val="28"/>
        </w:rPr>
        <w:t xml:space="preserve"> </w:t>
      </w:r>
      <w:r>
        <w:rPr>
          <w:rFonts w:ascii="Times New Roman"/>
          <w:b/>
          <w:i w:val="false"/>
          <w:color w:val="000000"/>
          <w:sz w:val="28"/>
        </w:rPr>
        <w:t>құқықтары</w:t>
      </w:r>
      <w:r>
        <w:rPr>
          <w:rFonts w:ascii="Times New Roman"/>
          <w:b/>
          <w:i w:val="false"/>
          <w:color w:val="000000"/>
          <w:sz w:val="28"/>
        </w:rPr>
        <w:t xml:space="preserve"> мен </w:t>
      </w:r>
      <w:r>
        <w:rPr>
          <w:rFonts w:ascii="Times New Roman"/>
          <w:b/>
          <w:i w:val="false"/>
          <w:color w:val="000000"/>
          <w:sz w:val="28"/>
        </w:rPr>
        <w:t>бостандықтарын</w:t>
      </w:r>
      <w:r>
        <w:rPr>
          <w:rFonts w:ascii="Times New Roman"/>
          <w:b/>
          <w:i w:val="false"/>
          <w:color w:val="000000"/>
          <w:sz w:val="28"/>
        </w:rPr>
        <w:t xml:space="preserve">, </w:t>
      </w:r>
      <w:r>
        <w:rPr>
          <w:rFonts w:ascii="Times New Roman"/>
          <w:b/>
          <w:i w:val="false"/>
          <w:color w:val="000000"/>
          <w:sz w:val="28"/>
        </w:rPr>
        <w:t>қоғамдық</w:t>
      </w:r>
      <w:r>
        <w:rPr>
          <w:rFonts w:ascii="Times New Roman"/>
          <w:b/>
          <w:i w:val="false"/>
          <w:color w:val="000000"/>
          <w:sz w:val="28"/>
        </w:rPr>
        <w:t xml:space="preserve"> </w:t>
      </w:r>
      <w:r>
        <w:rPr>
          <w:rFonts w:ascii="Times New Roman"/>
          <w:b/>
          <w:i w:val="false"/>
          <w:color w:val="000000"/>
          <w:sz w:val="28"/>
        </w:rPr>
        <w:t>қауiпсiздiктi</w:t>
      </w:r>
      <w:r>
        <w:rPr>
          <w:rFonts w:ascii="Times New Roman"/>
          <w:b/>
          <w:i w:val="false"/>
          <w:color w:val="000000"/>
          <w:sz w:val="28"/>
        </w:rPr>
        <w:t xml:space="preserve">, </w:t>
      </w:r>
      <w:r>
        <w:rPr>
          <w:rFonts w:ascii="Times New Roman"/>
          <w:b/>
          <w:i w:val="false"/>
          <w:color w:val="000000"/>
          <w:sz w:val="28"/>
        </w:rPr>
        <w:t>сондай-ақ</w:t>
      </w:r>
      <w:r>
        <w:rPr>
          <w:rFonts w:ascii="Times New Roman"/>
          <w:b/>
          <w:i w:val="false"/>
          <w:color w:val="000000"/>
          <w:sz w:val="28"/>
        </w:rPr>
        <w:t xml:space="preserve"> </w:t>
      </w:r>
      <w:r>
        <w:rPr>
          <w:rFonts w:ascii="Times New Roman"/>
          <w:b/>
          <w:i w:val="false"/>
          <w:color w:val="000000"/>
          <w:sz w:val="28"/>
        </w:rPr>
        <w:t>көлiктiң</w:t>
      </w:r>
      <w:r>
        <w:rPr>
          <w:rFonts w:ascii="Times New Roman"/>
          <w:b/>
          <w:i w:val="false"/>
          <w:color w:val="000000"/>
          <w:sz w:val="28"/>
        </w:rPr>
        <w:t xml:space="preserve">, </w:t>
      </w:r>
      <w:r>
        <w:rPr>
          <w:rFonts w:ascii="Times New Roman"/>
          <w:b/>
          <w:i w:val="false"/>
          <w:color w:val="000000"/>
          <w:sz w:val="28"/>
        </w:rPr>
        <w:t>өзге</w:t>
      </w:r>
      <w:r>
        <w:rPr>
          <w:rFonts w:ascii="Times New Roman"/>
          <w:b/>
          <w:i w:val="false"/>
          <w:color w:val="000000"/>
          <w:sz w:val="28"/>
        </w:rPr>
        <w:t xml:space="preserve"> де </w:t>
      </w:r>
      <w:r>
        <w:rPr>
          <w:rFonts w:ascii="Times New Roman"/>
          <w:b/>
          <w:i w:val="false"/>
          <w:color w:val="000000"/>
          <w:sz w:val="28"/>
        </w:rPr>
        <w:t>инфрақұрылым</w:t>
      </w:r>
      <w:r>
        <w:rPr>
          <w:rFonts w:ascii="Times New Roman"/>
          <w:b/>
          <w:i w:val="false"/>
          <w:color w:val="000000"/>
          <w:sz w:val="28"/>
        </w:rPr>
        <w:t xml:space="preserve"> </w:t>
      </w:r>
      <w:r>
        <w:rPr>
          <w:rFonts w:ascii="Times New Roman"/>
          <w:b/>
          <w:i w:val="false"/>
          <w:color w:val="000000"/>
          <w:sz w:val="28"/>
        </w:rPr>
        <w:t>объектiлерiнiң</w:t>
      </w:r>
      <w:r>
        <w:rPr>
          <w:rFonts w:ascii="Times New Roman"/>
          <w:b/>
          <w:i w:val="false"/>
          <w:color w:val="000000"/>
          <w:sz w:val="28"/>
        </w:rPr>
        <w:t xml:space="preserve"> </w:t>
      </w:r>
      <w:r>
        <w:rPr>
          <w:rFonts w:ascii="Times New Roman"/>
          <w:b/>
          <w:i w:val="false"/>
          <w:color w:val="000000"/>
          <w:sz w:val="28"/>
        </w:rPr>
        <w:t>қалыпты</w:t>
      </w:r>
      <w:r>
        <w:rPr>
          <w:rFonts w:ascii="Times New Roman"/>
          <w:b/>
          <w:i w:val="false"/>
          <w:color w:val="000000"/>
          <w:sz w:val="28"/>
        </w:rPr>
        <w:t xml:space="preserve"> </w:t>
      </w:r>
      <w:r>
        <w:rPr>
          <w:rFonts w:ascii="Times New Roman"/>
          <w:b/>
          <w:i w:val="false"/>
          <w:color w:val="000000"/>
          <w:sz w:val="28"/>
        </w:rPr>
        <w:t>жұмыс</w:t>
      </w:r>
      <w:r>
        <w:rPr>
          <w:rFonts w:ascii="Times New Roman"/>
          <w:b/>
          <w:i w:val="false"/>
          <w:color w:val="000000"/>
          <w:sz w:val="28"/>
        </w:rPr>
        <w:t xml:space="preserve"> </w:t>
      </w:r>
      <w:r>
        <w:rPr>
          <w:rFonts w:ascii="Times New Roman"/>
          <w:b/>
          <w:i w:val="false"/>
          <w:color w:val="000000"/>
          <w:sz w:val="28"/>
        </w:rPr>
        <w:t>iстеуiн</w:t>
      </w:r>
      <w:r>
        <w:rPr>
          <w:rFonts w:ascii="Times New Roman"/>
          <w:b/>
          <w:i w:val="false"/>
          <w:color w:val="000000"/>
          <w:sz w:val="28"/>
        </w:rPr>
        <w:t xml:space="preserve">, </w:t>
      </w:r>
      <w:r>
        <w:rPr>
          <w:rFonts w:ascii="Times New Roman"/>
          <w:b/>
          <w:i w:val="false"/>
          <w:color w:val="000000"/>
          <w:sz w:val="28"/>
        </w:rPr>
        <w:t>жасыл</w:t>
      </w:r>
      <w:r>
        <w:rPr>
          <w:rFonts w:ascii="Times New Roman"/>
          <w:b/>
          <w:i w:val="false"/>
          <w:color w:val="000000"/>
          <w:sz w:val="28"/>
        </w:rPr>
        <w:t xml:space="preserve"> </w:t>
      </w:r>
      <w:r>
        <w:rPr>
          <w:rFonts w:ascii="Times New Roman"/>
          <w:b/>
          <w:i w:val="false"/>
          <w:color w:val="000000"/>
          <w:sz w:val="28"/>
        </w:rPr>
        <w:t>желектер</w:t>
      </w:r>
      <w:r>
        <w:rPr>
          <w:rFonts w:ascii="Times New Roman"/>
          <w:b/>
          <w:i w:val="false"/>
          <w:color w:val="000000"/>
          <w:sz w:val="28"/>
        </w:rPr>
        <w:t xml:space="preserve"> мен </w:t>
      </w:r>
      <w:r>
        <w:rPr>
          <w:rFonts w:ascii="Times New Roman"/>
          <w:b/>
          <w:i w:val="false"/>
          <w:color w:val="000000"/>
          <w:sz w:val="28"/>
        </w:rPr>
        <w:t>шағын</w:t>
      </w:r>
      <w:r>
        <w:rPr>
          <w:rFonts w:ascii="Times New Roman"/>
          <w:b/>
          <w:i w:val="false"/>
          <w:color w:val="000000"/>
          <w:sz w:val="28"/>
        </w:rPr>
        <w:t xml:space="preserve"> </w:t>
      </w:r>
      <w:r>
        <w:rPr>
          <w:rFonts w:ascii="Times New Roman"/>
          <w:b/>
          <w:i w:val="false"/>
          <w:color w:val="000000"/>
          <w:sz w:val="28"/>
        </w:rPr>
        <w:t>сәулет</w:t>
      </w:r>
      <w:r>
        <w:rPr>
          <w:rFonts w:ascii="Times New Roman"/>
          <w:b/>
          <w:i w:val="false"/>
          <w:color w:val="000000"/>
          <w:sz w:val="28"/>
        </w:rPr>
        <w:t xml:space="preserve"> </w:t>
      </w:r>
      <w:r>
        <w:rPr>
          <w:rFonts w:ascii="Times New Roman"/>
          <w:b/>
          <w:i w:val="false"/>
          <w:color w:val="000000"/>
          <w:sz w:val="28"/>
        </w:rPr>
        <w:t>нысандарының</w:t>
      </w:r>
      <w:r>
        <w:rPr>
          <w:rFonts w:ascii="Times New Roman"/>
          <w:b/>
          <w:i w:val="false"/>
          <w:color w:val="000000"/>
          <w:sz w:val="28"/>
        </w:rPr>
        <w:t xml:space="preserve"> </w:t>
      </w:r>
      <w:r>
        <w:rPr>
          <w:rFonts w:ascii="Times New Roman"/>
          <w:b/>
          <w:i w:val="false"/>
          <w:color w:val="000000"/>
          <w:sz w:val="28"/>
        </w:rPr>
        <w:t>сақталуын</w:t>
      </w:r>
      <w:r>
        <w:rPr>
          <w:rFonts w:ascii="Times New Roman"/>
          <w:b/>
          <w:i w:val="false"/>
          <w:color w:val="000000"/>
          <w:sz w:val="28"/>
        </w:rPr>
        <w:t xml:space="preserve"> </w:t>
      </w:r>
      <w:r>
        <w:rPr>
          <w:rFonts w:ascii="Times New Roman"/>
          <w:b/>
          <w:i w:val="false"/>
          <w:color w:val="000000"/>
          <w:sz w:val="28"/>
        </w:rPr>
        <w:t>қамтамасыз</w:t>
      </w:r>
      <w:r>
        <w:rPr>
          <w:rFonts w:ascii="Times New Roman"/>
          <w:b/>
          <w:i w:val="false"/>
          <w:color w:val="000000"/>
          <w:sz w:val="28"/>
        </w:rPr>
        <w:t xml:space="preserve"> </w:t>
      </w:r>
      <w:r>
        <w:rPr>
          <w:rFonts w:ascii="Times New Roman"/>
          <w:b/>
          <w:i w:val="false"/>
          <w:color w:val="000000"/>
          <w:sz w:val="28"/>
        </w:rPr>
        <w:t>ету</w:t>
      </w:r>
      <w:r>
        <w:rPr>
          <w:rFonts w:ascii="Times New Roman"/>
          <w:b/>
          <w:i w:val="false"/>
          <w:color w:val="000000"/>
          <w:sz w:val="28"/>
        </w:rPr>
        <w:t xml:space="preserve"> </w:t>
      </w:r>
      <w:r>
        <w:rPr>
          <w:rFonts w:ascii="Times New Roman"/>
          <w:b/>
          <w:i w:val="false"/>
          <w:color w:val="000000"/>
          <w:sz w:val="28"/>
        </w:rPr>
        <w:t>мақсатында</w:t>
      </w:r>
      <w:r>
        <w:rPr>
          <w:rFonts w:ascii="Times New Roman"/>
          <w:b/>
          <w:i w:val="false"/>
          <w:color w:val="000000"/>
          <w:sz w:val="28"/>
        </w:rPr>
        <w:t xml:space="preserve">, </w:t>
      </w:r>
      <w:r>
        <w:rPr>
          <w:rFonts w:ascii="Times New Roman"/>
          <w:b/>
          <w:i w:val="false"/>
          <w:color w:val="000000"/>
          <w:sz w:val="28"/>
        </w:rPr>
        <w:t>қажет</w:t>
      </w:r>
      <w:r>
        <w:rPr>
          <w:rFonts w:ascii="Times New Roman"/>
          <w:b/>
          <w:i w:val="false"/>
          <w:color w:val="000000"/>
          <w:sz w:val="28"/>
        </w:rPr>
        <w:t xml:space="preserve"> </w:t>
      </w:r>
      <w:r>
        <w:rPr>
          <w:rFonts w:ascii="Times New Roman"/>
          <w:b/>
          <w:i w:val="false"/>
          <w:color w:val="000000"/>
          <w:sz w:val="28"/>
        </w:rPr>
        <w:t>болған</w:t>
      </w:r>
      <w:r>
        <w:rPr>
          <w:rFonts w:ascii="Times New Roman"/>
          <w:b/>
          <w:i w:val="false"/>
          <w:color w:val="000000"/>
          <w:sz w:val="28"/>
        </w:rPr>
        <w:t xml:space="preserve"> </w:t>
      </w:r>
      <w:r>
        <w:rPr>
          <w:rFonts w:ascii="Times New Roman"/>
          <w:b/>
          <w:i w:val="false"/>
          <w:color w:val="000000"/>
          <w:sz w:val="28"/>
        </w:rPr>
        <w:t>жағдайда</w:t>
      </w:r>
      <w:r>
        <w:rPr>
          <w:rFonts w:ascii="Times New Roman"/>
          <w:b/>
          <w:i w:val="false"/>
          <w:color w:val="000000"/>
          <w:sz w:val="28"/>
        </w:rPr>
        <w:t xml:space="preserve">, </w:t>
      </w:r>
      <w:r>
        <w:rPr>
          <w:rFonts w:ascii="Times New Roman"/>
          <w:b/>
          <w:i w:val="false"/>
          <w:color w:val="000000"/>
          <w:sz w:val="28"/>
        </w:rPr>
        <w:t>өтiнiш</w:t>
      </w:r>
      <w:r>
        <w:rPr>
          <w:rFonts w:ascii="Times New Roman"/>
          <w:b/>
          <w:i w:val="false"/>
          <w:color w:val="000000"/>
          <w:sz w:val="28"/>
        </w:rPr>
        <w:t xml:space="preserve"> </w:t>
      </w:r>
      <w:r>
        <w:rPr>
          <w:rFonts w:ascii="Times New Roman"/>
          <w:b/>
          <w:i w:val="false"/>
          <w:color w:val="000000"/>
          <w:sz w:val="28"/>
        </w:rPr>
        <w:t>жасағандарға</w:t>
      </w:r>
      <w:r>
        <w:rPr>
          <w:rFonts w:ascii="Times New Roman"/>
          <w:b/>
          <w:i w:val="false"/>
          <w:color w:val="000000"/>
          <w:sz w:val="28"/>
        </w:rPr>
        <w:t xml:space="preserve"> </w:t>
      </w:r>
      <w:r>
        <w:rPr>
          <w:rFonts w:ascii="Times New Roman"/>
          <w:b/>
          <w:i w:val="false"/>
          <w:color w:val="000000"/>
          <w:sz w:val="28"/>
        </w:rPr>
        <w:t>шараны</w:t>
      </w:r>
      <w:r>
        <w:rPr>
          <w:rFonts w:ascii="Times New Roman"/>
          <w:b/>
          <w:i w:val="false"/>
          <w:color w:val="000000"/>
          <w:sz w:val="28"/>
        </w:rPr>
        <w:t xml:space="preserve"> </w:t>
      </w:r>
      <w:r>
        <w:rPr>
          <w:rFonts w:ascii="Times New Roman"/>
          <w:b/>
          <w:i w:val="false"/>
          <w:color w:val="000000"/>
          <w:sz w:val="28"/>
        </w:rPr>
        <w:t>өткiзудiң</w:t>
      </w:r>
      <w:r>
        <w:rPr>
          <w:rFonts w:ascii="Times New Roman"/>
          <w:b/>
          <w:i w:val="false"/>
          <w:color w:val="000000"/>
          <w:sz w:val="28"/>
        </w:rPr>
        <w:t xml:space="preserve"> </w:t>
      </w:r>
      <w:r>
        <w:rPr>
          <w:rFonts w:ascii="Times New Roman"/>
          <w:b/>
          <w:i w:val="false"/>
          <w:color w:val="000000"/>
          <w:sz w:val="28"/>
        </w:rPr>
        <w:t>өзге</w:t>
      </w:r>
      <w:r>
        <w:rPr>
          <w:rFonts w:ascii="Times New Roman"/>
          <w:b/>
          <w:i w:val="false"/>
          <w:color w:val="000000"/>
          <w:sz w:val="28"/>
        </w:rPr>
        <w:t xml:space="preserve"> </w:t>
      </w:r>
      <w:r>
        <w:rPr>
          <w:rFonts w:ascii="Times New Roman"/>
          <w:b/>
          <w:i w:val="false"/>
          <w:color w:val="000000"/>
          <w:sz w:val="28"/>
        </w:rPr>
        <w:t>уақыты</w:t>
      </w:r>
      <w:r>
        <w:rPr>
          <w:rFonts w:ascii="Times New Roman"/>
          <w:b/>
          <w:i w:val="false"/>
          <w:color w:val="000000"/>
          <w:sz w:val="28"/>
        </w:rPr>
        <w:t xml:space="preserve"> мен </w:t>
      </w:r>
      <w:r>
        <w:rPr>
          <w:rFonts w:ascii="Times New Roman"/>
          <w:b/>
          <w:i w:val="false"/>
          <w:color w:val="000000"/>
          <w:sz w:val="28"/>
        </w:rPr>
        <w:t>жерiн</w:t>
      </w:r>
      <w:r>
        <w:rPr>
          <w:rFonts w:ascii="Times New Roman"/>
          <w:b/>
          <w:i w:val="false"/>
          <w:color w:val="000000"/>
          <w:sz w:val="28"/>
        </w:rPr>
        <w:t xml:space="preserve"> </w:t>
      </w:r>
      <w:r>
        <w:rPr>
          <w:rFonts w:ascii="Times New Roman"/>
          <w:b/>
          <w:i w:val="false"/>
          <w:color w:val="000000"/>
          <w:sz w:val="28"/>
        </w:rPr>
        <w:t>ұсынады</w:t>
      </w:r>
      <w:r>
        <w:rPr>
          <w:rFonts w:ascii="Times New Roman"/>
          <w:b/>
          <w:i w:val="false"/>
          <w:color w:val="000000"/>
          <w:sz w:val="28"/>
        </w:rPr>
        <w:t xml:space="preserve">. </w:t>
      </w:r>
      <w:r>
        <w:rPr>
          <w:rFonts w:ascii="Times New Roman"/>
          <w:b/>
          <w:i w:val="false"/>
          <w:color w:val="000000"/>
          <w:sz w:val="28"/>
        </w:rPr>
        <w:t>Шешiмге</w:t>
      </w:r>
      <w:r>
        <w:rPr>
          <w:rFonts w:ascii="Times New Roman"/>
          <w:b/>
          <w:i w:val="false"/>
          <w:color w:val="000000"/>
          <w:sz w:val="28"/>
        </w:rPr>
        <w:t xml:space="preserve"> </w:t>
      </w:r>
      <w:r>
        <w:rPr>
          <w:rFonts w:ascii="Times New Roman"/>
          <w:b/>
          <w:i w:val="false"/>
          <w:color w:val="000000"/>
          <w:sz w:val="28"/>
        </w:rPr>
        <w:t>қолданылып</w:t>
      </w:r>
      <w:r>
        <w:rPr>
          <w:rFonts w:ascii="Times New Roman"/>
          <w:b/>
          <w:i w:val="false"/>
          <w:color w:val="000000"/>
          <w:sz w:val="28"/>
        </w:rPr>
        <w:t xml:space="preserve"> </w:t>
      </w:r>
      <w:r>
        <w:rPr>
          <w:rFonts w:ascii="Times New Roman"/>
          <w:b/>
          <w:i w:val="false"/>
          <w:color w:val="000000"/>
          <w:sz w:val="28"/>
        </w:rPr>
        <w:t>жүрген</w:t>
      </w:r>
      <w:r>
        <w:rPr>
          <w:rFonts w:ascii="Times New Roman"/>
          <w:b/>
          <w:i w:val="false"/>
          <w:color w:val="000000"/>
          <w:sz w:val="28"/>
        </w:rPr>
        <w:t xml:space="preserve"> заңдарда </w:t>
      </w:r>
      <w:r>
        <w:rPr>
          <w:rFonts w:ascii="Times New Roman"/>
          <w:b/>
          <w:i w:val="false"/>
          <w:color w:val="000000"/>
          <w:sz w:val="28"/>
        </w:rPr>
        <w:t>белгiленген</w:t>
      </w:r>
      <w:r>
        <w:rPr>
          <w:rFonts w:ascii="Times New Roman"/>
          <w:b/>
          <w:i w:val="false"/>
          <w:color w:val="000000"/>
          <w:sz w:val="28"/>
        </w:rPr>
        <w:t xml:space="preserve"> </w:t>
      </w:r>
      <w:r>
        <w:rPr>
          <w:rFonts w:ascii="Times New Roman"/>
          <w:b/>
          <w:i w:val="false"/>
          <w:color w:val="000000"/>
          <w:sz w:val="28"/>
        </w:rPr>
        <w:t>тәртiп</w:t>
      </w:r>
      <w:r>
        <w:rPr>
          <w:rFonts w:ascii="Times New Roman"/>
          <w:b/>
          <w:i w:val="false"/>
          <w:color w:val="000000"/>
          <w:sz w:val="28"/>
        </w:rPr>
        <w:t xml:space="preserve"> </w:t>
      </w:r>
      <w:r>
        <w:rPr>
          <w:rFonts w:ascii="Times New Roman"/>
          <w:b/>
          <w:i w:val="false"/>
          <w:color w:val="000000"/>
          <w:sz w:val="28"/>
        </w:rPr>
        <w:t>бойынша</w:t>
      </w:r>
      <w:r>
        <w:rPr>
          <w:rFonts w:ascii="Times New Roman"/>
          <w:b/>
          <w:i w:val="false"/>
          <w:color w:val="000000"/>
          <w:sz w:val="28"/>
        </w:rPr>
        <w:t xml:space="preserve"> </w:t>
      </w:r>
      <w:r>
        <w:rPr>
          <w:rFonts w:ascii="Times New Roman"/>
          <w:b/>
          <w:i w:val="false"/>
          <w:color w:val="000000"/>
          <w:sz w:val="28"/>
        </w:rPr>
        <w:t>жоғары</w:t>
      </w:r>
      <w:r>
        <w:rPr>
          <w:rFonts w:ascii="Times New Roman"/>
          <w:b/>
          <w:i w:val="false"/>
          <w:color w:val="000000"/>
          <w:sz w:val="28"/>
        </w:rPr>
        <w:t xml:space="preserve"> </w:t>
      </w:r>
      <w:r>
        <w:rPr>
          <w:rFonts w:ascii="Times New Roman"/>
          <w:b/>
          <w:i w:val="false"/>
          <w:color w:val="000000"/>
          <w:sz w:val="28"/>
        </w:rPr>
        <w:t>тұрған</w:t>
      </w:r>
      <w:r>
        <w:rPr>
          <w:rFonts w:ascii="Times New Roman"/>
          <w:b/>
          <w:i w:val="false"/>
          <w:color w:val="000000"/>
          <w:sz w:val="28"/>
        </w:rPr>
        <w:t xml:space="preserve"> </w:t>
      </w:r>
      <w:r>
        <w:rPr>
          <w:rFonts w:ascii="Times New Roman"/>
          <w:b/>
          <w:i w:val="false"/>
          <w:color w:val="000000"/>
          <w:sz w:val="28"/>
        </w:rPr>
        <w:t>атқарушы</w:t>
      </w:r>
      <w:r>
        <w:rPr>
          <w:rFonts w:ascii="Times New Roman"/>
          <w:b/>
          <w:i w:val="false"/>
          <w:color w:val="000000"/>
          <w:sz w:val="28"/>
        </w:rPr>
        <w:t xml:space="preserve"> </w:t>
      </w:r>
      <w:r>
        <w:rPr>
          <w:rFonts w:ascii="Times New Roman"/>
          <w:b/>
          <w:i w:val="false"/>
          <w:color w:val="000000"/>
          <w:sz w:val="28"/>
        </w:rPr>
        <w:t>органға</w:t>
      </w:r>
      <w:r>
        <w:rPr>
          <w:rFonts w:ascii="Times New Roman"/>
          <w:b/>
          <w:i w:val="false"/>
          <w:color w:val="000000"/>
          <w:sz w:val="28"/>
        </w:rPr>
        <w:t xml:space="preserve"> </w:t>
      </w:r>
      <w:r>
        <w:rPr>
          <w:rFonts w:ascii="Times New Roman"/>
          <w:b/>
          <w:i w:val="false"/>
          <w:color w:val="000000"/>
          <w:sz w:val="28"/>
        </w:rPr>
        <w:t>шағым</w:t>
      </w:r>
      <w:r>
        <w:rPr>
          <w:rFonts w:ascii="Times New Roman"/>
          <w:b/>
          <w:i w:val="false"/>
          <w:color w:val="000000"/>
          <w:sz w:val="28"/>
        </w:rPr>
        <w:t xml:space="preserve"> </w:t>
      </w:r>
      <w:r>
        <w:rPr>
          <w:rFonts w:ascii="Times New Roman"/>
          <w:b/>
          <w:i w:val="false"/>
          <w:color w:val="000000"/>
          <w:sz w:val="28"/>
        </w:rPr>
        <w:t>жасауға</w:t>
      </w:r>
      <w:r>
        <w:rPr>
          <w:rFonts w:ascii="Times New Roman"/>
          <w:b/>
          <w:i w:val="false"/>
          <w:color w:val="000000"/>
          <w:sz w:val="28"/>
        </w:rPr>
        <w:t xml:space="preserve"> </w:t>
      </w:r>
      <w:r>
        <w:rPr>
          <w:rFonts w:ascii="Times New Roman"/>
          <w:b/>
          <w:i w:val="false"/>
          <w:color w:val="000000"/>
          <w:sz w:val="28"/>
        </w:rPr>
        <w:t>болады</w:t>
      </w:r>
      <w:r>
        <w:rPr>
          <w:rFonts w:ascii="Times New Roman"/>
          <w:b/>
          <w:i w:val="false"/>
          <w:color w:val="000000"/>
          <w:sz w:val="28"/>
        </w:rPr>
        <w:t xml:space="preserve">. </w:t>
      </w:r>
    </w:p>
    <w:p>
      <w:pPr>
        <w:spacing w:after="0"/>
        <w:ind w:left="0"/>
        <w:jc w:val="both"/>
      </w:pPr>
      <w:r>
        <w:rPr>
          <w:rFonts w:ascii="Times New Roman"/>
          <w:b/>
          <w:i w:val="false"/>
          <w:color w:val="000000"/>
          <w:sz w:val="28"/>
        </w:rPr>
        <w:t xml:space="preserve">5-бап. </w:t>
      </w:r>
      <w:r>
        <w:rPr>
          <w:rFonts w:ascii="Times New Roman"/>
          <w:b/>
          <w:i w:val="false"/>
          <w:color w:val="000000"/>
          <w:sz w:val="28"/>
        </w:rPr>
        <w:t>Жиналыстар</w:t>
      </w:r>
      <w:r>
        <w:rPr>
          <w:rFonts w:ascii="Times New Roman"/>
          <w:b/>
          <w:i w:val="false"/>
          <w:color w:val="000000"/>
          <w:sz w:val="28"/>
        </w:rPr>
        <w:t xml:space="preserve">, </w:t>
      </w:r>
      <w:r>
        <w:rPr>
          <w:rFonts w:ascii="Times New Roman"/>
          <w:b/>
          <w:i w:val="false"/>
          <w:color w:val="000000"/>
          <w:sz w:val="28"/>
        </w:rPr>
        <w:t>митингiлер</w:t>
      </w:r>
      <w:r>
        <w:rPr>
          <w:rFonts w:ascii="Times New Roman"/>
          <w:b/>
          <w:i w:val="false"/>
          <w:color w:val="000000"/>
          <w:sz w:val="28"/>
        </w:rPr>
        <w:t xml:space="preserve">, </w:t>
      </w:r>
      <w:r>
        <w:rPr>
          <w:rFonts w:ascii="Times New Roman"/>
          <w:b/>
          <w:i w:val="false"/>
          <w:color w:val="000000"/>
          <w:sz w:val="28"/>
        </w:rPr>
        <w:t>шерулер</w:t>
      </w:r>
      <w:r>
        <w:rPr>
          <w:rFonts w:ascii="Times New Roman"/>
          <w:b/>
          <w:i w:val="false"/>
          <w:color w:val="000000"/>
          <w:sz w:val="28"/>
        </w:rPr>
        <w:t xml:space="preserve">, </w:t>
      </w:r>
      <w:r>
        <w:rPr>
          <w:rFonts w:ascii="Times New Roman"/>
          <w:b/>
          <w:i w:val="false"/>
          <w:color w:val="000000"/>
          <w:sz w:val="28"/>
        </w:rPr>
        <w:t>пикеттер</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демонстрациялар</w:t>
      </w:r>
      <w:r>
        <w:rPr>
          <w:rFonts w:ascii="Times New Roman"/>
          <w:b/>
          <w:i w:val="false"/>
          <w:color w:val="000000"/>
          <w:sz w:val="28"/>
        </w:rPr>
        <w:t xml:space="preserve">, </w:t>
      </w:r>
      <w:r>
        <w:rPr>
          <w:rFonts w:ascii="Times New Roman"/>
          <w:b/>
          <w:i w:val="false"/>
          <w:color w:val="000000"/>
          <w:sz w:val="28"/>
        </w:rPr>
        <w:t>сондай-ақ</w:t>
      </w:r>
      <w:r>
        <w:rPr>
          <w:rFonts w:ascii="Times New Roman"/>
          <w:b/>
          <w:i w:val="false"/>
          <w:color w:val="000000"/>
          <w:sz w:val="28"/>
        </w:rPr>
        <w:t xml:space="preserve"> </w:t>
      </w:r>
      <w:r>
        <w:rPr>
          <w:rFonts w:ascii="Times New Roman"/>
          <w:b/>
          <w:i w:val="false"/>
          <w:color w:val="000000"/>
          <w:sz w:val="28"/>
        </w:rPr>
        <w:t>оларға</w:t>
      </w:r>
      <w:r>
        <w:rPr>
          <w:rFonts w:ascii="Times New Roman"/>
          <w:b/>
          <w:i w:val="false"/>
          <w:color w:val="000000"/>
          <w:sz w:val="28"/>
        </w:rPr>
        <w:t xml:space="preserve"> </w:t>
      </w:r>
      <w:r>
        <w:rPr>
          <w:rFonts w:ascii="Times New Roman"/>
          <w:b/>
          <w:i w:val="false"/>
          <w:color w:val="000000"/>
          <w:sz w:val="28"/>
        </w:rPr>
        <w:t>қатысушылардың</w:t>
      </w:r>
      <w:r>
        <w:rPr>
          <w:rFonts w:ascii="Times New Roman"/>
          <w:b/>
          <w:i w:val="false"/>
          <w:color w:val="000000"/>
          <w:sz w:val="28"/>
        </w:rPr>
        <w:t xml:space="preserve"> </w:t>
      </w:r>
      <w:r>
        <w:rPr>
          <w:rFonts w:ascii="Times New Roman"/>
          <w:b/>
          <w:i w:val="false"/>
          <w:color w:val="000000"/>
          <w:sz w:val="28"/>
        </w:rPr>
        <w:t>сөз</w:t>
      </w:r>
      <w:r>
        <w:rPr>
          <w:rFonts w:ascii="Times New Roman"/>
          <w:b/>
          <w:i w:val="false"/>
          <w:color w:val="000000"/>
          <w:sz w:val="28"/>
        </w:rPr>
        <w:t xml:space="preserve"> </w:t>
      </w:r>
      <w:r>
        <w:rPr>
          <w:rFonts w:ascii="Times New Roman"/>
          <w:b/>
          <w:i w:val="false"/>
          <w:color w:val="000000"/>
          <w:sz w:val="28"/>
        </w:rPr>
        <w:t>сөйлеуi</w:t>
      </w:r>
      <w:r>
        <w:rPr>
          <w:rFonts w:ascii="Times New Roman"/>
          <w:b/>
          <w:i w:val="false"/>
          <w:color w:val="000000"/>
          <w:sz w:val="28"/>
        </w:rPr>
        <w:t xml:space="preserve"> </w:t>
      </w:r>
      <w:r>
        <w:rPr>
          <w:rFonts w:ascii="Times New Roman"/>
          <w:b/>
          <w:i w:val="false"/>
          <w:color w:val="000000"/>
          <w:sz w:val="28"/>
        </w:rPr>
        <w:t>өтiнiште</w:t>
      </w:r>
      <w:r>
        <w:rPr>
          <w:rFonts w:ascii="Times New Roman"/>
          <w:b/>
          <w:i w:val="false"/>
          <w:color w:val="000000"/>
          <w:sz w:val="28"/>
        </w:rPr>
        <w:t xml:space="preserve"> </w:t>
      </w:r>
      <w:r>
        <w:rPr>
          <w:rFonts w:ascii="Times New Roman"/>
          <w:b/>
          <w:i w:val="false"/>
          <w:color w:val="000000"/>
          <w:sz w:val="28"/>
        </w:rPr>
        <w:t>көрсетiлген</w:t>
      </w:r>
      <w:r>
        <w:rPr>
          <w:rFonts w:ascii="Times New Roman"/>
          <w:b/>
          <w:i w:val="false"/>
          <w:color w:val="000000"/>
          <w:sz w:val="28"/>
        </w:rPr>
        <w:t xml:space="preserve"> </w:t>
      </w:r>
      <w:r>
        <w:rPr>
          <w:rFonts w:ascii="Times New Roman"/>
          <w:b/>
          <w:i w:val="false"/>
          <w:color w:val="000000"/>
          <w:sz w:val="28"/>
        </w:rPr>
        <w:t>мақсатқа</w:t>
      </w:r>
      <w:r>
        <w:rPr>
          <w:rFonts w:ascii="Times New Roman"/>
          <w:b/>
          <w:i w:val="false"/>
          <w:color w:val="000000"/>
          <w:sz w:val="28"/>
        </w:rPr>
        <w:t xml:space="preserve"> </w:t>
      </w:r>
      <w:r>
        <w:rPr>
          <w:rFonts w:ascii="Times New Roman"/>
          <w:b/>
          <w:i w:val="false"/>
          <w:color w:val="000000"/>
          <w:sz w:val="28"/>
        </w:rPr>
        <w:t>сәйкес</w:t>
      </w:r>
      <w:r>
        <w:rPr>
          <w:rFonts w:ascii="Times New Roman"/>
          <w:b/>
          <w:i w:val="false"/>
          <w:color w:val="000000"/>
          <w:sz w:val="28"/>
        </w:rPr>
        <w:t xml:space="preserve">, </w:t>
      </w:r>
      <w:r>
        <w:rPr>
          <w:rFonts w:ascii="Times New Roman"/>
          <w:b/>
          <w:i w:val="false"/>
          <w:color w:val="000000"/>
          <w:sz w:val="28"/>
        </w:rPr>
        <w:t>белгiленген</w:t>
      </w:r>
      <w:r>
        <w:rPr>
          <w:rFonts w:ascii="Times New Roman"/>
          <w:b/>
          <w:i w:val="false"/>
          <w:color w:val="000000"/>
          <w:sz w:val="28"/>
        </w:rPr>
        <w:t xml:space="preserve"> </w:t>
      </w:r>
      <w:r>
        <w:rPr>
          <w:rFonts w:ascii="Times New Roman"/>
          <w:b/>
          <w:i w:val="false"/>
          <w:color w:val="000000"/>
          <w:sz w:val="28"/>
        </w:rPr>
        <w:t>мерзiмде</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келiсiлген</w:t>
      </w:r>
      <w:r>
        <w:rPr>
          <w:rFonts w:ascii="Times New Roman"/>
          <w:b/>
          <w:i w:val="false"/>
          <w:color w:val="000000"/>
          <w:sz w:val="28"/>
        </w:rPr>
        <w:t xml:space="preserve"> </w:t>
      </w:r>
      <w:r>
        <w:rPr>
          <w:rFonts w:ascii="Times New Roman"/>
          <w:b/>
          <w:i w:val="false"/>
          <w:color w:val="000000"/>
          <w:sz w:val="28"/>
        </w:rPr>
        <w:t>жерде</w:t>
      </w:r>
      <w:r>
        <w:rPr>
          <w:rFonts w:ascii="Times New Roman"/>
          <w:b/>
          <w:i w:val="false"/>
          <w:color w:val="000000"/>
          <w:sz w:val="28"/>
        </w:rPr>
        <w:t xml:space="preserve"> </w:t>
      </w:r>
      <w:r>
        <w:rPr>
          <w:rFonts w:ascii="Times New Roman"/>
          <w:b/>
          <w:i w:val="false"/>
          <w:color w:val="000000"/>
          <w:sz w:val="28"/>
        </w:rPr>
        <w:t>өткiзiледi</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сақтауға мiндеттi.  </w:t>
      </w:r>
    </w:p>
    <w:p>
      <w:pPr>
        <w:spacing w:after="0"/>
        <w:ind w:left="0"/>
        <w:jc w:val="both"/>
      </w:pPr>
      <w:r>
        <w:rPr>
          <w:rFonts w:ascii="Times New Roman"/>
          <w:b w:val="false"/>
          <w:i w:val="false"/>
          <w:color w:val="000000"/>
          <w:sz w:val="28"/>
        </w:rPr>
        <w:t xml:space="preserve">
      Шараларды ұйымдастырушылар мен оларға қатысушылардың:  </w:t>
      </w:r>
    </w:p>
    <w:p>
      <w:pPr>
        <w:spacing w:after="0"/>
        <w:ind w:left="0"/>
        <w:jc w:val="both"/>
      </w:pPr>
      <w:r>
        <w:rPr>
          <w:rFonts w:ascii="Times New Roman"/>
          <w:b w:val="false"/>
          <w:i w:val="false"/>
          <w:color w:val="000000"/>
          <w:sz w:val="28"/>
        </w:rPr>
        <w:t>
      - көлiктiң және жаяу жүргiншiлердiң қозғалысына бөгет жасауына;</w:t>
      </w:r>
    </w:p>
    <w:p>
      <w:pPr>
        <w:spacing w:after="0"/>
        <w:ind w:left="0"/>
        <w:jc w:val="both"/>
      </w:pPr>
      <w:r>
        <w:rPr>
          <w:rFonts w:ascii="Times New Roman"/>
          <w:b w:val="false"/>
          <w:i w:val="false"/>
          <w:color w:val="000000"/>
          <w:sz w:val="28"/>
        </w:rPr>
        <w:t xml:space="preserve">
      - елдi мекеннiң инфрақұрылым объектiлерiнiң үздiксiз жұмыс iстеуiне кедергi келтiруiне;  </w:t>
      </w:r>
    </w:p>
    <w:p>
      <w:pPr>
        <w:spacing w:after="0"/>
        <w:ind w:left="0"/>
        <w:jc w:val="both"/>
      </w:pPr>
      <w:r>
        <w:rPr>
          <w:rFonts w:ascii="Times New Roman"/>
          <w:b w:val="false"/>
          <w:i w:val="false"/>
          <w:color w:val="000000"/>
          <w:sz w:val="28"/>
        </w:rPr>
        <w:t xml:space="preserve">
      - республикалық маңызы бар қаланың, астананың, ауданның (облыстық маңызы бар қаланың) жергiлiктi атқарушы органдардың рұқсатынсыз киiз үйлер, шатырлар, өзге де уақытша құрылыстар тұрғызуына;  </w:t>
      </w:r>
    </w:p>
    <w:p>
      <w:pPr>
        <w:spacing w:after="0"/>
        <w:ind w:left="0"/>
        <w:jc w:val="both"/>
      </w:pPr>
      <w:r>
        <w:rPr>
          <w:rFonts w:ascii="Times New Roman"/>
          <w:b w:val="false"/>
          <w:i w:val="false"/>
          <w:color w:val="000000"/>
          <w:sz w:val="28"/>
        </w:rPr>
        <w:t>
      - жасыл желектерге, шағын сәулет нысандарына залал келтiруiне;</w:t>
      </w:r>
    </w:p>
    <w:p>
      <w:pPr>
        <w:spacing w:after="0"/>
        <w:ind w:left="0"/>
        <w:jc w:val="both"/>
      </w:pPr>
      <w:r>
        <w:rPr>
          <w:rFonts w:ascii="Times New Roman"/>
          <w:b w:val="false"/>
          <w:i w:val="false"/>
          <w:color w:val="000000"/>
          <w:sz w:val="28"/>
        </w:rPr>
        <w:t xml:space="preserve">
      -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  </w:t>
      </w:r>
    </w:p>
    <w:p>
      <w:pPr>
        <w:spacing w:after="0"/>
        <w:ind w:left="0"/>
        <w:jc w:val="both"/>
      </w:pPr>
      <w:r>
        <w:rPr>
          <w:rFonts w:ascii="Times New Roman"/>
          <w:b w:val="false"/>
          <w:i w:val="false"/>
          <w:color w:val="000000"/>
          <w:sz w:val="28"/>
        </w:rPr>
        <w:t xml:space="preserve">
      - шараны өткiзу кезiнде қоғамдық тәртiптi қамтамасыз етушi мемлекеттiк органдар өкiлдерiнiң қызметiне кез келген нысанда араласуына тыйым салынады.  </w:t>
      </w:r>
    </w:p>
    <w:p>
      <w:pPr>
        <w:spacing w:after="0"/>
        <w:ind w:left="0"/>
        <w:jc w:val="both"/>
      </w:pPr>
      <w:r>
        <w:rPr>
          <w:rFonts w:ascii="Times New Roman"/>
          <w:b w:val="false"/>
          <w:i w:val="false"/>
          <w:color w:val="000000"/>
          <w:sz w:val="28"/>
        </w:rPr>
        <w:t xml:space="preserve">
      Уәкiлдер (ұйымдастырушылар) осы бапта көзделген нормаларды бұзғаны үшiн заңда белгiленген тәртiп бойынша жауап бередi. </w:t>
      </w:r>
    </w:p>
    <w:p>
      <w:pPr>
        <w:spacing w:after="0"/>
        <w:ind w:left="0"/>
        <w:jc w:val="both"/>
      </w:pPr>
      <w:r>
        <w:rPr>
          <w:rFonts w:ascii="Times New Roman"/>
          <w:b/>
          <w:i w:val="false"/>
          <w:color w:val="000000"/>
          <w:sz w:val="28"/>
        </w:rPr>
        <w:t xml:space="preserve">6-бап. </w:t>
      </w:r>
      <w:r>
        <w:rPr>
          <w:rFonts w:ascii="Times New Roman"/>
          <w:b/>
          <w:i w:val="false"/>
          <w:color w:val="000000"/>
          <w:sz w:val="28"/>
        </w:rPr>
        <w:t>Мемлекеттiк</w:t>
      </w:r>
      <w:r>
        <w:rPr>
          <w:rFonts w:ascii="Times New Roman"/>
          <w:b/>
          <w:i w:val="false"/>
          <w:color w:val="000000"/>
          <w:sz w:val="28"/>
        </w:rPr>
        <w:t xml:space="preserve"> </w:t>
      </w:r>
      <w:r>
        <w:rPr>
          <w:rFonts w:ascii="Times New Roman"/>
          <w:b/>
          <w:i w:val="false"/>
          <w:color w:val="000000"/>
          <w:sz w:val="28"/>
        </w:rPr>
        <w:t>органдар</w:t>
      </w:r>
      <w:r>
        <w:rPr>
          <w:rFonts w:ascii="Times New Roman"/>
          <w:b/>
          <w:i w:val="false"/>
          <w:color w:val="000000"/>
          <w:sz w:val="28"/>
        </w:rPr>
        <w:t xml:space="preserve">, </w:t>
      </w:r>
      <w:r>
        <w:rPr>
          <w:rFonts w:ascii="Times New Roman"/>
          <w:b/>
          <w:i w:val="false"/>
          <w:color w:val="000000"/>
          <w:sz w:val="28"/>
        </w:rPr>
        <w:t>қоғамдық</w:t>
      </w:r>
      <w:r>
        <w:rPr>
          <w:rFonts w:ascii="Times New Roman"/>
          <w:b/>
          <w:i w:val="false"/>
          <w:color w:val="000000"/>
          <w:sz w:val="28"/>
        </w:rPr>
        <w:t xml:space="preserve"> </w:t>
      </w:r>
      <w:r>
        <w:rPr>
          <w:rFonts w:ascii="Times New Roman"/>
          <w:b/>
          <w:i w:val="false"/>
          <w:color w:val="000000"/>
          <w:sz w:val="28"/>
        </w:rPr>
        <w:t>бiрлестiктер</w:t>
      </w:r>
      <w:r>
        <w:rPr>
          <w:rFonts w:ascii="Times New Roman"/>
          <w:b/>
          <w:i w:val="false"/>
          <w:color w:val="000000"/>
          <w:sz w:val="28"/>
        </w:rPr>
        <w:t xml:space="preserve">, </w:t>
      </w:r>
      <w:r>
        <w:rPr>
          <w:rFonts w:ascii="Times New Roman"/>
          <w:b/>
          <w:i w:val="false"/>
          <w:color w:val="000000"/>
          <w:sz w:val="28"/>
        </w:rPr>
        <w:t>сондай-ақ</w:t>
      </w:r>
      <w:r>
        <w:rPr>
          <w:rFonts w:ascii="Times New Roman"/>
          <w:b/>
          <w:i w:val="false"/>
          <w:color w:val="000000"/>
          <w:sz w:val="28"/>
        </w:rPr>
        <w:t xml:space="preserve"> </w:t>
      </w:r>
      <w:r>
        <w:rPr>
          <w:rFonts w:ascii="Times New Roman"/>
          <w:b/>
          <w:i w:val="false"/>
          <w:color w:val="000000"/>
          <w:sz w:val="28"/>
        </w:rPr>
        <w:t>азаматтар</w:t>
      </w:r>
      <w:r>
        <w:rPr>
          <w:rFonts w:ascii="Times New Roman"/>
          <w:b/>
          <w:i w:val="false"/>
          <w:color w:val="000000"/>
          <w:sz w:val="28"/>
        </w:rPr>
        <w:t xml:space="preserve"> осы </w:t>
      </w:r>
      <w:r>
        <w:rPr>
          <w:rFonts w:ascii="Times New Roman"/>
          <w:b/>
          <w:i w:val="false"/>
          <w:color w:val="000000"/>
          <w:sz w:val="28"/>
        </w:rPr>
        <w:t>Заңмен</w:t>
      </w:r>
      <w:r>
        <w:rPr>
          <w:rFonts w:ascii="Times New Roman"/>
          <w:b/>
          <w:i w:val="false"/>
          <w:color w:val="000000"/>
          <w:sz w:val="28"/>
        </w:rPr>
        <w:t xml:space="preserve"> </w:t>
      </w:r>
      <w:r>
        <w:rPr>
          <w:rFonts w:ascii="Times New Roman"/>
          <w:b/>
          <w:i w:val="false"/>
          <w:color w:val="000000"/>
          <w:sz w:val="28"/>
        </w:rPr>
        <w:t>белгiленген</w:t>
      </w:r>
      <w:r>
        <w:rPr>
          <w:rFonts w:ascii="Times New Roman"/>
          <w:b/>
          <w:i w:val="false"/>
          <w:color w:val="000000"/>
          <w:sz w:val="28"/>
        </w:rPr>
        <w:t xml:space="preserve"> </w:t>
      </w:r>
      <w:r>
        <w:rPr>
          <w:rFonts w:ascii="Times New Roman"/>
          <w:b/>
          <w:i w:val="false"/>
          <w:color w:val="000000"/>
          <w:sz w:val="28"/>
        </w:rPr>
        <w:t>тәртiптi</w:t>
      </w:r>
      <w:r>
        <w:rPr>
          <w:rFonts w:ascii="Times New Roman"/>
          <w:b/>
          <w:i w:val="false"/>
          <w:color w:val="000000"/>
          <w:sz w:val="28"/>
        </w:rPr>
        <w:t xml:space="preserve"> </w:t>
      </w:r>
      <w:r>
        <w:rPr>
          <w:rFonts w:ascii="Times New Roman"/>
          <w:b/>
          <w:i w:val="false"/>
          <w:color w:val="000000"/>
          <w:sz w:val="28"/>
        </w:rPr>
        <w:t>сақтап</w:t>
      </w:r>
      <w:r>
        <w:rPr>
          <w:rFonts w:ascii="Times New Roman"/>
          <w:b/>
          <w:i w:val="false"/>
          <w:color w:val="000000"/>
          <w:sz w:val="28"/>
        </w:rPr>
        <w:t xml:space="preserve"> </w:t>
      </w:r>
      <w:r>
        <w:rPr>
          <w:rFonts w:ascii="Times New Roman"/>
          <w:b/>
          <w:i w:val="false"/>
          <w:color w:val="000000"/>
          <w:sz w:val="28"/>
        </w:rPr>
        <w:t>өткiзiлетiн</w:t>
      </w:r>
      <w:r>
        <w:rPr>
          <w:rFonts w:ascii="Times New Roman"/>
          <w:b/>
          <w:i w:val="false"/>
          <w:color w:val="000000"/>
          <w:sz w:val="28"/>
        </w:rPr>
        <w:t xml:space="preserve"> </w:t>
      </w:r>
      <w:r>
        <w:rPr>
          <w:rFonts w:ascii="Times New Roman"/>
          <w:b/>
          <w:i w:val="false"/>
          <w:color w:val="000000"/>
          <w:sz w:val="28"/>
        </w:rPr>
        <w:t>жиналыстарға</w:t>
      </w:r>
      <w:r>
        <w:rPr>
          <w:rFonts w:ascii="Times New Roman"/>
          <w:b/>
          <w:i w:val="false"/>
          <w:color w:val="000000"/>
          <w:sz w:val="28"/>
        </w:rPr>
        <w:t xml:space="preserve">, </w:t>
      </w:r>
      <w:r>
        <w:rPr>
          <w:rFonts w:ascii="Times New Roman"/>
          <w:b/>
          <w:i w:val="false"/>
          <w:color w:val="000000"/>
          <w:sz w:val="28"/>
        </w:rPr>
        <w:t>митингiлерге</w:t>
      </w:r>
      <w:r>
        <w:rPr>
          <w:rFonts w:ascii="Times New Roman"/>
          <w:b/>
          <w:i w:val="false"/>
          <w:color w:val="000000"/>
          <w:sz w:val="28"/>
        </w:rPr>
        <w:t xml:space="preserve">, </w:t>
      </w:r>
      <w:r>
        <w:rPr>
          <w:rFonts w:ascii="Times New Roman"/>
          <w:b/>
          <w:i w:val="false"/>
          <w:color w:val="000000"/>
          <w:sz w:val="28"/>
        </w:rPr>
        <w:t>шерулерге</w:t>
      </w:r>
      <w:r>
        <w:rPr>
          <w:rFonts w:ascii="Times New Roman"/>
          <w:b/>
          <w:i w:val="false"/>
          <w:color w:val="000000"/>
          <w:sz w:val="28"/>
        </w:rPr>
        <w:t xml:space="preserve">, </w:t>
      </w:r>
      <w:r>
        <w:rPr>
          <w:rFonts w:ascii="Times New Roman"/>
          <w:b/>
          <w:i w:val="false"/>
          <w:color w:val="000000"/>
          <w:sz w:val="28"/>
        </w:rPr>
        <w:t>пикеттерге</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демонстрацияларға</w:t>
      </w:r>
      <w:r>
        <w:rPr>
          <w:rFonts w:ascii="Times New Roman"/>
          <w:b/>
          <w:i w:val="false"/>
          <w:color w:val="000000"/>
          <w:sz w:val="28"/>
        </w:rPr>
        <w:t xml:space="preserve"> </w:t>
      </w:r>
      <w:r>
        <w:rPr>
          <w:rFonts w:ascii="Times New Roman"/>
          <w:b/>
          <w:i w:val="false"/>
          <w:color w:val="000000"/>
          <w:sz w:val="28"/>
        </w:rPr>
        <w:t>кедергi</w:t>
      </w:r>
      <w:r>
        <w:rPr>
          <w:rFonts w:ascii="Times New Roman"/>
          <w:b/>
          <w:i w:val="false"/>
          <w:color w:val="000000"/>
          <w:sz w:val="28"/>
        </w:rPr>
        <w:t xml:space="preserve"> </w:t>
      </w:r>
      <w:r>
        <w:rPr>
          <w:rFonts w:ascii="Times New Roman"/>
          <w:b/>
          <w:i w:val="false"/>
          <w:color w:val="000000"/>
          <w:sz w:val="28"/>
        </w:rPr>
        <w:t>жасауға</w:t>
      </w:r>
      <w:r>
        <w:rPr>
          <w:rFonts w:ascii="Times New Roman"/>
          <w:b/>
          <w:i w:val="false"/>
          <w:color w:val="000000"/>
          <w:sz w:val="28"/>
        </w:rPr>
        <w:t xml:space="preserve"> </w:t>
      </w:r>
      <w:r>
        <w:rPr>
          <w:rFonts w:ascii="Times New Roman"/>
          <w:b/>
          <w:i w:val="false"/>
          <w:color w:val="000000"/>
          <w:sz w:val="28"/>
        </w:rPr>
        <w:t>құқылы</w:t>
      </w:r>
      <w:r>
        <w:rPr>
          <w:rFonts w:ascii="Times New Roman"/>
          <w:b/>
          <w:i w:val="false"/>
          <w:color w:val="000000"/>
          <w:sz w:val="28"/>
        </w:rPr>
        <w:t xml:space="preserve"> </w:t>
      </w:r>
      <w:r>
        <w:rPr>
          <w:rFonts w:ascii="Times New Roman"/>
          <w:b/>
          <w:i w:val="false"/>
          <w:color w:val="000000"/>
          <w:sz w:val="28"/>
        </w:rPr>
        <w:t>емес</w:t>
      </w:r>
      <w:r>
        <w:rPr>
          <w:rFonts w:ascii="Times New Roman"/>
          <w:b/>
          <w:i w:val="false"/>
          <w:color w:val="000000"/>
          <w:sz w:val="28"/>
        </w:rPr>
        <w:t xml:space="preserve">. </w:t>
      </w:r>
    </w:p>
    <w:p>
      <w:pPr>
        <w:spacing w:after="0"/>
        <w:ind w:left="0"/>
        <w:jc w:val="both"/>
      </w:pPr>
      <w:r>
        <w:rPr>
          <w:rFonts w:ascii="Times New Roman"/>
          <w:b/>
          <w:i w:val="false"/>
          <w:color w:val="000000"/>
          <w:sz w:val="28"/>
        </w:rPr>
        <w:t xml:space="preserve">7-бап. </w:t>
      </w:r>
      <w:r>
        <w:rPr>
          <w:rFonts w:ascii="Times New Roman"/>
          <w:b/>
          <w:i w:val="false"/>
          <w:color w:val="000000"/>
          <w:sz w:val="28"/>
        </w:rPr>
        <w:t>Егер</w:t>
      </w:r>
      <w:r>
        <w:rPr>
          <w:rFonts w:ascii="Times New Roman"/>
          <w:b/>
          <w:i w:val="false"/>
          <w:color w:val="000000"/>
          <w:sz w:val="28"/>
        </w:rPr>
        <w:t xml:space="preserve"> </w:t>
      </w:r>
      <w:r>
        <w:rPr>
          <w:rFonts w:ascii="Times New Roman"/>
          <w:b/>
          <w:i w:val="false"/>
          <w:color w:val="000000"/>
          <w:sz w:val="28"/>
        </w:rPr>
        <w:t>жиналысты</w:t>
      </w:r>
      <w:r>
        <w:rPr>
          <w:rFonts w:ascii="Times New Roman"/>
          <w:b/>
          <w:i w:val="false"/>
          <w:color w:val="000000"/>
          <w:sz w:val="28"/>
        </w:rPr>
        <w:t xml:space="preserve">, </w:t>
      </w:r>
      <w:r>
        <w:rPr>
          <w:rFonts w:ascii="Times New Roman"/>
          <w:b/>
          <w:i w:val="false"/>
          <w:color w:val="000000"/>
          <w:sz w:val="28"/>
        </w:rPr>
        <w:t>митингiнi</w:t>
      </w:r>
      <w:r>
        <w:rPr>
          <w:rFonts w:ascii="Times New Roman"/>
          <w:b/>
          <w:i w:val="false"/>
          <w:color w:val="000000"/>
          <w:sz w:val="28"/>
        </w:rPr>
        <w:t xml:space="preserve">, </w:t>
      </w:r>
      <w:r>
        <w:rPr>
          <w:rFonts w:ascii="Times New Roman"/>
          <w:b/>
          <w:i w:val="false"/>
          <w:color w:val="000000"/>
          <w:sz w:val="28"/>
        </w:rPr>
        <w:t>шерудi</w:t>
      </w:r>
      <w:r>
        <w:rPr>
          <w:rFonts w:ascii="Times New Roman"/>
          <w:b/>
          <w:i w:val="false"/>
          <w:color w:val="000000"/>
          <w:sz w:val="28"/>
        </w:rPr>
        <w:t xml:space="preserve">, пикет </w:t>
      </w:r>
      <w:r>
        <w:rPr>
          <w:rFonts w:ascii="Times New Roman"/>
          <w:b/>
          <w:i w:val="false"/>
          <w:color w:val="000000"/>
          <w:sz w:val="28"/>
        </w:rPr>
        <w:t>қоюды</w:t>
      </w:r>
      <w:r>
        <w:rPr>
          <w:rFonts w:ascii="Times New Roman"/>
          <w:b/>
          <w:i w:val="false"/>
          <w:color w:val="000000"/>
          <w:sz w:val="28"/>
        </w:rPr>
        <w:t xml:space="preserve"> </w:t>
      </w:r>
      <w:r>
        <w:rPr>
          <w:rFonts w:ascii="Times New Roman"/>
          <w:b/>
          <w:i w:val="false"/>
          <w:color w:val="000000"/>
          <w:sz w:val="28"/>
        </w:rPr>
        <w:t>немесе</w:t>
      </w:r>
      <w:r>
        <w:rPr>
          <w:rFonts w:ascii="Times New Roman"/>
          <w:b/>
          <w:i w:val="false"/>
          <w:color w:val="000000"/>
          <w:sz w:val="28"/>
        </w:rPr>
        <w:t xml:space="preserve"> </w:t>
      </w:r>
      <w:r>
        <w:rPr>
          <w:rFonts w:ascii="Times New Roman"/>
          <w:b/>
          <w:i w:val="false"/>
          <w:color w:val="000000"/>
          <w:sz w:val="28"/>
        </w:rPr>
        <w:t>демонстрацияны</w:t>
      </w:r>
      <w:r>
        <w:rPr>
          <w:rFonts w:ascii="Times New Roman"/>
          <w:b/>
          <w:i w:val="false"/>
          <w:color w:val="000000"/>
          <w:sz w:val="28"/>
        </w:rPr>
        <w:t xml:space="preserve"> </w:t>
      </w:r>
      <w:r>
        <w:rPr>
          <w:rFonts w:ascii="Times New Roman"/>
          <w:b/>
          <w:i w:val="false"/>
          <w:color w:val="000000"/>
          <w:sz w:val="28"/>
        </w:rPr>
        <w:t>өткiзудiң</w:t>
      </w:r>
      <w:r>
        <w:rPr>
          <w:rFonts w:ascii="Times New Roman"/>
          <w:b/>
          <w:i w:val="false"/>
          <w:color w:val="000000"/>
          <w:sz w:val="28"/>
        </w:rPr>
        <w:t xml:space="preserve"> </w:t>
      </w:r>
      <w:r>
        <w:rPr>
          <w:rFonts w:ascii="Times New Roman"/>
          <w:b/>
          <w:i w:val="false"/>
          <w:color w:val="000000"/>
          <w:sz w:val="28"/>
        </w:rPr>
        <w:t>мақсаты</w:t>
      </w:r>
      <w:r>
        <w:rPr>
          <w:rFonts w:ascii="Times New Roman"/>
          <w:b/>
          <w:i w:val="false"/>
          <w:color w:val="000000"/>
          <w:sz w:val="28"/>
        </w:rPr>
        <w:t xml:space="preserve"> </w:t>
      </w:r>
      <w:r>
        <w:rPr>
          <w:rFonts w:ascii="Times New Roman"/>
          <w:b/>
          <w:i w:val="false"/>
          <w:color w:val="000000"/>
          <w:sz w:val="28"/>
        </w:rPr>
        <w:t>нәсiлдiк</w:t>
      </w:r>
      <w:r>
        <w:rPr>
          <w:rFonts w:ascii="Times New Roman"/>
          <w:b/>
          <w:i w:val="false"/>
          <w:color w:val="000000"/>
          <w:sz w:val="28"/>
        </w:rPr>
        <w:t xml:space="preserve">, </w:t>
      </w:r>
      <w:r>
        <w:rPr>
          <w:rFonts w:ascii="Times New Roman"/>
          <w:b/>
          <w:i w:val="false"/>
          <w:color w:val="000000"/>
          <w:sz w:val="28"/>
        </w:rPr>
        <w:t>ұлттық</w:t>
      </w:r>
      <w:r>
        <w:rPr>
          <w:rFonts w:ascii="Times New Roman"/>
          <w:b/>
          <w:i w:val="false"/>
          <w:color w:val="000000"/>
          <w:sz w:val="28"/>
        </w:rPr>
        <w:t xml:space="preserve">, </w:t>
      </w:r>
      <w:r>
        <w:rPr>
          <w:rFonts w:ascii="Times New Roman"/>
          <w:b/>
          <w:i w:val="false"/>
          <w:color w:val="000000"/>
          <w:sz w:val="28"/>
        </w:rPr>
        <w:t>әлеуметтiк</w:t>
      </w:r>
      <w:r>
        <w:rPr>
          <w:rFonts w:ascii="Times New Roman"/>
          <w:b/>
          <w:i w:val="false"/>
          <w:color w:val="000000"/>
          <w:sz w:val="28"/>
        </w:rPr>
        <w:t xml:space="preserve"> </w:t>
      </w:r>
      <w:r>
        <w:rPr>
          <w:rFonts w:ascii="Times New Roman"/>
          <w:b/>
          <w:i w:val="false"/>
          <w:color w:val="000000"/>
          <w:sz w:val="28"/>
        </w:rPr>
        <w:t>араздықты</w:t>
      </w:r>
      <w:r>
        <w:rPr>
          <w:rFonts w:ascii="Times New Roman"/>
          <w:b/>
          <w:i w:val="false"/>
          <w:color w:val="000000"/>
          <w:sz w:val="28"/>
        </w:rPr>
        <w:t xml:space="preserve">, </w:t>
      </w:r>
      <w:r>
        <w:rPr>
          <w:rFonts w:ascii="Times New Roman"/>
          <w:b/>
          <w:i w:val="false"/>
          <w:color w:val="000000"/>
          <w:sz w:val="28"/>
        </w:rPr>
        <w:t>дiни</w:t>
      </w:r>
      <w:r>
        <w:rPr>
          <w:rFonts w:ascii="Times New Roman"/>
          <w:b/>
          <w:i w:val="false"/>
          <w:color w:val="000000"/>
          <w:sz w:val="28"/>
        </w:rPr>
        <w:t xml:space="preserve"> </w:t>
      </w:r>
      <w:r>
        <w:rPr>
          <w:rFonts w:ascii="Times New Roman"/>
          <w:b/>
          <w:i w:val="false"/>
          <w:color w:val="000000"/>
          <w:sz w:val="28"/>
        </w:rPr>
        <w:t>төзiмсiздiктi</w:t>
      </w:r>
      <w:r>
        <w:rPr>
          <w:rFonts w:ascii="Times New Roman"/>
          <w:b/>
          <w:i w:val="false"/>
          <w:color w:val="000000"/>
          <w:sz w:val="28"/>
        </w:rPr>
        <w:t xml:space="preserve">, </w:t>
      </w:r>
      <w:r>
        <w:rPr>
          <w:rFonts w:ascii="Times New Roman"/>
          <w:b/>
          <w:i w:val="false"/>
          <w:color w:val="000000"/>
          <w:sz w:val="28"/>
        </w:rPr>
        <w:t>тектiк</w:t>
      </w:r>
      <w:r>
        <w:rPr>
          <w:rFonts w:ascii="Times New Roman"/>
          <w:b/>
          <w:i w:val="false"/>
          <w:color w:val="000000"/>
          <w:sz w:val="28"/>
        </w:rPr>
        <w:t xml:space="preserve"> </w:t>
      </w:r>
      <w:r>
        <w:rPr>
          <w:rFonts w:ascii="Times New Roman"/>
          <w:b/>
          <w:i w:val="false"/>
          <w:color w:val="000000"/>
          <w:sz w:val="28"/>
        </w:rPr>
        <w:t>астамшылықты</w:t>
      </w:r>
      <w:r>
        <w:rPr>
          <w:rFonts w:ascii="Times New Roman"/>
          <w:b/>
          <w:i w:val="false"/>
          <w:color w:val="000000"/>
          <w:sz w:val="28"/>
        </w:rPr>
        <w:t xml:space="preserve"> </w:t>
      </w:r>
      <w:r>
        <w:rPr>
          <w:rFonts w:ascii="Times New Roman"/>
          <w:b/>
          <w:i w:val="false"/>
          <w:color w:val="000000"/>
          <w:sz w:val="28"/>
        </w:rPr>
        <w:t>қоздыру</w:t>
      </w:r>
      <w:r>
        <w:rPr>
          <w:rFonts w:ascii="Times New Roman"/>
          <w:b/>
          <w:i w:val="false"/>
          <w:color w:val="000000"/>
          <w:sz w:val="28"/>
        </w:rPr>
        <w:t xml:space="preserve">, </w:t>
      </w:r>
      <w:r>
        <w:rPr>
          <w:rFonts w:ascii="Times New Roman"/>
          <w:b/>
          <w:i w:val="false"/>
          <w:color w:val="000000"/>
          <w:sz w:val="28"/>
        </w:rPr>
        <w:t>республиканың</w:t>
      </w:r>
      <w:r>
        <w:rPr>
          <w:rFonts w:ascii="Times New Roman"/>
          <w:b/>
          <w:i w:val="false"/>
          <w:color w:val="000000"/>
          <w:sz w:val="28"/>
        </w:rPr>
        <w:t xml:space="preserve"> </w:t>
      </w:r>
      <w:r>
        <w:rPr>
          <w:rFonts w:ascii="Times New Roman"/>
          <w:b/>
          <w:i w:val="false"/>
          <w:color w:val="000000"/>
          <w:sz w:val="28"/>
        </w:rPr>
        <w:t>конституциялық</w:t>
      </w:r>
      <w:r>
        <w:rPr>
          <w:rFonts w:ascii="Times New Roman"/>
          <w:b/>
          <w:i w:val="false"/>
          <w:color w:val="000000"/>
          <w:sz w:val="28"/>
        </w:rPr>
        <w:t xml:space="preserve"> </w:t>
      </w:r>
      <w:r>
        <w:rPr>
          <w:rFonts w:ascii="Times New Roman"/>
          <w:b/>
          <w:i w:val="false"/>
          <w:color w:val="000000"/>
          <w:sz w:val="28"/>
        </w:rPr>
        <w:t>құрылысын</w:t>
      </w:r>
      <w:r>
        <w:rPr>
          <w:rFonts w:ascii="Times New Roman"/>
          <w:b/>
          <w:i w:val="false"/>
          <w:color w:val="000000"/>
          <w:sz w:val="28"/>
        </w:rPr>
        <w:t xml:space="preserve"> </w:t>
      </w:r>
      <w:r>
        <w:rPr>
          <w:rFonts w:ascii="Times New Roman"/>
          <w:b/>
          <w:i w:val="false"/>
          <w:color w:val="000000"/>
          <w:sz w:val="28"/>
        </w:rPr>
        <w:t>күш</w:t>
      </w:r>
      <w:r>
        <w:rPr>
          <w:rFonts w:ascii="Times New Roman"/>
          <w:b/>
          <w:i w:val="false"/>
          <w:color w:val="000000"/>
          <w:sz w:val="28"/>
        </w:rPr>
        <w:t xml:space="preserve"> </w:t>
      </w:r>
      <w:r>
        <w:rPr>
          <w:rFonts w:ascii="Times New Roman"/>
          <w:b/>
          <w:i w:val="false"/>
          <w:color w:val="000000"/>
          <w:sz w:val="28"/>
        </w:rPr>
        <w:t>қолданып</w:t>
      </w:r>
      <w:r>
        <w:rPr>
          <w:rFonts w:ascii="Times New Roman"/>
          <w:b/>
          <w:i w:val="false"/>
          <w:color w:val="000000"/>
          <w:sz w:val="28"/>
        </w:rPr>
        <w:t xml:space="preserve"> </w:t>
      </w:r>
      <w:r>
        <w:rPr>
          <w:rFonts w:ascii="Times New Roman"/>
          <w:b/>
          <w:i w:val="false"/>
          <w:color w:val="000000"/>
          <w:sz w:val="28"/>
        </w:rPr>
        <w:t>құлату</w:t>
      </w:r>
      <w:r>
        <w:rPr>
          <w:rFonts w:ascii="Times New Roman"/>
          <w:b/>
          <w:i w:val="false"/>
          <w:color w:val="000000"/>
          <w:sz w:val="28"/>
        </w:rPr>
        <w:t xml:space="preserve">, </w:t>
      </w:r>
      <w:r>
        <w:rPr>
          <w:rFonts w:ascii="Times New Roman"/>
          <w:b/>
          <w:i w:val="false"/>
          <w:color w:val="000000"/>
          <w:sz w:val="28"/>
        </w:rPr>
        <w:t>аумақтық</w:t>
      </w:r>
      <w:r>
        <w:rPr>
          <w:rFonts w:ascii="Times New Roman"/>
          <w:b/>
          <w:i w:val="false"/>
          <w:color w:val="000000"/>
          <w:sz w:val="28"/>
        </w:rPr>
        <w:t xml:space="preserve"> </w:t>
      </w:r>
      <w:r>
        <w:rPr>
          <w:rFonts w:ascii="Times New Roman"/>
          <w:b/>
          <w:i w:val="false"/>
          <w:color w:val="000000"/>
          <w:sz w:val="28"/>
        </w:rPr>
        <w:t>тұтастығына</w:t>
      </w:r>
      <w:r>
        <w:rPr>
          <w:rFonts w:ascii="Times New Roman"/>
          <w:b/>
          <w:i w:val="false"/>
          <w:color w:val="000000"/>
          <w:sz w:val="28"/>
        </w:rPr>
        <w:t xml:space="preserve"> </w:t>
      </w:r>
      <w:r>
        <w:rPr>
          <w:rFonts w:ascii="Times New Roman"/>
          <w:b/>
          <w:i w:val="false"/>
          <w:color w:val="000000"/>
          <w:sz w:val="28"/>
        </w:rPr>
        <w:t>қол</w:t>
      </w:r>
      <w:r>
        <w:rPr>
          <w:rFonts w:ascii="Times New Roman"/>
          <w:b/>
          <w:i w:val="false"/>
          <w:color w:val="000000"/>
          <w:sz w:val="28"/>
        </w:rPr>
        <w:t xml:space="preserve"> </w:t>
      </w:r>
      <w:r>
        <w:rPr>
          <w:rFonts w:ascii="Times New Roman"/>
          <w:b/>
          <w:i w:val="false"/>
          <w:color w:val="000000"/>
          <w:sz w:val="28"/>
        </w:rPr>
        <w:t>сұғу</w:t>
      </w:r>
      <w:r>
        <w:rPr>
          <w:rFonts w:ascii="Times New Roman"/>
          <w:b/>
          <w:i w:val="false"/>
          <w:color w:val="000000"/>
          <w:sz w:val="28"/>
        </w:rPr>
        <w:t xml:space="preserve">, </w:t>
      </w:r>
      <w:r>
        <w:rPr>
          <w:rFonts w:ascii="Times New Roman"/>
          <w:b/>
          <w:i w:val="false"/>
          <w:color w:val="000000"/>
          <w:sz w:val="28"/>
        </w:rPr>
        <w:t>сондай-ақ</w:t>
      </w:r>
      <w:r>
        <w:rPr>
          <w:rFonts w:ascii="Times New Roman"/>
          <w:b/>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w:t>
      </w:r>
      <w:r>
        <w:rPr>
          <w:rFonts w:ascii="Times New Roman"/>
          <w:b/>
          <w:i w:val="false"/>
          <w:color w:val="000000"/>
          <w:sz w:val="28"/>
        </w:rPr>
        <w:t>Республикасы</w:t>
      </w:r>
      <w:r>
        <w:rPr>
          <w:rFonts w:ascii="Times New Roman"/>
          <w:b/>
          <w:i w:val="false"/>
          <w:color w:val="000000"/>
          <w:sz w:val="28"/>
        </w:rPr>
        <w:t xml:space="preserve"> </w:t>
      </w:r>
      <w:r>
        <w:rPr>
          <w:rFonts w:ascii="Times New Roman"/>
          <w:b/>
          <w:i w:val="false"/>
          <w:color w:val="000000"/>
          <w:sz w:val="28"/>
        </w:rPr>
        <w:t>Конституциясының</w:t>
      </w:r>
      <w:r>
        <w:rPr>
          <w:rFonts w:ascii="Times New Roman"/>
          <w:b/>
          <w:i w:val="false"/>
          <w:color w:val="000000"/>
          <w:sz w:val="28"/>
        </w:rPr>
        <w:t xml:space="preserve">, </w:t>
      </w:r>
      <w:r>
        <w:rPr>
          <w:rFonts w:ascii="Times New Roman"/>
          <w:b/>
          <w:i w:val="false"/>
          <w:color w:val="000000"/>
          <w:sz w:val="28"/>
        </w:rPr>
        <w:t>заңдары</w:t>
      </w:r>
      <w:r>
        <w:rPr>
          <w:rFonts w:ascii="Times New Roman"/>
          <w:b/>
          <w:i w:val="false"/>
          <w:color w:val="000000"/>
          <w:sz w:val="28"/>
        </w:rPr>
        <w:t xml:space="preserve"> мен </w:t>
      </w:r>
      <w:r>
        <w:rPr>
          <w:rFonts w:ascii="Times New Roman"/>
          <w:b/>
          <w:i w:val="false"/>
          <w:color w:val="000000"/>
          <w:sz w:val="28"/>
        </w:rPr>
        <w:t>өзге</w:t>
      </w:r>
      <w:r>
        <w:rPr>
          <w:rFonts w:ascii="Times New Roman"/>
          <w:b/>
          <w:i w:val="false"/>
          <w:color w:val="000000"/>
          <w:sz w:val="28"/>
        </w:rPr>
        <w:t xml:space="preserve"> де </w:t>
      </w:r>
      <w:r>
        <w:rPr>
          <w:rFonts w:ascii="Times New Roman"/>
          <w:b/>
          <w:i w:val="false"/>
          <w:color w:val="000000"/>
          <w:sz w:val="28"/>
        </w:rPr>
        <w:t>нормативтiк</w:t>
      </w:r>
      <w:r>
        <w:rPr>
          <w:rFonts w:ascii="Times New Roman"/>
          <w:b/>
          <w:i w:val="false"/>
          <w:color w:val="000000"/>
          <w:sz w:val="28"/>
        </w:rPr>
        <w:t xml:space="preserve"> </w:t>
      </w:r>
      <w:r>
        <w:rPr>
          <w:rFonts w:ascii="Times New Roman"/>
          <w:b/>
          <w:i w:val="false"/>
          <w:color w:val="000000"/>
          <w:sz w:val="28"/>
        </w:rPr>
        <w:t>актiлерiнiң</w:t>
      </w:r>
      <w:r>
        <w:rPr>
          <w:rFonts w:ascii="Times New Roman"/>
          <w:b/>
          <w:i w:val="false"/>
          <w:color w:val="000000"/>
          <w:sz w:val="28"/>
        </w:rPr>
        <w:t xml:space="preserve"> </w:t>
      </w:r>
      <w:r>
        <w:rPr>
          <w:rFonts w:ascii="Times New Roman"/>
          <w:b/>
          <w:i w:val="false"/>
          <w:color w:val="000000"/>
          <w:sz w:val="28"/>
        </w:rPr>
        <w:t>басқа</w:t>
      </w:r>
      <w:r>
        <w:rPr>
          <w:rFonts w:ascii="Times New Roman"/>
          <w:b/>
          <w:i w:val="false"/>
          <w:color w:val="000000"/>
          <w:sz w:val="28"/>
        </w:rPr>
        <w:t xml:space="preserve"> </w:t>
      </w:r>
      <w:r>
        <w:rPr>
          <w:rFonts w:ascii="Times New Roman"/>
          <w:b/>
          <w:i w:val="false"/>
          <w:color w:val="000000"/>
          <w:sz w:val="28"/>
        </w:rPr>
        <w:t>қағидаларын</w:t>
      </w:r>
      <w:r>
        <w:rPr>
          <w:rFonts w:ascii="Times New Roman"/>
          <w:b/>
          <w:i w:val="false"/>
          <w:color w:val="000000"/>
          <w:sz w:val="28"/>
        </w:rPr>
        <w:t xml:space="preserve"> </w:t>
      </w:r>
      <w:r>
        <w:rPr>
          <w:rFonts w:ascii="Times New Roman"/>
          <w:b/>
          <w:i w:val="false"/>
          <w:color w:val="000000"/>
          <w:sz w:val="28"/>
        </w:rPr>
        <w:t>бұзу</w:t>
      </w:r>
      <w:r>
        <w:rPr>
          <w:rFonts w:ascii="Times New Roman"/>
          <w:b/>
          <w:i w:val="false"/>
          <w:color w:val="000000"/>
          <w:sz w:val="28"/>
        </w:rPr>
        <w:t xml:space="preserve"> </w:t>
      </w:r>
      <w:r>
        <w:rPr>
          <w:rFonts w:ascii="Times New Roman"/>
          <w:b/>
          <w:i w:val="false"/>
          <w:color w:val="000000"/>
          <w:sz w:val="28"/>
        </w:rPr>
        <w:t>болса</w:t>
      </w:r>
      <w:r>
        <w:rPr>
          <w:rFonts w:ascii="Times New Roman"/>
          <w:b/>
          <w:i w:val="false"/>
          <w:color w:val="000000"/>
          <w:sz w:val="28"/>
        </w:rPr>
        <w:t xml:space="preserve">, </w:t>
      </w:r>
      <w:r>
        <w:rPr>
          <w:rFonts w:ascii="Times New Roman"/>
          <w:b/>
          <w:i w:val="false"/>
          <w:color w:val="000000"/>
          <w:sz w:val="28"/>
        </w:rPr>
        <w:t>немесе</w:t>
      </w:r>
      <w:r>
        <w:rPr>
          <w:rFonts w:ascii="Times New Roman"/>
          <w:b/>
          <w:i w:val="false"/>
          <w:color w:val="000000"/>
          <w:sz w:val="28"/>
        </w:rPr>
        <w:t xml:space="preserve"> </w:t>
      </w:r>
      <w:r>
        <w:rPr>
          <w:rFonts w:ascii="Times New Roman"/>
          <w:b/>
          <w:i w:val="false"/>
          <w:color w:val="000000"/>
          <w:sz w:val="28"/>
        </w:rPr>
        <w:t>оларды</w:t>
      </w:r>
      <w:r>
        <w:rPr>
          <w:rFonts w:ascii="Times New Roman"/>
          <w:b/>
          <w:i w:val="false"/>
          <w:color w:val="000000"/>
          <w:sz w:val="28"/>
        </w:rPr>
        <w:t xml:space="preserve"> </w:t>
      </w:r>
      <w:r>
        <w:rPr>
          <w:rFonts w:ascii="Times New Roman"/>
          <w:b/>
          <w:i w:val="false"/>
          <w:color w:val="000000"/>
          <w:sz w:val="28"/>
        </w:rPr>
        <w:t>өткiзу</w:t>
      </w:r>
      <w:r>
        <w:rPr>
          <w:rFonts w:ascii="Times New Roman"/>
          <w:b/>
          <w:i w:val="false"/>
          <w:color w:val="000000"/>
          <w:sz w:val="28"/>
        </w:rPr>
        <w:t xml:space="preserve"> </w:t>
      </w:r>
      <w:r>
        <w:rPr>
          <w:rFonts w:ascii="Times New Roman"/>
          <w:b/>
          <w:i w:val="false"/>
          <w:color w:val="000000"/>
          <w:sz w:val="28"/>
        </w:rPr>
        <w:t>қоғамдық</w:t>
      </w:r>
      <w:r>
        <w:rPr>
          <w:rFonts w:ascii="Times New Roman"/>
          <w:b/>
          <w:i w:val="false"/>
          <w:color w:val="000000"/>
          <w:sz w:val="28"/>
        </w:rPr>
        <w:t xml:space="preserve"> </w:t>
      </w:r>
      <w:r>
        <w:rPr>
          <w:rFonts w:ascii="Times New Roman"/>
          <w:b/>
          <w:i w:val="false"/>
          <w:color w:val="000000"/>
          <w:sz w:val="28"/>
        </w:rPr>
        <w:t>тәртiп</w:t>
      </w:r>
      <w:r>
        <w:rPr>
          <w:rFonts w:ascii="Times New Roman"/>
          <w:b/>
          <w:i w:val="false"/>
          <w:color w:val="000000"/>
          <w:sz w:val="28"/>
        </w:rPr>
        <w:t xml:space="preserve"> пен </w:t>
      </w:r>
      <w:r>
        <w:rPr>
          <w:rFonts w:ascii="Times New Roman"/>
          <w:b/>
          <w:i w:val="false"/>
          <w:color w:val="000000"/>
          <w:sz w:val="28"/>
        </w:rPr>
        <w:t>азаматтардың</w:t>
      </w:r>
      <w:r>
        <w:rPr>
          <w:rFonts w:ascii="Times New Roman"/>
          <w:b/>
          <w:i w:val="false"/>
          <w:color w:val="000000"/>
          <w:sz w:val="28"/>
        </w:rPr>
        <w:t xml:space="preserve"> </w:t>
      </w:r>
      <w:r>
        <w:rPr>
          <w:rFonts w:ascii="Times New Roman"/>
          <w:b/>
          <w:i w:val="false"/>
          <w:color w:val="000000"/>
          <w:sz w:val="28"/>
        </w:rPr>
        <w:t>қауiпсiздiгiне</w:t>
      </w:r>
      <w:r>
        <w:rPr>
          <w:rFonts w:ascii="Times New Roman"/>
          <w:b/>
          <w:i w:val="false"/>
          <w:color w:val="000000"/>
          <w:sz w:val="28"/>
        </w:rPr>
        <w:t xml:space="preserve"> </w:t>
      </w:r>
      <w:r>
        <w:rPr>
          <w:rFonts w:ascii="Times New Roman"/>
          <w:b/>
          <w:i w:val="false"/>
          <w:color w:val="000000"/>
          <w:sz w:val="28"/>
        </w:rPr>
        <w:t>қатер</w:t>
      </w:r>
      <w:r>
        <w:rPr>
          <w:rFonts w:ascii="Times New Roman"/>
          <w:b/>
          <w:i w:val="false"/>
          <w:color w:val="000000"/>
          <w:sz w:val="28"/>
        </w:rPr>
        <w:t xml:space="preserve"> </w:t>
      </w:r>
      <w:r>
        <w:rPr>
          <w:rFonts w:ascii="Times New Roman"/>
          <w:b/>
          <w:i w:val="false"/>
          <w:color w:val="000000"/>
          <w:sz w:val="28"/>
        </w:rPr>
        <w:t>төндiретiн</w:t>
      </w:r>
      <w:r>
        <w:rPr>
          <w:rFonts w:ascii="Times New Roman"/>
          <w:b/>
          <w:i w:val="false"/>
          <w:color w:val="000000"/>
          <w:sz w:val="28"/>
        </w:rPr>
        <w:t xml:space="preserve"> </w:t>
      </w:r>
      <w:r>
        <w:rPr>
          <w:rFonts w:ascii="Times New Roman"/>
          <w:b/>
          <w:i w:val="false"/>
          <w:color w:val="000000"/>
          <w:sz w:val="28"/>
        </w:rPr>
        <w:t>болса</w:t>
      </w:r>
      <w:r>
        <w:rPr>
          <w:rFonts w:ascii="Times New Roman"/>
          <w:b/>
          <w:i w:val="false"/>
          <w:color w:val="000000"/>
          <w:sz w:val="28"/>
        </w:rPr>
        <w:t xml:space="preserve">, </w:t>
      </w:r>
      <w:r>
        <w:rPr>
          <w:rFonts w:ascii="Times New Roman"/>
          <w:b/>
          <w:i w:val="false"/>
          <w:color w:val="000000"/>
          <w:sz w:val="28"/>
        </w:rPr>
        <w:t>республикалық</w:t>
      </w:r>
      <w:r>
        <w:rPr>
          <w:rFonts w:ascii="Times New Roman"/>
          <w:b/>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қаланың</w:t>
      </w:r>
      <w:r>
        <w:rPr>
          <w:rFonts w:ascii="Times New Roman"/>
          <w:b/>
          <w:i w:val="false"/>
          <w:color w:val="000000"/>
          <w:sz w:val="28"/>
        </w:rPr>
        <w:t xml:space="preserve">, </w:t>
      </w:r>
      <w:r>
        <w:rPr>
          <w:rFonts w:ascii="Times New Roman"/>
          <w:b/>
          <w:i w:val="false"/>
          <w:color w:val="000000"/>
          <w:sz w:val="28"/>
        </w:rPr>
        <w:t>астананың</w:t>
      </w:r>
      <w:r>
        <w:rPr>
          <w:rFonts w:ascii="Times New Roman"/>
          <w:b/>
          <w:i w:val="false"/>
          <w:color w:val="000000"/>
          <w:sz w:val="28"/>
        </w:rPr>
        <w:t xml:space="preserve">, </w:t>
      </w:r>
      <w:r>
        <w:rPr>
          <w:rFonts w:ascii="Times New Roman"/>
          <w:b/>
          <w:i w:val="false"/>
          <w:color w:val="000000"/>
          <w:sz w:val="28"/>
        </w:rPr>
        <w:t>ауданның</w:t>
      </w:r>
      <w:r>
        <w:rPr>
          <w:rFonts w:ascii="Times New Roman"/>
          <w:b/>
          <w:i w:val="false"/>
          <w:color w:val="000000"/>
          <w:sz w:val="28"/>
        </w:rPr>
        <w:t xml:space="preserve"> (</w:t>
      </w:r>
      <w:r>
        <w:rPr>
          <w:rFonts w:ascii="Times New Roman"/>
          <w:b/>
          <w:i w:val="false"/>
          <w:color w:val="000000"/>
          <w:sz w:val="28"/>
        </w:rPr>
        <w:t>облыстық</w:t>
      </w:r>
      <w:r>
        <w:rPr>
          <w:rFonts w:ascii="Times New Roman"/>
          <w:b/>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қаланың</w:t>
      </w:r>
      <w:r>
        <w:rPr>
          <w:rFonts w:ascii="Times New Roman"/>
          <w:b/>
          <w:i w:val="false"/>
          <w:color w:val="000000"/>
          <w:sz w:val="28"/>
        </w:rPr>
        <w:t xml:space="preserve">) </w:t>
      </w:r>
      <w:r>
        <w:rPr>
          <w:rFonts w:ascii="Times New Roman"/>
          <w:b/>
          <w:i w:val="false"/>
          <w:color w:val="000000"/>
          <w:sz w:val="28"/>
        </w:rPr>
        <w:t>жергiлiктi</w:t>
      </w:r>
      <w:r>
        <w:rPr>
          <w:rFonts w:ascii="Times New Roman"/>
          <w:b/>
          <w:i w:val="false"/>
          <w:color w:val="000000"/>
          <w:sz w:val="28"/>
        </w:rPr>
        <w:t xml:space="preserve"> </w:t>
      </w:r>
      <w:r>
        <w:rPr>
          <w:rFonts w:ascii="Times New Roman"/>
          <w:b/>
          <w:i w:val="false"/>
          <w:color w:val="000000"/>
          <w:sz w:val="28"/>
        </w:rPr>
        <w:t>атқарушы</w:t>
      </w:r>
      <w:r>
        <w:rPr>
          <w:rFonts w:ascii="Times New Roman"/>
          <w:b/>
          <w:i w:val="false"/>
          <w:color w:val="000000"/>
          <w:sz w:val="28"/>
        </w:rPr>
        <w:t xml:space="preserve"> орган </w:t>
      </w:r>
      <w:r>
        <w:rPr>
          <w:rFonts w:ascii="Times New Roman"/>
          <w:b/>
          <w:i w:val="false"/>
          <w:color w:val="000000"/>
          <w:sz w:val="28"/>
        </w:rPr>
        <w:t>бұларды</w:t>
      </w:r>
      <w:r>
        <w:rPr>
          <w:rFonts w:ascii="Times New Roman"/>
          <w:b/>
          <w:i w:val="false"/>
          <w:color w:val="000000"/>
          <w:sz w:val="28"/>
        </w:rPr>
        <w:t xml:space="preserve"> </w:t>
      </w:r>
      <w:r>
        <w:rPr>
          <w:rFonts w:ascii="Times New Roman"/>
          <w:b/>
          <w:i w:val="false"/>
          <w:color w:val="000000"/>
          <w:sz w:val="28"/>
        </w:rPr>
        <w:t>өткiзуге</w:t>
      </w:r>
      <w:r>
        <w:rPr>
          <w:rFonts w:ascii="Times New Roman"/>
          <w:b/>
          <w:i w:val="false"/>
          <w:color w:val="000000"/>
          <w:sz w:val="28"/>
        </w:rPr>
        <w:t xml:space="preserve"> </w:t>
      </w:r>
      <w:r>
        <w:rPr>
          <w:rFonts w:ascii="Times New Roman"/>
          <w:b/>
          <w:i w:val="false"/>
          <w:color w:val="000000"/>
          <w:sz w:val="28"/>
        </w:rPr>
        <w:t>тыйым</w:t>
      </w:r>
      <w:r>
        <w:rPr>
          <w:rFonts w:ascii="Times New Roman"/>
          <w:b/>
          <w:i w:val="false"/>
          <w:color w:val="000000"/>
          <w:sz w:val="28"/>
        </w:rPr>
        <w:t xml:space="preserve"> </w:t>
      </w:r>
      <w:r>
        <w:rPr>
          <w:rFonts w:ascii="Times New Roman"/>
          <w:b/>
          <w:i w:val="false"/>
          <w:color w:val="000000"/>
          <w:sz w:val="28"/>
        </w:rPr>
        <w:t>салады</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 </w:t>
      </w:r>
    </w:p>
    <w:p>
      <w:pPr>
        <w:spacing w:after="0"/>
        <w:ind w:left="0"/>
        <w:jc w:val="both"/>
      </w:pPr>
      <w:r>
        <w:rPr>
          <w:rFonts w:ascii="Times New Roman"/>
          <w:b/>
          <w:i w:val="false"/>
          <w:color w:val="000000"/>
          <w:sz w:val="28"/>
        </w:rPr>
        <w:t xml:space="preserve">8-бап. </w:t>
      </w:r>
      <w:r>
        <w:rPr>
          <w:rFonts w:ascii="Times New Roman"/>
          <w:b/>
          <w:i w:val="false"/>
          <w:color w:val="000000"/>
          <w:sz w:val="28"/>
        </w:rPr>
        <w:t>Егер</w:t>
      </w:r>
      <w:r>
        <w:rPr>
          <w:rFonts w:ascii="Times New Roman"/>
          <w:b/>
          <w:i w:val="false"/>
          <w:color w:val="000000"/>
          <w:sz w:val="28"/>
        </w:rPr>
        <w:t xml:space="preserve">: </w:t>
      </w:r>
      <w:r>
        <w:rPr>
          <w:rFonts w:ascii="Times New Roman"/>
          <w:b/>
          <w:i w:val="false"/>
          <w:color w:val="000000"/>
          <w:sz w:val="28"/>
        </w:rPr>
        <w:t>өтiнiш</w:t>
      </w:r>
      <w:r>
        <w:rPr>
          <w:rFonts w:ascii="Times New Roman"/>
          <w:b/>
          <w:i w:val="false"/>
          <w:color w:val="000000"/>
          <w:sz w:val="28"/>
        </w:rPr>
        <w:t xml:space="preserve"> </w:t>
      </w:r>
      <w:r>
        <w:rPr>
          <w:rFonts w:ascii="Times New Roman"/>
          <w:b/>
          <w:i w:val="false"/>
          <w:color w:val="000000"/>
          <w:sz w:val="28"/>
        </w:rPr>
        <w:t>берiлмеген</w:t>
      </w:r>
      <w:r>
        <w:rPr>
          <w:rFonts w:ascii="Times New Roman"/>
          <w:b/>
          <w:i w:val="false"/>
          <w:color w:val="000000"/>
          <w:sz w:val="28"/>
        </w:rPr>
        <w:t xml:space="preserve"> </w:t>
      </w:r>
      <w:r>
        <w:rPr>
          <w:rFonts w:ascii="Times New Roman"/>
          <w:b/>
          <w:i w:val="false"/>
          <w:color w:val="000000"/>
          <w:sz w:val="28"/>
        </w:rPr>
        <w:t>болса</w:t>
      </w:r>
      <w:r>
        <w:rPr>
          <w:rFonts w:ascii="Times New Roman"/>
          <w:b/>
          <w:i w:val="false"/>
          <w:color w:val="000000"/>
          <w:sz w:val="28"/>
        </w:rPr>
        <w:t xml:space="preserve">, </w:t>
      </w:r>
      <w:r>
        <w:rPr>
          <w:rFonts w:ascii="Times New Roman"/>
          <w:b/>
          <w:i w:val="false"/>
          <w:color w:val="000000"/>
          <w:sz w:val="28"/>
        </w:rPr>
        <w:t>тыйым</w:t>
      </w:r>
      <w:r>
        <w:rPr>
          <w:rFonts w:ascii="Times New Roman"/>
          <w:b/>
          <w:i w:val="false"/>
          <w:color w:val="000000"/>
          <w:sz w:val="28"/>
        </w:rPr>
        <w:t xml:space="preserve"> салу </w:t>
      </w:r>
      <w:r>
        <w:rPr>
          <w:rFonts w:ascii="Times New Roman"/>
          <w:b/>
          <w:i w:val="false"/>
          <w:color w:val="000000"/>
          <w:sz w:val="28"/>
        </w:rPr>
        <w:t>туралы</w:t>
      </w:r>
      <w:r>
        <w:rPr>
          <w:rFonts w:ascii="Times New Roman"/>
          <w:b/>
          <w:i w:val="false"/>
          <w:color w:val="000000"/>
          <w:sz w:val="28"/>
        </w:rPr>
        <w:t xml:space="preserve"> </w:t>
      </w:r>
      <w:r>
        <w:rPr>
          <w:rFonts w:ascii="Times New Roman"/>
          <w:b/>
          <w:i w:val="false"/>
          <w:color w:val="000000"/>
          <w:sz w:val="28"/>
        </w:rPr>
        <w:t>шешiм</w:t>
      </w:r>
      <w:r>
        <w:rPr>
          <w:rFonts w:ascii="Times New Roman"/>
          <w:b/>
          <w:i w:val="false"/>
          <w:color w:val="000000"/>
          <w:sz w:val="28"/>
        </w:rPr>
        <w:t xml:space="preserve"> </w:t>
      </w:r>
      <w:r>
        <w:rPr>
          <w:rFonts w:ascii="Times New Roman"/>
          <w:b/>
          <w:i w:val="false"/>
          <w:color w:val="000000"/>
          <w:sz w:val="28"/>
        </w:rPr>
        <w:t>шығарылса</w:t>
      </w:r>
      <w:r>
        <w:rPr>
          <w:rFonts w:ascii="Times New Roman"/>
          <w:b/>
          <w:i w:val="false"/>
          <w:color w:val="000000"/>
          <w:sz w:val="28"/>
        </w:rPr>
        <w:t xml:space="preserve">, </w:t>
      </w:r>
      <w:r>
        <w:rPr>
          <w:rFonts w:ascii="Times New Roman"/>
          <w:b/>
          <w:i w:val="false"/>
          <w:color w:val="000000"/>
          <w:sz w:val="28"/>
        </w:rPr>
        <w:t>өткiзу</w:t>
      </w:r>
      <w:r>
        <w:rPr>
          <w:rFonts w:ascii="Times New Roman"/>
          <w:b/>
          <w:i w:val="false"/>
          <w:color w:val="000000"/>
          <w:sz w:val="28"/>
        </w:rPr>
        <w:t xml:space="preserve"> </w:t>
      </w:r>
      <w:r>
        <w:rPr>
          <w:rFonts w:ascii="Times New Roman"/>
          <w:b/>
          <w:i w:val="false"/>
          <w:color w:val="000000"/>
          <w:sz w:val="28"/>
        </w:rPr>
        <w:t>кезiнде</w:t>
      </w:r>
      <w:r>
        <w:rPr>
          <w:rFonts w:ascii="Times New Roman"/>
          <w:b/>
          <w:i w:val="false"/>
          <w:color w:val="000000"/>
          <w:sz w:val="28"/>
        </w:rPr>
        <w:t xml:space="preserve"> осы </w:t>
      </w:r>
      <w:r>
        <w:rPr>
          <w:rFonts w:ascii="Times New Roman"/>
          <w:b/>
          <w:i w:val="false"/>
          <w:color w:val="000000"/>
          <w:sz w:val="28"/>
        </w:rPr>
        <w:t>Заңның</w:t>
      </w:r>
      <w:r>
        <w:rPr>
          <w:rFonts w:ascii="Times New Roman"/>
          <w:b/>
          <w:i w:val="false"/>
          <w:color w:val="000000"/>
          <w:sz w:val="28"/>
        </w:rPr>
        <w:t xml:space="preserve"> </w:t>
      </w:r>
      <w:r>
        <w:rPr>
          <w:rFonts w:ascii="Times New Roman"/>
          <w:b/>
          <w:i w:val="false"/>
          <w:color w:val="000000"/>
          <w:sz w:val="28"/>
        </w:rPr>
        <w:t>4</w:t>
      </w:r>
      <w:r>
        <w:rPr>
          <w:rFonts w:ascii="Times New Roman"/>
          <w:b/>
          <w:i w:val="false"/>
          <w:color w:val="000000"/>
          <w:sz w:val="28"/>
        </w:rPr>
        <w:t xml:space="preserve">, </w:t>
      </w:r>
      <w:r>
        <w:rPr>
          <w:rFonts w:ascii="Times New Roman"/>
          <w:b/>
          <w:i w:val="false"/>
          <w:color w:val="000000"/>
          <w:sz w:val="28"/>
        </w:rPr>
        <w:t>5</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7-баптарында</w:t>
      </w:r>
      <w:r>
        <w:rPr>
          <w:rFonts w:ascii="Times New Roman"/>
          <w:b/>
          <w:i w:val="false"/>
          <w:color w:val="000000"/>
          <w:sz w:val="28"/>
        </w:rPr>
        <w:t xml:space="preserve"> </w:t>
      </w:r>
      <w:r>
        <w:rPr>
          <w:rFonts w:ascii="Times New Roman"/>
          <w:b/>
          <w:i w:val="false"/>
          <w:color w:val="000000"/>
          <w:sz w:val="28"/>
        </w:rPr>
        <w:t>көзделген</w:t>
      </w:r>
      <w:r>
        <w:rPr>
          <w:rFonts w:ascii="Times New Roman"/>
          <w:b/>
          <w:i w:val="false"/>
          <w:color w:val="000000"/>
          <w:sz w:val="28"/>
        </w:rPr>
        <w:t xml:space="preserve"> </w:t>
      </w:r>
      <w:r>
        <w:rPr>
          <w:rFonts w:ascii="Times New Roman"/>
          <w:b/>
          <w:i w:val="false"/>
          <w:color w:val="000000"/>
          <w:sz w:val="28"/>
        </w:rPr>
        <w:t>тәртiп</w:t>
      </w:r>
      <w:r>
        <w:rPr>
          <w:rFonts w:ascii="Times New Roman"/>
          <w:b/>
          <w:i w:val="false"/>
          <w:color w:val="000000"/>
          <w:sz w:val="28"/>
        </w:rPr>
        <w:t xml:space="preserve"> </w:t>
      </w:r>
      <w:r>
        <w:rPr>
          <w:rFonts w:ascii="Times New Roman"/>
          <w:b/>
          <w:i w:val="false"/>
          <w:color w:val="000000"/>
          <w:sz w:val="28"/>
        </w:rPr>
        <w:t>бұзылған</w:t>
      </w:r>
      <w:r>
        <w:rPr>
          <w:rFonts w:ascii="Times New Roman"/>
          <w:b/>
          <w:i w:val="false"/>
          <w:color w:val="000000"/>
          <w:sz w:val="28"/>
        </w:rPr>
        <w:t xml:space="preserve"> </w:t>
      </w:r>
      <w:r>
        <w:rPr>
          <w:rFonts w:ascii="Times New Roman"/>
          <w:b/>
          <w:i w:val="false"/>
          <w:color w:val="000000"/>
          <w:sz w:val="28"/>
        </w:rPr>
        <w:t>жағдайда</w:t>
      </w:r>
      <w:r>
        <w:rPr>
          <w:rFonts w:ascii="Times New Roman"/>
          <w:b/>
          <w:i w:val="false"/>
          <w:color w:val="000000"/>
          <w:sz w:val="28"/>
        </w:rPr>
        <w:t xml:space="preserve">, </w:t>
      </w:r>
      <w:r>
        <w:rPr>
          <w:rFonts w:ascii="Times New Roman"/>
          <w:b/>
          <w:i w:val="false"/>
          <w:color w:val="000000"/>
          <w:sz w:val="28"/>
        </w:rPr>
        <w:t>сондай-ақ</w:t>
      </w:r>
      <w:r>
        <w:rPr>
          <w:rFonts w:ascii="Times New Roman"/>
          <w:b/>
          <w:i w:val="false"/>
          <w:color w:val="000000"/>
          <w:sz w:val="28"/>
        </w:rPr>
        <w:t xml:space="preserve"> </w:t>
      </w:r>
      <w:r>
        <w:rPr>
          <w:rFonts w:ascii="Times New Roman"/>
          <w:b/>
          <w:i w:val="false"/>
          <w:color w:val="000000"/>
          <w:sz w:val="28"/>
        </w:rPr>
        <w:t>азаматтарында</w:t>
      </w:r>
      <w:r>
        <w:rPr>
          <w:rFonts w:ascii="Times New Roman"/>
          <w:b/>
          <w:i w:val="false"/>
          <w:color w:val="000000"/>
          <w:sz w:val="28"/>
        </w:rPr>
        <w:t xml:space="preserve"> </w:t>
      </w:r>
      <w:r>
        <w:rPr>
          <w:rFonts w:ascii="Times New Roman"/>
          <w:b/>
          <w:i w:val="false"/>
          <w:color w:val="000000"/>
          <w:sz w:val="28"/>
        </w:rPr>
        <w:t>өмiрi</w:t>
      </w:r>
      <w:r>
        <w:rPr>
          <w:rFonts w:ascii="Times New Roman"/>
          <w:b/>
          <w:i w:val="false"/>
          <w:color w:val="000000"/>
          <w:sz w:val="28"/>
        </w:rPr>
        <w:t xml:space="preserve"> мен </w:t>
      </w:r>
      <w:r>
        <w:rPr>
          <w:rFonts w:ascii="Times New Roman"/>
          <w:b/>
          <w:i w:val="false"/>
          <w:color w:val="000000"/>
          <w:sz w:val="28"/>
        </w:rPr>
        <w:t>денсаулығына</w:t>
      </w:r>
      <w:r>
        <w:rPr>
          <w:rFonts w:ascii="Times New Roman"/>
          <w:b/>
          <w:i w:val="false"/>
          <w:color w:val="000000"/>
          <w:sz w:val="28"/>
        </w:rPr>
        <w:t xml:space="preserve"> </w:t>
      </w:r>
      <w:r>
        <w:rPr>
          <w:rFonts w:ascii="Times New Roman"/>
          <w:b/>
          <w:i w:val="false"/>
          <w:color w:val="000000"/>
          <w:sz w:val="28"/>
        </w:rPr>
        <w:t>қауiп</w:t>
      </w:r>
      <w:r>
        <w:rPr>
          <w:rFonts w:ascii="Times New Roman"/>
          <w:b/>
          <w:i w:val="false"/>
          <w:color w:val="000000"/>
          <w:sz w:val="28"/>
        </w:rPr>
        <w:t xml:space="preserve"> </w:t>
      </w:r>
      <w:r>
        <w:rPr>
          <w:rFonts w:ascii="Times New Roman"/>
          <w:b/>
          <w:i w:val="false"/>
          <w:color w:val="000000"/>
          <w:sz w:val="28"/>
        </w:rPr>
        <w:t>төнетiн</w:t>
      </w:r>
      <w:r>
        <w:rPr>
          <w:rFonts w:ascii="Times New Roman"/>
          <w:b/>
          <w:i w:val="false"/>
          <w:color w:val="000000"/>
          <w:sz w:val="28"/>
        </w:rPr>
        <w:t xml:space="preserve">, </w:t>
      </w:r>
      <w:r>
        <w:rPr>
          <w:rFonts w:ascii="Times New Roman"/>
          <w:b/>
          <w:i w:val="false"/>
          <w:color w:val="000000"/>
          <w:sz w:val="28"/>
        </w:rPr>
        <w:t>қоғамдық</w:t>
      </w:r>
      <w:r>
        <w:rPr>
          <w:rFonts w:ascii="Times New Roman"/>
          <w:b/>
          <w:i w:val="false"/>
          <w:color w:val="000000"/>
          <w:sz w:val="28"/>
        </w:rPr>
        <w:t xml:space="preserve"> </w:t>
      </w:r>
      <w:r>
        <w:rPr>
          <w:rFonts w:ascii="Times New Roman"/>
          <w:b/>
          <w:i w:val="false"/>
          <w:color w:val="000000"/>
          <w:sz w:val="28"/>
        </w:rPr>
        <w:t>тәртiп</w:t>
      </w:r>
      <w:r>
        <w:rPr>
          <w:rFonts w:ascii="Times New Roman"/>
          <w:b/>
          <w:i w:val="false"/>
          <w:color w:val="000000"/>
          <w:sz w:val="28"/>
        </w:rPr>
        <w:t xml:space="preserve"> </w:t>
      </w:r>
      <w:r>
        <w:rPr>
          <w:rFonts w:ascii="Times New Roman"/>
          <w:b/>
          <w:i w:val="false"/>
          <w:color w:val="000000"/>
          <w:sz w:val="28"/>
        </w:rPr>
        <w:t>бұзылатын</w:t>
      </w:r>
      <w:r>
        <w:rPr>
          <w:rFonts w:ascii="Times New Roman"/>
          <w:b/>
          <w:i w:val="false"/>
          <w:color w:val="000000"/>
          <w:sz w:val="28"/>
        </w:rPr>
        <w:t xml:space="preserve"> </w:t>
      </w:r>
      <w:r>
        <w:rPr>
          <w:rFonts w:ascii="Times New Roman"/>
          <w:b/>
          <w:i w:val="false"/>
          <w:color w:val="000000"/>
          <w:sz w:val="28"/>
        </w:rPr>
        <w:t>жағдайда</w:t>
      </w:r>
      <w:r>
        <w:rPr>
          <w:rFonts w:ascii="Times New Roman"/>
          <w:b/>
          <w:i w:val="false"/>
          <w:color w:val="000000"/>
          <w:sz w:val="28"/>
        </w:rPr>
        <w:t xml:space="preserve"> </w:t>
      </w:r>
      <w:r>
        <w:rPr>
          <w:rFonts w:ascii="Times New Roman"/>
          <w:b/>
          <w:i w:val="false"/>
          <w:color w:val="000000"/>
          <w:sz w:val="28"/>
        </w:rPr>
        <w:t>жиналыстар</w:t>
      </w:r>
      <w:r>
        <w:rPr>
          <w:rFonts w:ascii="Times New Roman"/>
          <w:b/>
          <w:i w:val="false"/>
          <w:color w:val="000000"/>
          <w:sz w:val="28"/>
        </w:rPr>
        <w:t xml:space="preserve">, </w:t>
      </w:r>
      <w:r>
        <w:rPr>
          <w:rFonts w:ascii="Times New Roman"/>
          <w:b/>
          <w:i w:val="false"/>
          <w:color w:val="000000"/>
          <w:sz w:val="28"/>
        </w:rPr>
        <w:t>митингiлер</w:t>
      </w:r>
      <w:r>
        <w:rPr>
          <w:rFonts w:ascii="Times New Roman"/>
          <w:b/>
          <w:i w:val="false"/>
          <w:color w:val="000000"/>
          <w:sz w:val="28"/>
        </w:rPr>
        <w:t xml:space="preserve">, </w:t>
      </w:r>
      <w:r>
        <w:rPr>
          <w:rFonts w:ascii="Times New Roman"/>
          <w:b/>
          <w:i w:val="false"/>
          <w:color w:val="000000"/>
          <w:sz w:val="28"/>
        </w:rPr>
        <w:t>шерулер</w:t>
      </w:r>
      <w:r>
        <w:rPr>
          <w:rFonts w:ascii="Times New Roman"/>
          <w:b/>
          <w:i w:val="false"/>
          <w:color w:val="000000"/>
          <w:sz w:val="28"/>
        </w:rPr>
        <w:t xml:space="preserve">, </w:t>
      </w:r>
      <w:r>
        <w:rPr>
          <w:rFonts w:ascii="Times New Roman"/>
          <w:b/>
          <w:i w:val="false"/>
          <w:color w:val="000000"/>
          <w:sz w:val="28"/>
        </w:rPr>
        <w:t>пикеттер</w:t>
      </w:r>
      <w:r>
        <w:rPr>
          <w:rFonts w:ascii="Times New Roman"/>
          <w:b/>
          <w:i w:val="false"/>
          <w:color w:val="000000"/>
          <w:sz w:val="28"/>
        </w:rPr>
        <w:t xml:space="preserve"> мен </w:t>
      </w:r>
      <w:r>
        <w:rPr>
          <w:rFonts w:ascii="Times New Roman"/>
          <w:b/>
          <w:i w:val="false"/>
          <w:color w:val="000000"/>
          <w:sz w:val="28"/>
        </w:rPr>
        <w:t>демонстрациялар</w:t>
      </w:r>
      <w:r>
        <w:rPr>
          <w:rFonts w:ascii="Times New Roman"/>
          <w:b/>
          <w:i w:val="false"/>
          <w:color w:val="000000"/>
          <w:sz w:val="28"/>
        </w:rPr>
        <w:t xml:space="preserve"> </w:t>
      </w:r>
      <w:r>
        <w:rPr>
          <w:rFonts w:ascii="Times New Roman"/>
          <w:b/>
          <w:i w:val="false"/>
          <w:color w:val="000000"/>
          <w:sz w:val="28"/>
        </w:rPr>
        <w:t>республикалық</w:t>
      </w:r>
      <w:r>
        <w:rPr>
          <w:rFonts w:ascii="Times New Roman"/>
          <w:b/>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қаланың</w:t>
      </w:r>
      <w:r>
        <w:rPr>
          <w:rFonts w:ascii="Times New Roman"/>
          <w:b/>
          <w:i w:val="false"/>
          <w:color w:val="000000"/>
          <w:sz w:val="28"/>
        </w:rPr>
        <w:t xml:space="preserve">, </w:t>
      </w:r>
      <w:r>
        <w:rPr>
          <w:rFonts w:ascii="Times New Roman"/>
          <w:b/>
          <w:i w:val="false"/>
          <w:color w:val="000000"/>
          <w:sz w:val="28"/>
        </w:rPr>
        <w:t>астананың</w:t>
      </w:r>
      <w:r>
        <w:rPr>
          <w:rFonts w:ascii="Times New Roman"/>
          <w:b/>
          <w:i w:val="false"/>
          <w:color w:val="000000"/>
          <w:sz w:val="28"/>
        </w:rPr>
        <w:t xml:space="preserve">, </w:t>
      </w:r>
      <w:r>
        <w:rPr>
          <w:rFonts w:ascii="Times New Roman"/>
          <w:b/>
          <w:i w:val="false"/>
          <w:color w:val="000000"/>
          <w:sz w:val="28"/>
        </w:rPr>
        <w:t>ауданның</w:t>
      </w:r>
      <w:r>
        <w:rPr>
          <w:rFonts w:ascii="Times New Roman"/>
          <w:b/>
          <w:i w:val="false"/>
          <w:color w:val="000000"/>
          <w:sz w:val="28"/>
        </w:rPr>
        <w:t xml:space="preserve"> (</w:t>
      </w:r>
      <w:r>
        <w:rPr>
          <w:rFonts w:ascii="Times New Roman"/>
          <w:b/>
          <w:i w:val="false"/>
          <w:color w:val="000000"/>
          <w:sz w:val="28"/>
        </w:rPr>
        <w:t>облыстық</w:t>
      </w:r>
      <w:r>
        <w:rPr>
          <w:rFonts w:ascii="Times New Roman"/>
          <w:b/>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қаланың</w:t>
      </w:r>
      <w:r>
        <w:rPr>
          <w:rFonts w:ascii="Times New Roman"/>
          <w:b/>
          <w:i w:val="false"/>
          <w:color w:val="000000"/>
          <w:sz w:val="28"/>
        </w:rPr>
        <w:t xml:space="preserve">) </w:t>
      </w:r>
      <w:r>
        <w:rPr>
          <w:rFonts w:ascii="Times New Roman"/>
          <w:b/>
          <w:i w:val="false"/>
          <w:color w:val="000000"/>
          <w:sz w:val="28"/>
        </w:rPr>
        <w:t>жергiлiктi</w:t>
      </w:r>
      <w:r>
        <w:rPr>
          <w:rFonts w:ascii="Times New Roman"/>
          <w:b/>
          <w:i w:val="false"/>
          <w:color w:val="000000"/>
          <w:sz w:val="28"/>
        </w:rPr>
        <w:t xml:space="preserve"> </w:t>
      </w:r>
      <w:r>
        <w:rPr>
          <w:rFonts w:ascii="Times New Roman"/>
          <w:b/>
          <w:i w:val="false"/>
          <w:color w:val="000000"/>
          <w:sz w:val="28"/>
        </w:rPr>
        <w:t>атқарушы</w:t>
      </w:r>
      <w:r>
        <w:rPr>
          <w:rFonts w:ascii="Times New Roman"/>
          <w:b/>
          <w:i w:val="false"/>
          <w:color w:val="000000"/>
          <w:sz w:val="28"/>
        </w:rPr>
        <w:t xml:space="preserve"> орган </w:t>
      </w:r>
      <w:r>
        <w:rPr>
          <w:rFonts w:ascii="Times New Roman"/>
          <w:b/>
          <w:i w:val="false"/>
          <w:color w:val="000000"/>
          <w:sz w:val="28"/>
        </w:rPr>
        <w:t>өкiлiнiң</w:t>
      </w:r>
      <w:r>
        <w:rPr>
          <w:rFonts w:ascii="Times New Roman"/>
          <w:b/>
          <w:i w:val="false"/>
          <w:color w:val="000000"/>
          <w:sz w:val="28"/>
        </w:rPr>
        <w:t xml:space="preserve"> </w:t>
      </w:r>
      <w:r>
        <w:rPr>
          <w:rFonts w:ascii="Times New Roman"/>
          <w:b/>
          <w:i w:val="false"/>
          <w:color w:val="000000"/>
          <w:sz w:val="28"/>
        </w:rPr>
        <w:t>талап</w:t>
      </w:r>
      <w:r>
        <w:rPr>
          <w:rFonts w:ascii="Times New Roman"/>
          <w:b/>
          <w:i w:val="false"/>
          <w:color w:val="000000"/>
          <w:sz w:val="28"/>
        </w:rPr>
        <w:t xml:space="preserve"> </w:t>
      </w:r>
      <w:r>
        <w:rPr>
          <w:rFonts w:ascii="Times New Roman"/>
          <w:b/>
          <w:i w:val="false"/>
          <w:color w:val="000000"/>
          <w:sz w:val="28"/>
        </w:rPr>
        <w:t>етуi</w:t>
      </w:r>
      <w:r>
        <w:rPr>
          <w:rFonts w:ascii="Times New Roman"/>
          <w:b/>
          <w:i w:val="false"/>
          <w:color w:val="000000"/>
          <w:sz w:val="28"/>
        </w:rPr>
        <w:t xml:space="preserve"> </w:t>
      </w:r>
      <w:r>
        <w:rPr>
          <w:rFonts w:ascii="Times New Roman"/>
          <w:b/>
          <w:i w:val="false"/>
          <w:color w:val="000000"/>
          <w:sz w:val="28"/>
        </w:rPr>
        <w:t>бойынша</w:t>
      </w:r>
      <w:r>
        <w:rPr>
          <w:rFonts w:ascii="Times New Roman"/>
          <w:b/>
          <w:i w:val="false"/>
          <w:color w:val="000000"/>
          <w:sz w:val="28"/>
        </w:rPr>
        <w:t xml:space="preserve"> </w:t>
      </w:r>
      <w:r>
        <w:rPr>
          <w:rFonts w:ascii="Times New Roman"/>
          <w:b/>
          <w:i w:val="false"/>
          <w:color w:val="000000"/>
          <w:sz w:val="28"/>
        </w:rPr>
        <w:t>сөзсiз</w:t>
      </w:r>
      <w:r>
        <w:rPr>
          <w:rFonts w:ascii="Times New Roman"/>
          <w:b/>
          <w:i w:val="false"/>
          <w:color w:val="000000"/>
          <w:sz w:val="28"/>
        </w:rPr>
        <w:t xml:space="preserve"> </w:t>
      </w:r>
      <w:r>
        <w:rPr>
          <w:rFonts w:ascii="Times New Roman"/>
          <w:b/>
          <w:i w:val="false"/>
          <w:color w:val="000000"/>
          <w:sz w:val="28"/>
        </w:rPr>
        <w:t>тоқтатылуға</w:t>
      </w:r>
      <w:r>
        <w:rPr>
          <w:rFonts w:ascii="Times New Roman"/>
          <w:b/>
          <w:i w:val="false"/>
          <w:color w:val="000000"/>
          <w:sz w:val="28"/>
        </w:rPr>
        <w:t xml:space="preserve"> </w:t>
      </w:r>
      <w:r>
        <w:rPr>
          <w:rFonts w:ascii="Times New Roman"/>
          <w:b/>
          <w:i w:val="false"/>
          <w:color w:val="000000"/>
          <w:sz w:val="28"/>
        </w:rPr>
        <w:t>тиiс</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Республикалық маңызы бар қаланың, астананың, ауданның (облыстық маңызы бар қаланың) жергiлiктi атқарушы орган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 </w:t>
      </w:r>
    </w:p>
    <w:p>
      <w:pPr>
        <w:spacing w:after="0"/>
        <w:ind w:left="0"/>
        <w:jc w:val="both"/>
      </w:pPr>
      <w:r>
        <w:rPr>
          <w:rFonts w:ascii="Times New Roman"/>
          <w:b/>
          <w:i w:val="false"/>
          <w:color w:val="000000"/>
          <w:sz w:val="28"/>
        </w:rPr>
        <w:t xml:space="preserve">9-бап. </w:t>
      </w:r>
      <w:r>
        <w:rPr>
          <w:rFonts w:ascii="Times New Roman"/>
          <w:b/>
          <w:i w:val="false"/>
          <w:color w:val="000000"/>
          <w:sz w:val="28"/>
        </w:rPr>
        <w:t>Жиналыстарды</w:t>
      </w:r>
      <w:r>
        <w:rPr>
          <w:rFonts w:ascii="Times New Roman"/>
          <w:b/>
          <w:i w:val="false"/>
          <w:color w:val="000000"/>
          <w:sz w:val="28"/>
        </w:rPr>
        <w:t xml:space="preserve">, </w:t>
      </w:r>
      <w:r>
        <w:rPr>
          <w:rFonts w:ascii="Times New Roman"/>
          <w:b/>
          <w:i w:val="false"/>
          <w:color w:val="000000"/>
          <w:sz w:val="28"/>
        </w:rPr>
        <w:t>митингiлердi</w:t>
      </w:r>
      <w:r>
        <w:rPr>
          <w:rFonts w:ascii="Times New Roman"/>
          <w:b/>
          <w:i w:val="false"/>
          <w:color w:val="000000"/>
          <w:sz w:val="28"/>
        </w:rPr>
        <w:t xml:space="preserve">, </w:t>
      </w:r>
      <w:r>
        <w:rPr>
          <w:rFonts w:ascii="Times New Roman"/>
          <w:b/>
          <w:i w:val="false"/>
          <w:color w:val="000000"/>
          <w:sz w:val="28"/>
        </w:rPr>
        <w:t>шерулердi</w:t>
      </w:r>
      <w:r>
        <w:rPr>
          <w:rFonts w:ascii="Times New Roman"/>
          <w:b/>
          <w:i w:val="false"/>
          <w:color w:val="000000"/>
          <w:sz w:val="28"/>
        </w:rPr>
        <w:t xml:space="preserve">, </w:t>
      </w:r>
      <w:r>
        <w:rPr>
          <w:rFonts w:ascii="Times New Roman"/>
          <w:b/>
          <w:i w:val="false"/>
          <w:color w:val="000000"/>
          <w:sz w:val="28"/>
        </w:rPr>
        <w:t>пикеттердi</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демонстрацияларды</w:t>
      </w:r>
      <w:r>
        <w:rPr>
          <w:rFonts w:ascii="Times New Roman"/>
          <w:b/>
          <w:i w:val="false"/>
          <w:color w:val="000000"/>
          <w:sz w:val="28"/>
        </w:rPr>
        <w:t xml:space="preserve"> </w:t>
      </w:r>
      <w:r>
        <w:rPr>
          <w:rFonts w:ascii="Times New Roman"/>
          <w:b/>
          <w:i w:val="false"/>
          <w:color w:val="000000"/>
          <w:sz w:val="28"/>
        </w:rPr>
        <w:t>ұйымдастыру</w:t>
      </w:r>
      <w:r>
        <w:rPr>
          <w:rFonts w:ascii="Times New Roman"/>
          <w:b/>
          <w:i w:val="false"/>
          <w:color w:val="000000"/>
          <w:sz w:val="28"/>
        </w:rPr>
        <w:t xml:space="preserve"> мен </w:t>
      </w:r>
      <w:r>
        <w:rPr>
          <w:rFonts w:ascii="Times New Roman"/>
          <w:b/>
          <w:i w:val="false"/>
          <w:color w:val="000000"/>
          <w:sz w:val="28"/>
        </w:rPr>
        <w:t>өткiзудiң</w:t>
      </w:r>
      <w:r>
        <w:rPr>
          <w:rFonts w:ascii="Times New Roman"/>
          <w:b/>
          <w:i w:val="false"/>
          <w:color w:val="000000"/>
          <w:sz w:val="28"/>
        </w:rPr>
        <w:t xml:space="preserve"> </w:t>
      </w:r>
      <w:r>
        <w:rPr>
          <w:rFonts w:ascii="Times New Roman"/>
          <w:b/>
          <w:i w:val="false"/>
          <w:color w:val="000000"/>
          <w:sz w:val="28"/>
        </w:rPr>
        <w:t>белгiленген</w:t>
      </w:r>
      <w:r>
        <w:rPr>
          <w:rFonts w:ascii="Times New Roman"/>
          <w:b/>
          <w:i w:val="false"/>
          <w:color w:val="000000"/>
          <w:sz w:val="28"/>
        </w:rPr>
        <w:t xml:space="preserve"> </w:t>
      </w:r>
      <w:r>
        <w:rPr>
          <w:rFonts w:ascii="Times New Roman"/>
          <w:b/>
          <w:i w:val="false"/>
          <w:color w:val="000000"/>
          <w:sz w:val="28"/>
        </w:rPr>
        <w:t>тәртiбiн</w:t>
      </w:r>
      <w:r>
        <w:rPr>
          <w:rFonts w:ascii="Times New Roman"/>
          <w:b/>
          <w:i w:val="false"/>
          <w:color w:val="000000"/>
          <w:sz w:val="28"/>
        </w:rPr>
        <w:t xml:space="preserve"> </w:t>
      </w:r>
      <w:r>
        <w:rPr>
          <w:rFonts w:ascii="Times New Roman"/>
          <w:b/>
          <w:i w:val="false"/>
          <w:color w:val="000000"/>
          <w:sz w:val="28"/>
        </w:rPr>
        <w:t>бұзған</w:t>
      </w:r>
      <w:r>
        <w:rPr>
          <w:rFonts w:ascii="Times New Roman"/>
          <w:b/>
          <w:i w:val="false"/>
          <w:color w:val="000000"/>
          <w:sz w:val="28"/>
        </w:rPr>
        <w:t xml:space="preserve"> </w:t>
      </w:r>
      <w:r>
        <w:rPr>
          <w:rFonts w:ascii="Times New Roman"/>
          <w:b/>
          <w:i w:val="false"/>
          <w:color w:val="000000"/>
          <w:sz w:val="28"/>
        </w:rPr>
        <w:t>адамдар</w:t>
      </w:r>
      <w:r>
        <w:rPr>
          <w:rFonts w:ascii="Times New Roman"/>
          <w:b/>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w:t>
      </w:r>
      <w:r>
        <w:rPr>
          <w:rFonts w:ascii="Times New Roman"/>
          <w:b/>
          <w:i w:val="false"/>
          <w:color w:val="000000"/>
          <w:sz w:val="28"/>
        </w:rPr>
        <w:t>Республикасының</w:t>
      </w:r>
      <w:r>
        <w:rPr>
          <w:rFonts w:ascii="Times New Roman"/>
          <w:b/>
          <w:i w:val="false"/>
          <w:color w:val="000000"/>
          <w:sz w:val="28"/>
        </w:rPr>
        <w:t xml:space="preserve"> </w:t>
      </w:r>
      <w:r>
        <w:rPr>
          <w:rFonts w:ascii="Times New Roman"/>
          <w:b/>
          <w:i w:val="false"/>
          <w:color w:val="000000"/>
          <w:sz w:val="28"/>
        </w:rPr>
        <w:t>заңдарына</w:t>
      </w:r>
      <w:r>
        <w:rPr>
          <w:rFonts w:ascii="Times New Roman"/>
          <w:b/>
          <w:i w:val="false"/>
          <w:color w:val="000000"/>
          <w:sz w:val="28"/>
        </w:rPr>
        <w:t xml:space="preserve"> </w:t>
      </w:r>
      <w:r>
        <w:rPr>
          <w:rFonts w:ascii="Times New Roman"/>
          <w:b/>
          <w:i w:val="false"/>
          <w:color w:val="000000"/>
          <w:sz w:val="28"/>
        </w:rPr>
        <w:t>сәйкес</w:t>
      </w:r>
      <w:r>
        <w:rPr>
          <w:rFonts w:ascii="Times New Roman"/>
          <w:b/>
          <w:i w:val="false"/>
          <w:color w:val="000000"/>
          <w:sz w:val="28"/>
        </w:rPr>
        <w:t xml:space="preserve"> </w:t>
      </w:r>
      <w:r>
        <w:rPr>
          <w:rFonts w:ascii="Times New Roman"/>
          <w:b/>
          <w:i w:val="false"/>
          <w:color w:val="000000"/>
          <w:sz w:val="28"/>
        </w:rPr>
        <w:t>жауап</w:t>
      </w:r>
      <w:r>
        <w:rPr>
          <w:rFonts w:ascii="Times New Roman"/>
          <w:b/>
          <w:i w:val="false"/>
          <w:color w:val="000000"/>
          <w:sz w:val="28"/>
        </w:rPr>
        <w:t xml:space="preserve"> </w:t>
      </w:r>
      <w:r>
        <w:rPr>
          <w:rFonts w:ascii="Times New Roman"/>
          <w:b/>
          <w:i w:val="false"/>
          <w:color w:val="000000"/>
          <w:sz w:val="28"/>
        </w:rPr>
        <w:t>бередi</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 белгiленген тәртiп бойынша өтем жасалуға тиiс.  </w:t>
      </w:r>
    </w:p>
    <w:p>
      <w:pPr>
        <w:spacing w:after="0"/>
        <w:ind w:left="0"/>
        <w:jc w:val="both"/>
      </w:pPr>
      <w:r>
        <w:rPr>
          <w:rFonts w:ascii="Times New Roman"/>
          <w:b w:val="false"/>
          <w:i w:val="false"/>
          <w:color w:val="000000"/>
          <w:sz w:val="28"/>
        </w:rPr>
        <w:t xml:space="preserve">
      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 </w:t>
      </w:r>
    </w:p>
    <w:p>
      <w:pPr>
        <w:spacing w:after="0"/>
        <w:ind w:left="0"/>
        <w:jc w:val="both"/>
      </w:pPr>
      <w:r>
        <w:rPr>
          <w:rFonts w:ascii="Times New Roman"/>
          <w:b/>
          <w:i w:val="false"/>
          <w:color w:val="000000"/>
          <w:sz w:val="28"/>
        </w:rPr>
        <w:t xml:space="preserve">10-бап. </w:t>
      </w:r>
      <w:r>
        <w:rPr>
          <w:rFonts w:ascii="Times New Roman"/>
          <w:b/>
          <w:i w:val="false"/>
          <w:color w:val="000000"/>
          <w:sz w:val="28"/>
        </w:rPr>
        <w:t>Жергiлiктi</w:t>
      </w:r>
      <w:r>
        <w:rPr>
          <w:rFonts w:ascii="Times New Roman"/>
          <w:b/>
          <w:i w:val="false"/>
          <w:color w:val="000000"/>
          <w:sz w:val="28"/>
        </w:rPr>
        <w:t xml:space="preserve"> </w:t>
      </w:r>
      <w:r>
        <w:rPr>
          <w:rFonts w:ascii="Times New Roman"/>
          <w:b/>
          <w:i w:val="false"/>
          <w:color w:val="000000"/>
          <w:sz w:val="28"/>
        </w:rPr>
        <w:t>өкiлдi</w:t>
      </w:r>
      <w:r>
        <w:rPr>
          <w:rFonts w:ascii="Times New Roman"/>
          <w:b/>
          <w:i w:val="false"/>
          <w:color w:val="000000"/>
          <w:sz w:val="28"/>
        </w:rPr>
        <w:t xml:space="preserve"> </w:t>
      </w:r>
      <w:r>
        <w:rPr>
          <w:rFonts w:ascii="Times New Roman"/>
          <w:b/>
          <w:i w:val="false"/>
          <w:color w:val="000000"/>
          <w:sz w:val="28"/>
        </w:rPr>
        <w:t>органдар</w:t>
      </w:r>
      <w:r>
        <w:rPr>
          <w:rFonts w:ascii="Times New Roman"/>
          <w:b/>
          <w:i w:val="false"/>
          <w:color w:val="000000"/>
          <w:sz w:val="28"/>
        </w:rPr>
        <w:t xml:space="preserve"> </w:t>
      </w:r>
      <w:r>
        <w:rPr>
          <w:rFonts w:ascii="Times New Roman"/>
          <w:b/>
          <w:i w:val="false"/>
          <w:color w:val="000000"/>
          <w:sz w:val="28"/>
        </w:rPr>
        <w:t>жергiлiктi</w:t>
      </w:r>
      <w:r>
        <w:rPr>
          <w:rFonts w:ascii="Times New Roman"/>
          <w:b/>
          <w:i w:val="false"/>
          <w:color w:val="000000"/>
          <w:sz w:val="28"/>
        </w:rPr>
        <w:t xml:space="preserve"> </w:t>
      </w:r>
      <w:r>
        <w:rPr>
          <w:rFonts w:ascii="Times New Roman"/>
          <w:b/>
          <w:i w:val="false"/>
          <w:color w:val="000000"/>
          <w:sz w:val="28"/>
        </w:rPr>
        <w:t>жердегi</w:t>
      </w:r>
      <w:r>
        <w:rPr>
          <w:rFonts w:ascii="Times New Roman"/>
          <w:b/>
          <w:i w:val="false"/>
          <w:color w:val="000000"/>
          <w:sz w:val="28"/>
        </w:rPr>
        <w:t xml:space="preserve"> </w:t>
      </w:r>
      <w:r>
        <w:rPr>
          <w:rFonts w:ascii="Times New Roman"/>
          <w:b/>
          <w:i w:val="false"/>
          <w:color w:val="000000"/>
          <w:sz w:val="28"/>
        </w:rPr>
        <w:t>жағдайларды</w:t>
      </w:r>
      <w:r>
        <w:rPr>
          <w:rFonts w:ascii="Times New Roman"/>
          <w:b/>
          <w:i w:val="false"/>
          <w:color w:val="000000"/>
          <w:sz w:val="28"/>
        </w:rPr>
        <w:t xml:space="preserve"> </w:t>
      </w:r>
      <w:r>
        <w:rPr>
          <w:rFonts w:ascii="Times New Roman"/>
          <w:b/>
          <w:i w:val="false"/>
          <w:color w:val="000000"/>
          <w:sz w:val="28"/>
        </w:rPr>
        <w:t>ескерiп</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осы </w:t>
      </w:r>
      <w:r>
        <w:rPr>
          <w:rFonts w:ascii="Times New Roman"/>
          <w:b/>
          <w:i w:val="false"/>
          <w:color w:val="000000"/>
          <w:sz w:val="28"/>
        </w:rPr>
        <w:t>Заңның</w:t>
      </w:r>
      <w:r>
        <w:rPr>
          <w:rFonts w:ascii="Times New Roman"/>
          <w:b/>
          <w:i w:val="false"/>
          <w:color w:val="000000"/>
          <w:sz w:val="28"/>
        </w:rPr>
        <w:t xml:space="preserve"> </w:t>
      </w:r>
      <w:r>
        <w:rPr>
          <w:rFonts w:ascii="Times New Roman"/>
          <w:b/>
          <w:i w:val="false"/>
          <w:color w:val="000000"/>
          <w:sz w:val="28"/>
        </w:rPr>
        <w:t>талаптарына</w:t>
      </w:r>
      <w:r>
        <w:rPr>
          <w:rFonts w:ascii="Times New Roman"/>
          <w:b/>
          <w:i w:val="false"/>
          <w:color w:val="000000"/>
          <w:sz w:val="28"/>
        </w:rPr>
        <w:t xml:space="preserve"> </w:t>
      </w:r>
      <w:r>
        <w:rPr>
          <w:rFonts w:ascii="Times New Roman"/>
          <w:b/>
          <w:i w:val="false"/>
          <w:color w:val="000000"/>
          <w:sz w:val="28"/>
        </w:rPr>
        <w:t>сәйкес</w:t>
      </w:r>
      <w:r>
        <w:rPr>
          <w:rFonts w:ascii="Times New Roman"/>
          <w:b/>
          <w:i w:val="false"/>
          <w:color w:val="000000"/>
          <w:sz w:val="28"/>
        </w:rPr>
        <w:t xml:space="preserve"> </w:t>
      </w:r>
      <w:r>
        <w:rPr>
          <w:rFonts w:ascii="Times New Roman"/>
          <w:b/>
          <w:i w:val="false"/>
          <w:color w:val="000000"/>
          <w:sz w:val="28"/>
        </w:rPr>
        <w:t>жиналыстар</w:t>
      </w:r>
      <w:r>
        <w:rPr>
          <w:rFonts w:ascii="Times New Roman"/>
          <w:b/>
          <w:i w:val="false"/>
          <w:color w:val="000000"/>
          <w:sz w:val="28"/>
        </w:rPr>
        <w:t xml:space="preserve">, </w:t>
      </w:r>
      <w:r>
        <w:rPr>
          <w:rFonts w:ascii="Times New Roman"/>
          <w:b/>
          <w:i w:val="false"/>
          <w:color w:val="000000"/>
          <w:sz w:val="28"/>
        </w:rPr>
        <w:t>митингiлер</w:t>
      </w:r>
      <w:r>
        <w:rPr>
          <w:rFonts w:ascii="Times New Roman"/>
          <w:b/>
          <w:i w:val="false"/>
          <w:color w:val="000000"/>
          <w:sz w:val="28"/>
        </w:rPr>
        <w:t xml:space="preserve">, </w:t>
      </w:r>
      <w:r>
        <w:rPr>
          <w:rFonts w:ascii="Times New Roman"/>
          <w:b/>
          <w:i w:val="false"/>
          <w:color w:val="000000"/>
          <w:sz w:val="28"/>
        </w:rPr>
        <w:t>шерулер</w:t>
      </w:r>
      <w:r>
        <w:rPr>
          <w:rFonts w:ascii="Times New Roman"/>
          <w:b/>
          <w:i w:val="false"/>
          <w:color w:val="000000"/>
          <w:sz w:val="28"/>
        </w:rPr>
        <w:t xml:space="preserve">, </w:t>
      </w:r>
      <w:r>
        <w:rPr>
          <w:rFonts w:ascii="Times New Roman"/>
          <w:b/>
          <w:i w:val="false"/>
          <w:color w:val="000000"/>
          <w:sz w:val="28"/>
        </w:rPr>
        <w:t>пикеттер</w:t>
      </w:r>
      <w:r>
        <w:rPr>
          <w:rFonts w:ascii="Times New Roman"/>
          <w:b/>
          <w:i w:val="false"/>
          <w:color w:val="000000"/>
          <w:sz w:val="28"/>
        </w:rPr>
        <w:t xml:space="preserve"> мен </w:t>
      </w:r>
      <w:r>
        <w:rPr>
          <w:rFonts w:ascii="Times New Roman"/>
          <w:b/>
          <w:i w:val="false"/>
          <w:color w:val="000000"/>
          <w:sz w:val="28"/>
        </w:rPr>
        <w:t>демонстрациялар</w:t>
      </w:r>
      <w:r>
        <w:rPr>
          <w:rFonts w:ascii="Times New Roman"/>
          <w:b/>
          <w:i w:val="false"/>
          <w:color w:val="000000"/>
          <w:sz w:val="28"/>
        </w:rPr>
        <w:t xml:space="preserve"> </w:t>
      </w:r>
      <w:r>
        <w:rPr>
          <w:rFonts w:ascii="Times New Roman"/>
          <w:b/>
          <w:i w:val="false"/>
          <w:color w:val="000000"/>
          <w:sz w:val="28"/>
        </w:rPr>
        <w:t>өткiзу</w:t>
      </w:r>
      <w:r>
        <w:rPr>
          <w:rFonts w:ascii="Times New Roman"/>
          <w:b/>
          <w:i w:val="false"/>
          <w:color w:val="000000"/>
          <w:sz w:val="28"/>
        </w:rPr>
        <w:t xml:space="preserve"> </w:t>
      </w:r>
      <w:r>
        <w:rPr>
          <w:rFonts w:ascii="Times New Roman"/>
          <w:b/>
          <w:i w:val="false"/>
          <w:color w:val="000000"/>
          <w:sz w:val="28"/>
        </w:rPr>
        <w:t>тәртiбiн</w:t>
      </w:r>
      <w:r>
        <w:rPr>
          <w:rFonts w:ascii="Times New Roman"/>
          <w:b/>
          <w:i w:val="false"/>
          <w:color w:val="000000"/>
          <w:sz w:val="28"/>
        </w:rPr>
        <w:t xml:space="preserve"> </w:t>
      </w:r>
      <w:r>
        <w:rPr>
          <w:rFonts w:ascii="Times New Roman"/>
          <w:b/>
          <w:i w:val="false"/>
          <w:color w:val="000000"/>
          <w:sz w:val="28"/>
        </w:rPr>
        <w:t>қосымша</w:t>
      </w:r>
      <w:r>
        <w:rPr>
          <w:rFonts w:ascii="Times New Roman"/>
          <w:b/>
          <w:i w:val="false"/>
          <w:color w:val="000000"/>
          <w:sz w:val="28"/>
        </w:rPr>
        <w:t xml:space="preserve"> </w:t>
      </w:r>
      <w:r>
        <w:rPr>
          <w:rFonts w:ascii="Times New Roman"/>
          <w:b/>
          <w:i w:val="false"/>
          <w:color w:val="000000"/>
          <w:sz w:val="28"/>
        </w:rPr>
        <w:t>реттей</w:t>
      </w:r>
      <w:r>
        <w:rPr>
          <w:rFonts w:ascii="Times New Roman"/>
          <w:b/>
          <w:i w:val="false"/>
          <w:color w:val="000000"/>
          <w:sz w:val="28"/>
        </w:rPr>
        <w:t xml:space="preserve"> </w:t>
      </w:r>
      <w:r>
        <w:rPr>
          <w:rFonts w:ascii="Times New Roman"/>
          <w:b/>
          <w:i w:val="false"/>
          <w:color w:val="000000"/>
          <w:sz w:val="28"/>
        </w:rPr>
        <w:t>алады</w:t>
      </w:r>
      <w:r>
        <w:rPr>
          <w:rFonts w:ascii="Times New Roman"/>
          <w:b/>
          <w:i w:val="false"/>
          <w:color w:val="000000"/>
          <w:sz w:val="28"/>
        </w:rPr>
        <w:t xml:space="preserve">. </w:t>
      </w:r>
    </w:p>
    <w:p>
      <w:pPr>
        <w:spacing w:after="0"/>
        <w:ind w:left="0"/>
        <w:jc w:val="both"/>
      </w:pPr>
      <w:r>
        <w:rPr>
          <w:rFonts w:ascii="Times New Roman"/>
          <w:b/>
          <w:i w:val="false"/>
          <w:color w:val="000000"/>
          <w:sz w:val="28"/>
        </w:rPr>
        <w:t xml:space="preserve">11-бап. </w:t>
      </w:r>
      <w:r>
        <w:rPr>
          <w:rFonts w:ascii="Times New Roman"/>
          <w:b/>
          <w:i w:val="false"/>
          <w:color w:val="000000"/>
          <w:sz w:val="28"/>
        </w:rPr>
        <w:t>Жиналыстар</w:t>
      </w:r>
      <w:r>
        <w:rPr>
          <w:rFonts w:ascii="Times New Roman"/>
          <w:b/>
          <w:i w:val="false"/>
          <w:color w:val="000000"/>
          <w:sz w:val="28"/>
        </w:rPr>
        <w:t xml:space="preserve"> мен </w:t>
      </w:r>
      <w:r>
        <w:rPr>
          <w:rFonts w:ascii="Times New Roman"/>
          <w:b/>
          <w:i w:val="false"/>
          <w:color w:val="000000"/>
          <w:sz w:val="28"/>
        </w:rPr>
        <w:t>митингiлердi</w:t>
      </w:r>
      <w:r>
        <w:rPr>
          <w:rFonts w:ascii="Times New Roman"/>
          <w:b/>
          <w:i w:val="false"/>
          <w:color w:val="000000"/>
          <w:sz w:val="28"/>
        </w:rPr>
        <w:t xml:space="preserve"> </w:t>
      </w:r>
      <w:r>
        <w:rPr>
          <w:rFonts w:ascii="Times New Roman"/>
          <w:b/>
          <w:i w:val="false"/>
          <w:color w:val="000000"/>
          <w:sz w:val="28"/>
        </w:rPr>
        <w:t>ұйымдастырудың</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өткiзудiң</w:t>
      </w:r>
      <w:r>
        <w:rPr>
          <w:rFonts w:ascii="Times New Roman"/>
          <w:b/>
          <w:i w:val="false"/>
          <w:color w:val="000000"/>
          <w:sz w:val="28"/>
        </w:rPr>
        <w:t xml:space="preserve"> осы </w:t>
      </w:r>
      <w:r>
        <w:rPr>
          <w:rFonts w:ascii="Times New Roman"/>
          <w:b/>
          <w:i w:val="false"/>
          <w:color w:val="000000"/>
          <w:sz w:val="28"/>
        </w:rPr>
        <w:t>Заңмен</w:t>
      </w:r>
      <w:r>
        <w:rPr>
          <w:rFonts w:ascii="Times New Roman"/>
          <w:b/>
          <w:i w:val="false"/>
          <w:color w:val="000000"/>
          <w:sz w:val="28"/>
        </w:rPr>
        <w:t xml:space="preserve"> </w:t>
      </w:r>
      <w:r>
        <w:rPr>
          <w:rFonts w:ascii="Times New Roman"/>
          <w:b/>
          <w:i w:val="false"/>
          <w:color w:val="000000"/>
          <w:sz w:val="28"/>
        </w:rPr>
        <w:t>белгiленген</w:t>
      </w:r>
      <w:r>
        <w:rPr>
          <w:rFonts w:ascii="Times New Roman"/>
          <w:b/>
          <w:i w:val="false"/>
          <w:color w:val="000000"/>
          <w:sz w:val="28"/>
        </w:rPr>
        <w:t xml:space="preserve"> </w:t>
      </w:r>
      <w:r>
        <w:rPr>
          <w:rFonts w:ascii="Times New Roman"/>
          <w:b/>
          <w:i w:val="false"/>
          <w:color w:val="000000"/>
          <w:sz w:val="28"/>
        </w:rPr>
        <w:t>тәртiбi</w:t>
      </w:r>
      <w:r>
        <w:rPr>
          <w:rFonts w:ascii="Times New Roman"/>
          <w:b/>
          <w:i w:val="false"/>
          <w:color w:val="000000"/>
          <w:sz w:val="28"/>
        </w:rPr>
        <w:t xml:space="preserve"> </w:t>
      </w:r>
      <w:r>
        <w:rPr>
          <w:rFonts w:ascii="Times New Roman"/>
          <w:b/>
          <w:i w:val="false"/>
          <w:color w:val="000000"/>
          <w:sz w:val="28"/>
        </w:rPr>
        <w:t>еңбек</w:t>
      </w:r>
      <w:r>
        <w:rPr>
          <w:rFonts w:ascii="Times New Roman"/>
          <w:b/>
          <w:i w:val="false"/>
          <w:color w:val="000000"/>
          <w:sz w:val="28"/>
        </w:rPr>
        <w:t xml:space="preserve"> </w:t>
      </w:r>
      <w:r>
        <w:rPr>
          <w:rFonts w:ascii="Times New Roman"/>
          <w:b/>
          <w:i w:val="false"/>
          <w:color w:val="000000"/>
          <w:sz w:val="28"/>
        </w:rPr>
        <w:t>ұжымдарының</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қоғамдық</w:t>
      </w:r>
      <w:r>
        <w:rPr>
          <w:rFonts w:ascii="Times New Roman"/>
          <w:b/>
          <w:i w:val="false"/>
          <w:color w:val="000000"/>
          <w:sz w:val="28"/>
        </w:rPr>
        <w:t xml:space="preserve"> </w:t>
      </w:r>
      <w:r>
        <w:rPr>
          <w:rFonts w:ascii="Times New Roman"/>
          <w:b/>
          <w:i w:val="false"/>
          <w:color w:val="000000"/>
          <w:sz w:val="28"/>
        </w:rPr>
        <w:t>бiрлестiктердiң</w:t>
      </w:r>
      <w:r>
        <w:rPr>
          <w:rFonts w:ascii="Times New Roman"/>
          <w:b/>
          <w:i w:val="false"/>
          <w:color w:val="000000"/>
          <w:sz w:val="28"/>
        </w:rPr>
        <w:t xml:space="preserve"> </w:t>
      </w:r>
      <w:r>
        <w:rPr>
          <w:rFonts w:ascii="Times New Roman"/>
          <w:b/>
          <w:i w:val="false"/>
          <w:color w:val="000000"/>
          <w:sz w:val="28"/>
        </w:rPr>
        <w:t>заңдарға</w:t>
      </w:r>
      <w:r>
        <w:rPr>
          <w:rFonts w:ascii="Times New Roman"/>
          <w:b/>
          <w:i w:val="false"/>
          <w:color w:val="000000"/>
          <w:sz w:val="28"/>
        </w:rPr>
        <w:t xml:space="preserve">, </w:t>
      </w:r>
      <w:r>
        <w:rPr>
          <w:rFonts w:ascii="Times New Roman"/>
          <w:b/>
          <w:i w:val="false"/>
          <w:color w:val="000000"/>
          <w:sz w:val="28"/>
        </w:rPr>
        <w:t>өздерiнiң</w:t>
      </w:r>
      <w:r>
        <w:rPr>
          <w:rFonts w:ascii="Times New Roman"/>
          <w:b/>
          <w:i w:val="false"/>
          <w:color w:val="000000"/>
          <w:sz w:val="28"/>
        </w:rPr>
        <w:t xml:space="preserve"> </w:t>
      </w:r>
      <w:r>
        <w:rPr>
          <w:rFonts w:ascii="Times New Roman"/>
          <w:b/>
          <w:i w:val="false"/>
          <w:color w:val="000000"/>
          <w:sz w:val="28"/>
        </w:rPr>
        <w:t>жарғылары</w:t>
      </w:r>
      <w:r>
        <w:rPr>
          <w:rFonts w:ascii="Times New Roman"/>
          <w:b/>
          <w:i w:val="false"/>
          <w:color w:val="000000"/>
          <w:sz w:val="28"/>
        </w:rPr>
        <w:t xml:space="preserve"> мен </w:t>
      </w:r>
      <w:r>
        <w:rPr>
          <w:rFonts w:ascii="Times New Roman"/>
          <w:b/>
          <w:i w:val="false"/>
          <w:color w:val="000000"/>
          <w:sz w:val="28"/>
        </w:rPr>
        <w:t>ережелерiне</w:t>
      </w:r>
      <w:r>
        <w:rPr>
          <w:rFonts w:ascii="Times New Roman"/>
          <w:b/>
          <w:i w:val="false"/>
          <w:color w:val="000000"/>
          <w:sz w:val="28"/>
        </w:rPr>
        <w:t xml:space="preserve"> </w:t>
      </w:r>
      <w:r>
        <w:rPr>
          <w:rFonts w:ascii="Times New Roman"/>
          <w:b/>
          <w:i w:val="false"/>
          <w:color w:val="000000"/>
          <w:sz w:val="28"/>
        </w:rPr>
        <w:t>сәйкес</w:t>
      </w:r>
      <w:r>
        <w:rPr>
          <w:rFonts w:ascii="Times New Roman"/>
          <w:b/>
          <w:i w:val="false"/>
          <w:color w:val="000000"/>
          <w:sz w:val="28"/>
        </w:rPr>
        <w:t xml:space="preserve"> </w:t>
      </w:r>
      <w:r>
        <w:rPr>
          <w:rFonts w:ascii="Times New Roman"/>
          <w:b/>
          <w:i w:val="false"/>
          <w:color w:val="000000"/>
          <w:sz w:val="28"/>
        </w:rPr>
        <w:t>жабық</w:t>
      </w:r>
      <w:r>
        <w:rPr>
          <w:rFonts w:ascii="Times New Roman"/>
          <w:b/>
          <w:i w:val="false"/>
          <w:color w:val="000000"/>
          <w:sz w:val="28"/>
        </w:rPr>
        <w:t xml:space="preserve"> </w:t>
      </w:r>
      <w:r>
        <w:rPr>
          <w:rFonts w:ascii="Times New Roman"/>
          <w:b/>
          <w:i w:val="false"/>
          <w:color w:val="000000"/>
          <w:sz w:val="28"/>
        </w:rPr>
        <w:t>үй-жайларда</w:t>
      </w:r>
      <w:r>
        <w:rPr>
          <w:rFonts w:ascii="Times New Roman"/>
          <w:b/>
          <w:i w:val="false"/>
          <w:color w:val="000000"/>
          <w:sz w:val="28"/>
        </w:rPr>
        <w:t xml:space="preserve"> </w:t>
      </w:r>
      <w:r>
        <w:rPr>
          <w:rFonts w:ascii="Times New Roman"/>
          <w:b/>
          <w:i w:val="false"/>
          <w:color w:val="000000"/>
          <w:sz w:val="28"/>
        </w:rPr>
        <w:t>өткiзiлетiн</w:t>
      </w:r>
      <w:r>
        <w:rPr>
          <w:rFonts w:ascii="Times New Roman"/>
          <w:b/>
          <w:i w:val="false"/>
          <w:color w:val="000000"/>
          <w:sz w:val="28"/>
        </w:rPr>
        <w:t xml:space="preserve"> </w:t>
      </w:r>
      <w:r>
        <w:rPr>
          <w:rFonts w:ascii="Times New Roman"/>
          <w:b/>
          <w:i w:val="false"/>
          <w:color w:val="000000"/>
          <w:sz w:val="28"/>
        </w:rPr>
        <w:t>жиналыстарына</w:t>
      </w:r>
      <w:r>
        <w:rPr>
          <w:rFonts w:ascii="Times New Roman"/>
          <w:b/>
          <w:i w:val="false"/>
          <w:color w:val="000000"/>
          <w:sz w:val="28"/>
        </w:rPr>
        <w:t xml:space="preserve"> </w:t>
      </w:r>
      <w:r>
        <w:rPr>
          <w:rFonts w:ascii="Times New Roman"/>
          <w:b/>
          <w:i w:val="false"/>
          <w:color w:val="000000"/>
          <w:sz w:val="28"/>
        </w:rPr>
        <w:t>қолданылмайды</w:t>
      </w:r>
      <w:r>
        <w:rPr>
          <w:rFonts w:ascii="Times New Roman"/>
          <w:b/>
          <w:i w:val="false"/>
          <w:color w:val="000000"/>
          <w:sz w:val="28"/>
        </w:rPr>
        <w:t xml:space="preserve">. </w:t>
      </w:r>
    </w:p>
    <w:p>
      <w:pPr>
        <w:spacing w:after="0"/>
        <w:ind w:left="0"/>
        <w:jc w:val="both"/>
      </w:pPr>
      <w:r>
        <w:rPr>
          <w:rFonts w:ascii="Times New Roman"/>
          <w:b/>
          <w:i w:val="false"/>
          <w:color w:val="000000"/>
          <w:sz w:val="28"/>
        </w:rPr>
        <w:t xml:space="preserve">12-бап. </w:t>
      </w:r>
      <w:r>
        <w:rPr>
          <w:rFonts w:ascii="Times New Roman"/>
          <w:b/>
          <w:i w:val="false"/>
          <w:color w:val="000000"/>
          <w:sz w:val="28"/>
        </w:rPr>
        <w:t xml:space="preserve">Осы </w:t>
      </w:r>
      <w:r>
        <w:rPr>
          <w:rFonts w:ascii="Times New Roman"/>
          <w:b/>
          <w:i w:val="false"/>
          <w:color w:val="000000"/>
          <w:sz w:val="28"/>
        </w:rPr>
        <w:t>Заң</w:t>
      </w:r>
      <w:r>
        <w:rPr>
          <w:rFonts w:ascii="Times New Roman"/>
          <w:b/>
          <w:i w:val="false"/>
          <w:color w:val="000000"/>
          <w:sz w:val="28"/>
        </w:rPr>
        <w:t xml:space="preserve"> </w:t>
      </w:r>
      <w:r>
        <w:rPr>
          <w:rFonts w:ascii="Times New Roman"/>
          <w:b/>
          <w:i w:val="false"/>
          <w:color w:val="000000"/>
          <w:sz w:val="28"/>
        </w:rPr>
        <w:t>жарияланған</w:t>
      </w:r>
      <w:r>
        <w:rPr>
          <w:rFonts w:ascii="Times New Roman"/>
          <w:b/>
          <w:i w:val="false"/>
          <w:color w:val="000000"/>
          <w:sz w:val="28"/>
        </w:rPr>
        <w:t xml:space="preserve"> </w:t>
      </w:r>
      <w:r>
        <w:rPr>
          <w:rFonts w:ascii="Times New Roman"/>
          <w:b/>
          <w:i w:val="false"/>
          <w:color w:val="000000"/>
          <w:sz w:val="28"/>
        </w:rPr>
        <w:t>күнiнен</w:t>
      </w:r>
      <w:r>
        <w:rPr>
          <w:rFonts w:ascii="Times New Roman"/>
          <w:b/>
          <w:i w:val="false"/>
          <w:color w:val="000000"/>
          <w:sz w:val="28"/>
        </w:rPr>
        <w:t xml:space="preserve"> </w:t>
      </w:r>
      <w:r>
        <w:rPr>
          <w:rFonts w:ascii="Times New Roman"/>
          <w:b/>
          <w:i w:val="false"/>
          <w:color w:val="000000"/>
          <w:sz w:val="28"/>
        </w:rPr>
        <w:t>бастап</w:t>
      </w:r>
      <w:r>
        <w:rPr>
          <w:rFonts w:ascii="Times New Roman"/>
          <w:b/>
          <w:i w:val="false"/>
          <w:color w:val="000000"/>
          <w:sz w:val="28"/>
        </w:rPr>
        <w:t xml:space="preserve"> </w:t>
      </w:r>
      <w:r>
        <w:rPr>
          <w:rFonts w:ascii="Times New Roman"/>
          <w:b/>
          <w:i w:val="false"/>
          <w:color w:val="000000"/>
          <w:sz w:val="28"/>
        </w:rPr>
        <w:t>күшiне</w:t>
      </w:r>
      <w:r>
        <w:rPr>
          <w:rFonts w:ascii="Times New Roman"/>
          <w:b/>
          <w:i w:val="false"/>
          <w:color w:val="000000"/>
          <w:sz w:val="28"/>
        </w:rPr>
        <w:t xml:space="preserve"> </w:t>
      </w:r>
      <w:r>
        <w:rPr>
          <w:rFonts w:ascii="Times New Roman"/>
          <w:b/>
          <w:i w:val="false"/>
          <w:color w:val="000000"/>
          <w:sz w:val="28"/>
        </w:rPr>
        <w:t>енедi</w:t>
      </w:r>
      <w:r>
        <w:rPr>
          <w:rFonts w:ascii="Times New Roman"/>
          <w:b/>
          <w:i w:val="false"/>
          <w:color w:val="000000"/>
          <w:sz w:val="28"/>
        </w:rPr>
        <w:t xml:space="preserve">. </w:t>
      </w:r>
    </w:p>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Президентi</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