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cb2c" w14:textId="fffc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Кеңесiнiң актiлерi туралы</w:t>
      </w:r>
    </w:p>
    <w:p>
      <w:pPr>
        <w:spacing w:after="0"/>
        <w:ind w:left="0"/>
        <w:jc w:val="both"/>
      </w:pPr>
      <w:r>
        <w:rPr>
          <w:rFonts w:ascii="Times New Roman"/>
          <w:b w:val="false"/>
          <w:i w:val="false"/>
          <w:color w:val="000000"/>
          <w:sz w:val="28"/>
        </w:rPr>
        <w:t>Қазақстан Республикасы Президентiнiң 1995 жылғы 23 наурыздағы N 2147 заң күшi бар жарлығы</w:t>
      </w:r>
    </w:p>
    <w:p>
      <w:pPr>
        <w:spacing w:after="0"/>
        <w:ind w:left="0"/>
        <w:jc w:val="both"/>
      </w:pPr>
      <w:bookmarkStart w:name="z0" w:id="0"/>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1-бабына сәйкес және Қазақстан Республикасы Жоғарғы Кеңесiнiң кейбiр актiлерiн қолданылып жүрген және заң күшiне ие деп тану қажеттiлiгiне байланысты осы Жарлықты шығарамын.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Мыналар күшiне енгiзiлген күнiнен бастап қолданылып жүрген және заң күшiне ие актiлер деп танылсын: </w:t>
      </w:r>
      <w:r>
        <w:br/>
      </w:r>
      <w:r>
        <w:rPr>
          <w:rFonts w:ascii="Times New Roman"/>
          <w:b w:val="false"/>
          <w:i w:val="false"/>
          <w:color w:val="000000"/>
          <w:sz w:val="28"/>
        </w:rPr>
        <w:t>
</w:t>
      </w:r>
      <w:r>
        <w:rPr>
          <w:rFonts w:ascii="Times New Roman"/>
          <w:b/>
          <w:i w:val="false"/>
          <w:color w:val="000000"/>
          <w:sz w:val="28"/>
        </w:rPr>
        <w:t xml:space="preserve">      1) </w:t>
      </w:r>
      <w:r>
        <w:rPr>
          <w:rFonts w:ascii="Times New Roman"/>
          <w:b w:val="false"/>
          <w:i w:val="false"/>
          <w:color w:val="000000"/>
          <w:sz w:val="28"/>
        </w:rPr>
        <w:t xml:space="preserve"> "Қазақ КСР Әкiмшiлiк құқық бұзушылық туралы кодексiне толықтырулар енгiзу туралы" </w:t>
      </w:r>
      <w:r>
        <w:rPr>
          <w:rFonts w:ascii="Times New Roman"/>
          <w:b/>
          <w:i w:val="false"/>
          <w:color w:val="000000"/>
          <w:sz w:val="28"/>
        </w:rPr>
        <w:t xml:space="preserve">1994 жылғы 2 маусымдағы Қазақстан Республикасының Заңы; </w:t>
      </w:r>
      <w:r>
        <w:br/>
      </w:r>
      <w:r>
        <w:rPr>
          <w:rFonts w:ascii="Times New Roman"/>
          <w:b w:val="false"/>
          <w:i w:val="false"/>
          <w:color w:val="000000"/>
          <w:sz w:val="28"/>
        </w:rPr>
        <w:t xml:space="preserve">
      "Халықтың санитарлық-эпидемиологиялық салауаттылығы туралы" 1994 жылғы 8 шiлдедегi Қазақстан Республикасының Заңы; </w:t>
      </w:r>
      <w:r>
        <w:br/>
      </w:r>
      <w:r>
        <w:rPr>
          <w:rFonts w:ascii="Times New Roman"/>
          <w:b w:val="false"/>
          <w:i w:val="false"/>
          <w:color w:val="000000"/>
          <w:sz w:val="28"/>
        </w:rPr>
        <w:t xml:space="preserve">
      "Халықтың санитарлық-эпидемиологиялық салауаттылығы туралы" Қазақстан Республикасының Заңын күшiне енгiзу тәртiбi туралы" </w:t>
      </w:r>
      <w:r>
        <w:rPr>
          <w:rFonts w:ascii="Times New Roman"/>
          <w:b/>
          <w:i w:val="false"/>
          <w:color w:val="000000"/>
          <w:sz w:val="28"/>
        </w:rPr>
        <w:t xml:space="preserve">1994 жылғы 8 шiлдедегi Қазақстан Республикасы Жоғарғы Кеңесiнiң қаулысы </w:t>
      </w:r>
      <w:r>
        <w:rPr>
          <w:rFonts w:ascii="Times New Roman"/>
          <w:b w:val="false"/>
          <w:i w:val="false"/>
          <w:color w:val="000000"/>
          <w:sz w:val="28"/>
        </w:rPr>
        <w:t xml:space="preserve">; </w:t>
      </w:r>
      <w:r>
        <w:br/>
      </w:r>
      <w:r>
        <w:rPr>
          <w:rFonts w:ascii="Times New Roman"/>
          <w:b w:val="false"/>
          <w:i w:val="false"/>
          <w:color w:val="000000"/>
          <w:sz w:val="28"/>
        </w:rPr>
        <w:t xml:space="preserve">
      "Қазақ КСР-iнiң Әкiмшілiк құқық бұзушылық туралы кодексiне өзгерiстер мен толықтырулар енгiзу туралы" </w:t>
      </w:r>
      <w:r>
        <w:rPr>
          <w:rFonts w:ascii="Times New Roman"/>
          <w:b/>
          <w:i w:val="false"/>
          <w:color w:val="000000"/>
          <w:sz w:val="28"/>
        </w:rPr>
        <w:t xml:space="preserve">1994 жылғы 8 шiлдедегi Қазақстан Республикасының Заңы; </w:t>
      </w:r>
      <w:r>
        <w:br/>
      </w:r>
      <w:r>
        <w:rPr>
          <w:rFonts w:ascii="Times New Roman"/>
          <w:b w:val="false"/>
          <w:i w:val="false"/>
          <w:color w:val="000000"/>
          <w:sz w:val="28"/>
        </w:rPr>
        <w:t xml:space="preserve">
      "Қазақстан Республикасының кейбiр заң актiлерi баптарының күшi туралы" </w:t>
      </w:r>
      <w:r>
        <w:rPr>
          <w:rFonts w:ascii="Times New Roman"/>
          <w:b/>
          <w:i w:val="false"/>
          <w:color w:val="000000"/>
          <w:sz w:val="28"/>
        </w:rPr>
        <w:t xml:space="preserve">1994 жылғы 12 шiлдедегi Қазақстан Республикасының Заңы; </w:t>
      </w:r>
      <w:r>
        <w:br/>
      </w:r>
      <w:r>
        <w:rPr>
          <w:rFonts w:ascii="Times New Roman"/>
          <w:b w:val="false"/>
          <w:i w:val="false"/>
          <w:color w:val="000000"/>
          <w:sz w:val="28"/>
        </w:rPr>
        <w:t xml:space="preserve">
      "Қазақстан Республикасының Ұлттық Банкi туралы" Қазақстан Республикасының Заңына өзгерiстер мен толықтырулар енгiзу туралы" </w:t>
      </w:r>
      <w:r>
        <w:rPr>
          <w:rFonts w:ascii="Times New Roman"/>
          <w:b/>
          <w:i w:val="false"/>
          <w:color w:val="000000"/>
          <w:sz w:val="28"/>
        </w:rPr>
        <w:t xml:space="preserve">1994 жылғы 12 шiлдедегi Қазақстан Республикасының Заңы; </w:t>
      </w:r>
      <w:r>
        <w:br/>
      </w:r>
      <w:r>
        <w:rPr>
          <w:rFonts w:ascii="Times New Roman"/>
          <w:b w:val="false"/>
          <w:i w:val="false"/>
          <w:color w:val="000000"/>
          <w:sz w:val="28"/>
        </w:rPr>
        <w:t xml:space="preserve">
      "Қазақстан Республикасының Ұлттық Банкi туралы" Қазақстан Республикасы Заңына өзгерiстер мен толықтырулар енгiзу туралы" Қазақстан Республикасының Заңын күшiне енгiзу туралы" </w:t>
      </w:r>
      <w:r>
        <w:rPr>
          <w:rFonts w:ascii="Times New Roman"/>
          <w:b/>
          <w:i w:val="false"/>
          <w:color w:val="000000"/>
          <w:sz w:val="28"/>
        </w:rPr>
        <w:t xml:space="preserve">1994 жылғы 12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 мен Қазақ КСР-iнiң кейбiр заң актiлерiне өзгерiстер енгiзу туралы" </w:t>
      </w:r>
      <w:r>
        <w:rPr>
          <w:rFonts w:ascii="Times New Roman"/>
          <w:b/>
          <w:i w:val="false"/>
          <w:color w:val="000000"/>
          <w:sz w:val="28"/>
        </w:rPr>
        <w:t xml:space="preserve">1994 жылғы 14 шiлдедегi Қазақстан Республикасының Заңы; </w:t>
      </w:r>
      <w:r>
        <w:br/>
      </w:r>
      <w:r>
        <w:rPr>
          <w:rFonts w:ascii="Times New Roman"/>
          <w:b w:val="false"/>
          <w:i w:val="false"/>
          <w:color w:val="000000"/>
          <w:sz w:val="28"/>
        </w:rPr>
        <w:t xml:space="preserve">
      "Қазақстан Республикасы прокуратура органдарының қызметкерлерiн материалдық және зейнетақымен қамсыздандыру мәселелерi жөнiндегi Қазақстан Республикасының кейбiр заң актiлерiне өзгерiстер мен толықтырулар енгiзу туралы" </w:t>
      </w:r>
      <w:r>
        <w:rPr>
          <w:rFonts w:ascii="Times New Roman"/>
          <w:b/>
          <w:i w:val="false"/>
          <w:color w:val="000000"/>
          <w:sz w:val="28"/>
        </w:rPr>
        <w:t xml:space="preserve">1994 жылғы 14 шiлдедегi Қазақстан Республикасының Заңы; </w:t>
      </w:r>
      <w:r>
        <w:br/>
      </w:r>
      <w:r>
        <w:rPr>
          <w:rFonts w:ascii="Times New Roman"/>
          <w:b w:val="false"/>
          <w:i w:val="false"/>
          <w:color w:val="000000"/>
          <w:sz w:val="28"/>
        </w:rPr>
        <w:t xml:space="preserve">
      "Қазақстан Республикасы прокуратура органдарының қызметкерлерiн материалдық және зейнетақымен қамсыздандыру мәселелерi жөнiндегi Қазақстан Республикасының кейбiр заң актiлерiне өзгерiстер мен толықтырулар енгiзу туралы" Қазақстан Республикасының Заңын күшiне енгiзу тәртiбi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"1994 жылға арналған нақтыланған республикалық бюджет туралы" </w:t>
      </w:r>
      <w:r>
        <w:rPr>
          <w:rFonts w:ascii="Times New Roman"/>
          <w:b/>
          <w:i w:val="false"/>
          <w:color w:val="000000"/>
          <w:sz w:val="28"/>
        </w:rPr>
        <w:t xml:space="preserve">1994 жылғы 14 шiлдедегi Қазақстан Республикасының Заңы; </w:t>
      </w:r>
      <w:r>
        <w:br/>
      </w:r>
      <w:r>
        <w:rPr>
          <w:rFonts w:ascii="Times New Roman"/>
          <w:b w:val="false"/>
          <w:i w:val="false"/>
          <w:color w:val="000000"/>
          <w:sz w:val="28"/>
        </w:rPr>
        <w:t xml:space="preserve">
      "1994 жылға арналған Қазақстан Республикасының нақтыланған республикалық бюджетi туралы" Қазақстан Республикасының Заңын күшiне енгiзу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"Мемлекеттiк баж туралы" Қазақстан Республикасының Заңына өзгерiстер мен толықтырулар енгiзу туралы" </w:t>
      </w:r>
      <w:r>
        <w:rPr>
          <w:rFonts w:ascii="Times New Roman"/>
          <w:b/>
          <w:i w:val="false"/>
          <w:color w:val="000000"/>
          <w:sz w:val="28"/>
        </w:rPr>
        <w:t xml:space="preserve">1994 жылғы 14 қыркүйектегi Қазақстан Республикасының Заңы; </w:t>
      </w:r>
      <w:r>
        <w:br/>
      </w:r>
      <w:r>
        <w:rPr>
          <w:rFonts w:ascii="Times New Roman"/>
          <w:b w:val="false"/>
          <w:i w:val="false"/>
          <w:color w:val="000000"/>
          <w:sz w:val="28"/>
        </w:rPr>
        <w:t xml:space="preserve">
      "Мемлекеттiк баж туралы" Қазақстан Республикасының Заңына өзгерiстер мен толықтырулар енгiзу туралы" Қазақстан Республикасының Заңын күшiне енгiзу туралы" </w:t>
      </w:r>
      <w:r>
        <w:rPr>
          <w:rFonts w:ascii="Times New Roman"/>
          <w:b/>
          <w:i w:val="false"/>
          <w:color w:val="000000"/>
          <w:sz w:val="28"/>
        </w:rPr>
        <w:t xml:space="preserve">1994 жылғы 14 қыркүйектегi Қазақстан Республикасы Жоғарғы Кеңесiнiң қаулысы; </w:t>
      </w:r>
      <w:r>
        <w:br/>
      </w:r>
      <w:r>
        <w:rPr>
          <w:rFonts w:ascii="Times New Roman"/>
          <w:b w:val="false"/>
          <w:i w:val="false"/>
          <w:color w:val="000000"/>
          <w:sz w:val="28"/>
        </w:rPr>
        <w:t xml:space="preserve">
      "Жедел iздестiру қызметi туралы" </w:t>
      </w:r>
      <w:r>
        <w:rPr>
          <w:rFonts w:ascii="Times New Roman"/>
          <w:b/>
          <w:i w:val="false"/>
          <w:color w:val="000000"/>
          <w:sz w:val="28"/>
        </w:rPr>
        <w:t xml:space="preserve">1994 жылғы 15 қыркүйектегi Қазақстан Республикасының Заңы;     </w:t>
      </w:r>
      <w:r>
        <w:br/>
      </w:r>
      <w:r>
        <w:rPr>
          <w:rFonts w:ascii="Times New Roman"/>
          <w:b w:val="false"/>
          <w:i w:val="false"/>
          <w:color w:val="000000"/>
          <w:sz w:val="28"/>
        </w:rPr>
        <w:t xml:space="preserve">
      "Жедел iздестiру қызметi туралы" Қазақстан Республикасының Заңын күшiне енгiзу туралы" </w:t>
      </w:r>
      <w:r>
        <w:rPr>
          <w:rFonts w:ascii="Times New Roman"/>
          <w:b/>
          <w:i w:val="false"/>
          <w:color w:val="000000"/>
          <w:sz w:val="28"/>
        </w:rPr>
        <w:t xml:space="preserve">1994 жылғы 15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Республикасындағы Көлiк туралы" </w:t>
      </w:r>
      <w:r>
        <w:rPr>
          <w:rFonts w:ascii="Times New Roman"/>
          <w:b/>
          <w:i w:val="false"/>
          <w:color w:val="000000"/>
          <w:sz w:val="28"/>
        </w:rPr>
        <w:t xml:space="preserve">1994 жылғы 21 қыркүйектегi Қазақстан Республикасының Заңы; </w:t>
      </w:r>
      <w:r>
        <w:br/>
      </w:r>
      <w:r>
        <w:rPr>
          <w:rFonts w:ascii="Times New Roman"/>
          <w:b w:val="false"/>
          <w:i w:val="false"/>
          <w:color w:val="000000"/>
          <w:sz w:val="28"/>
        </w:rPr>
        <w:t xml:space="preserve">
      "Қазақстан Республикасындағы Көлiк туралы" Қазақстан Республикасының Заңын күшiне енгiзу туралы" </w:t>
      </w:r>
      <w:r>
        <w:rPr>
          <w:rFonts w:ascii="Times New Roman"/>
          <w:b/>
          <w:i w:val="false"/>
          <w:color w:val="000000"/>
          <w:sz w:val="28"/>
        </w:rPr>
        <w:t xml:space="preserve">1994 жылғы 21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Республикасының кейбiр заң актiлерiне өзгерiстер мен толықтырулар енгiзу туралы" </w:t>
      </w:r>
      <w:r>
        <w:rPr>
          <w:rFonts w:ascii="Times New Roman"/>
          <w:b/>
          <w:i w:val="false"/>
          <w:color w:val="000000"/>
          <w:sz w:val="28"/>
        </w:rPr>
        <w:t xml:space="preserve">1994 жылғы 22 қыркүйектегi Қазақстан Республикасының Заңы; </w:t>
      </w:r>
      <w:r>
        <w:br/>
      </w:r>
      <w:r>
        <w:rPr>
          <w:rFonts w:ascii="Times New Roman"/>
          <w:b w:val="false"/>
          <w:i w:val="false"/>
          <w:color w:val="000000"/>
          <w:sz w:val="28"/>
        </w:rPr>
        <w:t xml:space="preserve">
      "Қазақ КСР-iнде мүгедектердiң әлеуметтiк қорғалуы туралы" Қазақ КСР Заңына өзгерiстер мен толықтырулар енгiзу туралы" </w:t>
      </w:r>
      <w:r>
        <w:rPr>
          <w:rFonts w:ascii="Times New Roman"/>
          <w:b/>
          <w:i w:val="false"/>
          <w:color w:val="000000"/>
          <w:sz w:val="28"/>
        </w:rPr>
        <w:t xml:space="preserve">1994 жылғы 22 қыркүйектегi Қазақстан Республикасының Заңы; </w:t>
      </w:r>
      <w:r>
        <w:br/>
      </w:r>
      <w:r>
        <w:rPr>
          <w:rFonts w:ascii="Times New Roman"/>
          <w:b w:val="false"/>
          <w:i w:val="false"/>
          <w:color w:val="000000"/>
          <w:sz w:val="28"/>
        </w:rPr>
        <w:t xml:space="preserve">
      "Қазақ КСР-iнде мүгедектердiң әлеуметтiк қорғалуы туралы" Қазақ КСР Заңына өзгерiстер мен толықтырулар енгiзу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"Халықаралық отбасы жылына байланысты рақымшылық жасау туралы" </w:t>
      </w:r>
      <w:r>
        <w:rPr>
          <w:rFonts w:ascii="Times New Roman"/>
          <w:b/>
          <w:i w:val="false"/>
          <w:color w:val="000000"/>
          <w:sz w:val="28"/>
        </w:rPr>
        <w:t xml:space="preserve">1994 жылғы 5 қазандағы Қазақстан Республикасының Заңы; </w:t>
      </w:r>
      <w:r>
        <w:br/>
      </w:r>
      <w:r>
        <w:rPr>
          <w:rFonts w:ascii="Times New Roman"/>
          <w:b w:val="false"/>
          <w:i w:val="false"/>
          <w:color w:val="000000"/>
          <w:sz w:val="28"/>
        </w:rPr>
        <w:t xml:space="preserve">
      "Халықаралық отбасы жылына байланысты рақымшылық жасау туралы" Қазақстан Республикасының Заңын қолдану тәртiбi туралы" </w:t>
      </w:r>
      <w:r>
        <w:rPr>
          <w:rFonts w:ascii="Times New Roman"/>
          <w:b/>
          <w:i w:val="false"/>
          <w:color w:val="000000"/>
          <w:sz w:val="28"/>
        </w:rPr>
        <w:t xml:space="preserve">1994 жылғы 5 қазандағы Қазақстан Республикасы Жоғарғы Кеңесiнiң қаулысы; </w:t>
      </w:r>
      <w:r>
        <w:br/>
      </w:r>
      <w:r>
        <w:rPr>
          <w:rFonts w:ascii="Times New Roman"/>
          <w:b w:val="false"/>
          <w:i w:val="false"/>
          <w:color w:val="000000"/>
          <w:sz w:val="28"/>
        </w:rPr>
        <w:t xml:space="preserve">
      "СПИД ауруының алдын алу туралы" </w:t>
      </w:r>
      <w:r>
        <w:rPr>
          <w:rFonts w:ascii="Times New Roman"/>
          <w:b/>
          <w:i w:val="false"/>
          <w:color w:val="000000"/>
          <w:sz w:val="28"/>
        </w:rPr>
        <w:t xml:space="preserve">1994 жылғы 5 қазандағы Қазақстан Республикасының Заңы; </w:t>
      </w:r>
      <w:r>
        <w:br/>
      </w:r>
      <w:r>
        <w:rPr>
          <w:rFonts w:ascii="Times New Roman"/>
          <w:b w:val="false"/>
          <w:i w:val="false"/>
          <w:color w:val="000000"/>
          <w:sz w:val="28"/>
        </w:rPr>
        <w:t xml:space="preserve">
      "СПИД ауруының алдын алу туралы" Қазақстан Республикасының Заңын күшiне енгiзу тәртiбi туралы" </w:t>
      </w:r>
      <w:r>
        <w:rPr>
          <w:rFonts w:ascii="Times New Roman"/>
          <w:b/>
          <w:i w:val="false"/>
          <w:color w:val="000000"/>
          <w:sz w:val="28"/>
        </w:rPr>
        <w:t xml:space="preserve">1994 жылғы 5 қазандағы Қазақстан Республикасы Жоғарғы Кеңесiнiң қаулысы; </w:t>
      </w:r>
      <w:r>
        <w:br/>
      </w:r>
      <w:r>
        <w:rPr>
          <w:rFonts w:ascii="Times New Roman"/>
          <w:b w:val="false"/>
          <w:i w:val="false"/>
          <w:color w:val="000000"/>
          <w:sz w:val="28"/>
        </w:rPr>
        <w:t xml:space="preserve">
      "Нанның, нан-тоқаш өнiмдерiнiң, жарманың, ақ жарманың, пiсiрiлген нан орнына өткiзiлетiн ұнның және құрамажемнiң бағасы босатылуына байланысты" 1994 жылға арналған нақтыланған республикалық бюджет туралы" Қазақстан Республикасының Заңына өзгерiстер мен толықтырулар енгiзу туралы" </w:t>
      </w:r>
      <w:r>
        <w:rPr>
          <w:rFonts w:ascii="Times New Roman"/>
          <w:b/>
          <w:i w:val="false"/>
          <w:color w:val="000000"/>
          <w:sz w:val="28"/>
        </w:rPr>
        <w:t xml:space="preserve">1994 жылғы 13 қазандағы Қазақстан Республикасының Заңы; </w:t>
      </w:r>
      <w:r>
        <w:br/>
      </w:r>
      <w:r>
        <w:rPr>
          <w:rFonts w:ascii="Times New Roman"/>
          <w:b w:val="false"/>
          <w:i w:val="false"/>
          <w:color w:val="000000"/>
          <w:sz w:val="28"/>
        </w:rPr>
        <w:t xml:space="preserve">
      "Нанның, нан-тоқаш өнiмдерiнiң, жарманың, ақ жарманың, пiсiрiлген нан орнына өткiзiлетiн ұнның және құрамажемнiң бағасы босатылуына байланысты" 1994 жылға арналған нақтыланған республикалық бюджет туралы" Қазақстан Республикасы Заңына өзгерiстер мен толықтырулар енгiзу туралы" Қазақстан Республикасының Заңын күшiне енгiзу туралы" </w:t>
      </w:r>
      <w:r>
        <w:rPr>
          <w:rFonts w:ascii="Times New Roman"/>
          <w:b/>
          <w:i w:val="false"/>
          <w:color w:val="000000"/>
          <w:sz w:val="28"/>
        </w:rPr>
        <w:t xml:space="preserve">1994 жылғы 13 қазандағы Қазақстан Республикасы Жоғарғы Кеңесiнiң қаулысы; </w:t>
      </w:r>
      <w:r>
        <w:br/>
      </w:r>
      <w:r>
        <w:rPr>
          <w:rFonts w:ascii="Times New Roman"/>
          <w:b w:val="false"/>
          <w:i w:val="false"/>
          <w:color w:val="000000"/>
          <w:sz w:val="28"/>
        </w:rPr>
        <w:t xml:space="preserve">
      "Жеке тұрғын үй құрылысы туралы" </w:t>
      </w:r>
      <w:r>
        <w:rPr>
          <w:rFonts w:ascii="Times New Roman"/>
          <w:b/>
          <w:i w:val="false"/>
          <w:color w:val="000000"/>
          <w:sz w:val="28"/>
        </w:rPr>
        <w:t xml:space="preserve">1994 жылғы 3 қарашадағы Қазақстан Республикасының Заңы; </w:t>
      </w:r>
      <w:r>
        <w:br/>
      </w:r>
      <w:r>
        <w:rPr>
          <w:rFonts w:ascii="Times New Roman"/>
          <w:b w:val="false"/>
          <w:i w:val="false"/>
          <w:color w:val="000000"/>
          <w:sz w:val="28"/>
        </w:rPr>
        <w:t xml:space="preserve">
      "Жеке тұрғын үй құрылысы туралы" Қазақстан Республикасының Заңын күшiне енгiзу тәртiбi туралы" </w:t>
      </w:r>
      <w:r>
        <w:rPr>
          <w:rFonts w:ascii="Times New Roman"/>
          <w:b/>
          <w:i w:val="false"/>
          <w:color w:val="000000"/>
          <w:sz w:val="28"/>
        </w:rPr>
        <w:t xml:space="preserve">1994 жылғы 3 қарашадағы Қазақстан Республикасы Жоғарғы Кеңесiнiң қаулысы; </w:t>
      </w:r>
      <w:r>
        <w:br/>
      </w:r>
      <w:r>
        <w:rPr>
          <w:rFonts w:ascii="Times New Roman"/>
          <w:b w:val="false"/>
          <w:i w:val="false"/>
          <w:color w:val="000000"/>
          <w:sz w:val="28"/>
        </w:rPr>
        <w:t xml:space="preserve">
      "Семей ядролық сынақ полигонындағы ядролық сынақтар салдарынан зардап шеккен азаматтарды әлеуметтiк қорғау туралы" Қазақстан Республикасының Заңына толықтырулар енгiзу туралы" </w:t>
      </w:r>
      <w:r>
        <w:rPr>
          <w:rFonts w:ascii="Times New Roman"/>
          <w:b/>
          <w:i w:val="false"/>
          <w:color w:val="000000"/>
          <w:sz w:val="28"/>
        </w:rPr>
        <w:t xml:space="preserve">1994 жылғы 9 қарашадағы Қазақстан Республикасының Заңы; </w:t>
      </w:r>
      <w:r>
        <w:br/>
      </w:r>
      <w:r>
        <w:rPr>
          <w:rFonts w:ascii="Times New Roman"/>
          <w:b w:val="false"/>
          <w:i w:val="false"/>
          <w:color w:val="000000"/>
          <w:sz w:val="28"/>
        </w:rPr>
        <w:t xml:space="preserve">
      "Семей ядролық сынақ полигонындағы ядролық сынақтар салдарынан зардап шеккен азаматтарды әлеуметтiк қорғау туралы" Қазақстан Республикасының Заңына толықтырулар енгiзу туралы" Қазақстан Республикасының Заңын күшiне енгiзу туралы" </w:t>
      </w:r>
      <w:r>
        <w:rPr>
          <w:rFonts w:ascii="Times New Roman"/>
          <w:b/>
          <w:i w:val="false"/>
          <w:color w:val="000000"/>
          <w:sz w:val="28"/>
        </w:rPr>
        <w:t xml:space="preserve">1994 жылғы 9 қарашадағы Қазақстан Республикасы Жоғарғы Кеңесiнiң қаулысы; </w:t>
      </w:r>
      <w:r>
        <w:br/>
      </w:r>
      <w:r>
        <w:rPr>
          <w:rFonts w:ascii="Times New Roman"/>
          <w:b w:val="false"/>
          <w:i w:val="false"/>
          <w:color w:val="000000"/>
          <w:sz w:val="28"/>
        </w:rPr>
        <w:t xml:space="preserve">
      "Қазақстанның Мемлекеттiк даму банкi құрылуына байланысты Қазақстан Республикасының кейбiр заң актiлерiне өзгерiстер мен толықтырулар енгiзу туралы" </w:t>
      </w:r>
      <w:r>
        <w:rPr>
          <w:rFonts w:ascii="Times New Roman"/>
          <w:b/>
          <w:i w:val="false"/>
          <w:color w:val="000000"/>
          <w:sz w:val="28"/>
        </w:rPr>
        <w:t xml:space="preserve">1994 жылғы 14 желтоқсандағы Қазақстан Республикасының Заңы; </w:t>
      </w:r>
      <w:r>
        <w:br/>
      </w:r>
      <w:r>
        <w:rPr>
          <w:rFonts w:ascii="Times New Roman"/>
          <w:b w:val="false"/>
          <w:i w:val="false"/>
          <w:color w:val="000000"/>
          <w:sz w:val="28"/>
        </w:rPr>
        <w:t xml:space="preserve">
      "Қазақстанның Мемлекеттiк даму банкi құрылуына байланысты Қазақстан Республикасының кейбiр заң актiлерiне өзгерiстер мен толықтырулар енгiзу туралы" Қазақстан Республикасының Заңын күшiне енгiзу туралы" </w:t>
      </w:r>
      <w:r>
        <w:rPr>
          <w:rFonts w:ascii="Times New Roman"/>
          <w:b/>
          <w:i w:val="false"/>
          <w:color w:val="000000"/>
          <w:sz w:val="28"/>
        </w:rPr>
        <w:t xml:space="preserve">1994 жылғы 14 желтоқсандағы Қазақстан Республикасы Жоғарғы Кеңесiнiң қаулысы; </w:t>
      </w:r>
      <w:r>
        <w:br/>
      </w:r>
      <w:r>
        <w:rPr>
          <w:rFonts w:ascii="Times New Roman"/>
          <w:b w:val="false"/>
          <w:i w:val="false"/>
          <w:color w:val="000000"/>
          <w:sz w:val="28"/>
        </w:rPr>
        <w:t xml:space="preserve">
      "Қазақ КСР-iнiң Әкiмшiлiк құқық бұзушылық туралы кодексiне өзгерiстер мен толықтырулар енгiзу туралы" </w:t>
      </w:r>
      <w:r>
        <w:rPr>
          <w:rFonts w:ascii="Times New Roman"/>
          <w:b/>
          <w:i w:val="false"/>
          <w:color w:val="000000"/>
          <w:sz w:val="28"/>
        </w:rPr>
        <w:t xml:space="preserve">1994 жылғы 14 желтоқсандағы Қазақстан Республикасының Заңы; </w:t>
      </w:r>
      <w:r>
        <w:br/>
      </w:r>
      <w:r>
        <w:rPr>
          <w:rFonts w:ascii="Times New Roman"/>
          <w:b w:val="false"/>
          <w:i w:val="false"/>
          <w:color w:val="000000"/>
          <w:sz w:val="28"/>
        </w:rPr>
        <w:t xml:space="preserve">
      "Шет ел инвестициялары туралы" </w:t>
      </w:r>
      <w:r>
        <w:rPr>
          <w:rFonts w:ascii="Times New Roman"/>
          <w:b/>
          <w:i w:val="false"/>
          <w:color w:val="000000"/>
          <w:sz w:val="28"/>
        </w:rPr>
        <w:t xml:space="preserve">1994 жылғы 27 желтоқсандағы Қазақстан Республикасының Заңы; </w:t>
      </w:r>
      <w:r>
        <w:br/>
      </w:r>
      <w:r>
        <w:rPr>
          <w:rFonts w:ascii="Times New Roman"/>
          <w:b w:val="false"/>
          <w:i w:val="false"/>
          <w:color w:val="000000"/>
          <w:sz w:val="28"/>
        </w:rPr>
        <w:t xml:space="preserve">
      "Шет ел инвестициялары туралы" Қазақстан Республикасының Заңын күшiне енгiзу тәртiбi туралы" </w:t>
      </w:r>
      <w:r>
        <w:rPr>
          <w:rFonts w:ascii="Times New Roman"/>
          <w:b/>
          <w:i w:val="false"/>
          <w:color w:val="000000"/>
          <w:sz w:val="28"/>
        </w:rPr>
        <w:t xml:space="preserve">1994 жылғы 27 желтоқсандағы Қазақстан Республикасы Жоғарғы Кеңесiнiң қаулысы; </w:t>
      </w:r>
      <w:r>
        <w:br/>
      </w:r>
      <w:r>
        <w:rPr>
          <w:rFonts w:ascii="Times New Roman"/>
          <w:b w:val="false"/>
          <w:i w:val="false"/>
          <w:color w:val="000000"/>
          <w:sz w:val="28"/>
        </w:rPr>
        <w:t xml:space="preserve">
      1994 жылғы 27 желтоқсандағы Қазақстан Республикасының Азаматтық кодексi (Жалпы бөлiгi). </w:t>
      </w:r>
      <w:r>
        <w:br/>
      </w:r>
      <w:r>
        <w:rPr>
          <w:rFonts w:ascii="Times New Roman"/>
          <w:b w:val="false"/>
          <w:i w:val="false"/>
          <w:color w:val="000000"/>
          <w:sz w:val="28"/>
        </w:rPr>
        <w:t xml:space="preserve">
      "Қазақстан Республикасының Азаматтық кодексiн (Жалпы бөлiгi) күшiне енгiзу туралы" </w:t>
      </w:r>
      <w:r>
        <w:rPr>
          <w:rFonts w:ascii="Times New Roman"/>
          <w:b/>
          <w:i w:val="false"/>
          <w:color w:val="000000"/>
          <w:sz w:val="28"/>
        </w:rPr>
        <w:t xml:space="preserve">1994 жылғы 27 желтоқсандағы Қазақстан Республикасы Жоғарғы Кеңесiнiң қаулысы; </w:t>
      </w:r>
      <w:r>
        <w:br/>
      </w:r>
      <w:r>
        <w:rPr>
          <w:rFonts w:ascii="Times New Roman"/>
          <w:b w:val="false"/>
          <w:i w:val="false"/>
          <w:color w:val="000000"/>
          <w:sz w:val="28"/>
        </w:rPr>
        <w:t xml:space="preserve">
      "Тiркелген (ренталық) төлемдер туралы" Қазақстан Республикасының Заңына өзгерiстер енгiзу туралы" </w:t>
      </w:r>
      <w:r>
        <w:rPr>
          <w:rFonts w:ascii="Times New Roman"/>
          <w:b/>
          <w:i w:val="false"/>
          <w:color w:val="000000"/>
          <w:sz w:val="28"/>
        </w:rPr>
        <w:t xml:space="preserve">1994 жылғы 28 желтоқсандағы Қазақстан Республикасының Заңы; </w:t>
      </w:r>
      <w:r>
        <w:br/>
      </w:r>
      <w:r>
        <w:rPr>
          <w:rFonts w:ascii="Times New Roman"/>
          <w:b w:val="false"/>
          <w:i w:val="false"/>
          <w:color w:val="000000"/>
          <w:sz w:val="28"/>
        </w:rPr>
        <w:t xml:space="preserve">
      "Тiркелген (ренталық) төлемдер туралы Қазақстан Республикасының Заңына өзгерiстер енгiзу туралы" Қазақстан Республикасының Заңын күшiне енгiзу туралы" </w:t>
      </w:r>
      <w:r>
        <w:rPr>
          <w:rFonts w:ascii="Times New Roman"/>
          <w:b/>
          <w:i w:val="false"/>
          <w:color w:val="000000"/>
          <w:sz w:val="28"/>
        </w:rPr>
        <w:t xml:space="preserve">1994 жылғы 28 желтоқсандағы Қазақстан Республикасы Жоғарғы Кеңесiнiң қаулысы; </w:t>
      </w:r>
      <w:r>
        <w:br/>
      </w:r>
      <w:r>
        <w:rPr>
          <w:rFonts w:ascii="Times New Roman"/>
          <w:b w:val="false"/>
          <w:i w:val="false"/>
          <w:color w:val="000000"/>
          <w:sz w:val="28"/>
        </w:rPr>
        <w:t xml:space="preserve">
      "Көлiк құралдарына салынатын салық туралы" </w:t>
      </w:r>
      <w:r>
        <w:rPr>
          <w:rFonts w:ascii="Times New Roman"/>
          <w:b/>
          <w:i w:val="false"/>
          <w:color w:val="000000"/>
          <w:sz w:val="28"/>
        </w:rPr>
        <w:t xml:space="preserve">1994 жылғы 28 желтоқсандағы Қазақстан Республикасының Заңы; </w:t>
      </w:r>
      <w:r>
        <w:br/>
      </w:r>
      <w:r>
        <w:rPr>
          <w:rFonts w:ascii="Times New Roman"/>
          <w:b w:val="false"/>
          <w:i w:val="false"/>
          <w:color w:val="000000"/>
          <w:sz w:val="28"/>
        </w:rPr>
        <w:t xml:space="preserve">
      "Көлiк құралдарына салынатын салық туралы" Қазақстан Республикасының Заңын күшiне енгiзу туралы" </w:t>
      </w:r>
      <w:r>
        <w:rPr>
          <w:rFonts w:ascii="Times New Roman"/>
          <w:b/>
          <w:i w:val="false"/>
          <w:color w:val="000000"/>
          <w:sz w:val="28"/>
        </w:rPr>
        <w:t xml:space="preserve">1994 жылғы 28 желтоқсандағы Қазақстан Республикасы Жоғарғы Кеңесiнiң қаулысы.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val="false"/>
          <w:i w:val="false"/>
          <w:color w:val="000000"/>
          <w:sz w:val="28"/>
        </w:rPr>
        <w:t xml:space="preserve"> "1992-1995 жылдары зейнет демалысына шығатын адамдарды әлеуметтiк қорғау жөнiндегi қосымша шаралар туралы" Қазақстан Республикасы Жоғарғы Кеңесiнiң 1992 жылғы 18 қаңтардағы N 1164-XII қаулысына өзгерiстер мен толықтырулар енгiзу туралы" </w:t>
      </w:r>
      <w:r>
        <w:rPr>
          <w:rFonts w:ascii="Times New Roman"/>
          <w:b/>
          <w:i w:val="false"/>
          <w:color w:val="000000"/>
          <w:sz w:val="28"/>
        </w:rPr>
        <w:t xml:space="preserve">1994 жылғы 18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 Жоғарғы Кеңесiнiң 1992 жылғы 14 қаңтардағы N 1123-XII қаулысын iшiнара өзгерту туралы" </w:t>
      </w:r>
      <w:r>
        <w:rPr>
          <w:rFonts w:ascii="Times New Roman"/>
          <w:b/>
          <w:i w:val="false"/>
          <w:color w:val="000000"/>
          <w:sz w:val="28"/>
        </w:rPr>
        <w:t xml:space="preserve">1994 жылғы 12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Республикасының Бас прокурорының, прокурор-тергеу қызметкерлерiнiң лауазымдық айлықақыларын белгiлеу және Қазақстан Республикасының Конституциялық Соты, Жоғары Төрелiк Соты, төменгi және әскери соттары, прокуратура органдары қызметкерлерiнiң лауазымдық айлықақыларына еңбек еткен жылдары үшiн үстемеақы төлеу тәртiбi туралы ереженi бекiту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"Халық кеңесi" және "Советы Казахстана" газеттерi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 Жоғары Кеңесiнiң, Қазақстан Республикасы прокуратура органдарының, Жоғарғы, Төрелiк және Конституциялық Соттарының, "Халық кеңесi", "Советы Казахстана" газеттерi мен "Қазақстан әйелдерi" және "Қазақстан Республикасы Жоғарғы Кеңесiнiң Жаршысы" журналдарының 1994 жылға арналып нақтыланған шығыс сметаларының жобасы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"Қазақ КСР-iнде ауылды, селоны және агроөнеркәсiптiк кешендi басым дамыту туралы" және "Агроөнеркәсiптiк кешенге кредит беру және мемлекеттiк шараларды қаржыландыру туралы" Қазақстан Республикасы Заңдарының орындалуы туралы" Қазақстан Республикасы Үкiметiнiң есебi туралы" </w:t>
      </w:r>
      <w:r>
        <w:rPr>
          <w:rFonts w:ascii="Times New Roman"/>
          <w:b/>
          <w:i w:val="false"/>
          <w:color w:val="000000"/>
          <w:sz w:val="28"/>
        </w:rPr>
        <w:t xml:space="preserve">1994 жылғы 7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Республикасына сiңiрген ерекше еңбегi үшiн берiлетiн зейнетақылар туралы" ережеге өзгерiстер мен толықтырулар енгiзу туралы" </w:t>
      </w:r>
      <w:r>
        <w:rPr>
          <w:rFonts w:ascii="Times New Roman"/>
          <w:b/>
          <w:i w:val="false"/>
          <w:color w:val="000000"/>
          <w:sz w:val="28"/>
        </w:rPr>
        <w:t xml:space="preserve">1994 жылғы 6 қазандағы Қазақстан Республикасы Жоғарғы Кеңесiнiң қаулысы; </w:t>
      </w:r>
      <w:r>
        <w:br/>
      </w:r>
      <w:r>
        <w:rPr>
          <w:rFonts w:ascii="Times New Roman"/>
          <w:b w:val="false"/>
          <w:i w:val="false"/>
          <w:color w:val="000000"/>
          <w:sz w:val="28"/>
        </w:rPr>
        <w:t xml:space="preserve">
      "1995 жылғы 1 тоқсанда республикалық бюджет бойынша шығыстарды қаржыландыру туралы" </w:t>
      </w:r>
      <w:r>
        <w:rPr>
          <w:rFonts w:ascii="Times New Roman"/>
          <w:b/>
          <w:i w:val="false"/>
          <w:color w:val="000000"/>
          <w:sz w:val="28"/>
        </w:rPr>
        <w:t xml:space="preserve">1994 жылғы 28 желтоқсандағы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азаматтығы туралы" Қазақстан Республикасының Заңын күшiне енгiзу тәртiбi туралы" Қазақстан Республикасы Жоғарғы Кеңесiнiң Қаулысына өзгерiстер енгiзу туралы" </w:t>
      </w:r>
      <w:r>
        <w:rPr>
          <w:rFonts w:ascii="Times New Roman"/>
          <w:b/>
          <w:i w:val="false"/>
          <w:color w:val="000000"/>
          <w:sz w:val="28"/>
        </w:rPr>
        <w:t xml:space="preserve">1995 жылғы 28 ақпандағы Қазақстан Республикасы Жоғарғы Кеңесiнiң қаулысы; </w:t>
      </w:r>
      <w:r>
        <w:br/>
      </w:r>
      <w:r>
        <w:rPr>
          <w:rFonts w:ascii="Times New Roman"/>
          <w:b w:val="false"/>
          <w:i w:val="false"/>
          <w:color w:val="000000"/>
          <w:sz w:val="28"/>
        </w:rPr>
        <w:t xml:space="preserve">
      "Шет ел инвестициялары туралы" Қазақстан Республикасының Заңын күшiне енгiзу тәртiбi туралы "Қазақстан Республикасы Жоғарғы Кеңесiнiң Қаулысына өзгерiстер енгiзу туралы" </w:t>
      </w:r>
      <w:r>
        <w:rPr>
          <w:rFonts w:ascii="Times New Roman"/>
          <w:b/>
          <w:i w:val="false"/>
          <w:color w:val="000000"/>
          <w:sz w:val="28"/>
        </w:rPr>
        <w:t xml:space="preserve">1995 жылғы 3 наурыздағы Қазақстан Республикасы Жоғарғы Кеңесiнiң қаулысы.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3) </w:t>
      </w:r>
      <w:r>
        <w:rPr>
          <w:rFonts w:ascii="Times New Roman"/>
          <w:b w:val="false"/>
          <w:i w:val="false"/>
          <w:color w:val="000000"/>
          <w:sz w:val="28"/>
        </w:rPr>
        <w:t xml:space="preserve"> "Қазақстан Республикасы мен Монғолия арасындағы Достық қатынастар және ынтымақтастық туралы шартты бекiту туралы" </w:t>
      </w:r>
      <w:r>
        <w:rPr>
          <w:rFonts w:ascii="Times New Roman"/>
          <w:b/>
          <w:i w:val="false"/>
          <w:color w:val="000000"/>
          <w:sz w:val="28"/>
        </w:rPr>
        <w:t xml:space="preserve">1994 жылғы 8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 Үкiметi мен Қытай Халық Республикасы Үкiметi арасындағы Инвестицияларды көтермелеу және өзара қорғау туралы келiсiмдi бекiту туралы" </w:t>
      </w:r>
      <w:r>
        <w:rPr>
          <w:rFonts w:ascii="Times New Roman"/>
          <w:b/>
          <w:i w:val="false"/>
          <w:color w:val="000000"/>
          <w:sz w:val="28"/>
        </w:rPr>
        <w:t xml:space="preserve">1994 жылғы 8 маусымдағы Қазақстан Республикасы Жоғарғы Кеңесiнiң қаулысы; </w:t>
      </w:r>
      <w:r>
        <w:br/>
      </w:r>
      <w:r>
        <w:rPr>
          <w:rFonts w:ascii="Times New Roman"/>
          <w:b w:val="false"/>
          <w:i w:val="false"/>
          <w:color w:val="000000"/>
          <w:sz w:val="28"/>
        </w:rPr>
        <w:t xml:space="preserve">
      "Бала құқықтары туралы конвенцияны бекiту туралы" </w:t>
      </w:r>
      <w:r>
        <w:rPr>
          <w:rFonts w:ascii="Times New Roman"/>
          <w:b/>
          <w:i w:val="false"/>
          <w:color w:val="000000"/>
          <w:sz w:val="28"/>
        </w:rPr>
        <w:t xml:space="preserve">1994 жылғы 8 маусымдағы Қазақстан Республикасы Жоғарғы Кеңесiнiң қаулысы; </w:t>
      </w:r>
      <w:r>
        <w:br/>
      </w:r>
      <w:r>
        <w:rPr>
          <w:rFonts w:ascii="Times New Roman"/>
          <w:b w:val="false"/>
          <w:i w:val="false"/>
          <w:color w:val="000000"/>
          <w:sz w:val="28"/>
        </w:rPr>
        <w:t xml:space="preserve">
      "Тәуелсiз Мемлекеттер Достастығына қатысушы мемлекеттердiң iшкi iстер органдары қызметкерлерiн зейнетақымен қамсыздандыру және мемлекеттiк сақтандыру тәртiбi туралы келiсiмдi бекiту туралы" </w:t>
      </w:r>
      <w:r>
        <w:rPr>
          <w:rFonts w:ascii="Times New Roman"/>
          <w:b/>
          <w:i w:val="false"/>
          <w:color w:val="000000"/>
          <w:sz w:val="28"/>
        </w:rPr>
        <w:t xml:space="preserve">1994 жылғы 8 маусымдағы Қазақстан Республикасы Жоғарғы Кеңесiнiң қаулысы; </w:t>
      </w:r>
      <w:r>
        <w:br/>
      </w:r>
      <w:r>
        <w:rPr>
          <w:rFonts w:ascii="Times New Roman"/>
          <w:b w:val="false"/>
          <w:i w:val="false"/>
          <w:color w:val="000000"/>
          <w:sz w:val="28"/>
        </w:rPr>
        <w:t xml:space="preserve">
      "Халықты Тәуелсiз Мемлекеттер Достастығына қатысушы мемлекеттер аумағында өндiрiлетiн дәрiлiк заттармен, вакциялармен және басқа иммунды-биологиялық дәрi-дәрмектермен, медицинаға арналған және медициналық техникалық бұйымдармен қамтамасыз ету туралы келiсiмдi бекiту туралы" </w:t>
      </w:r>
      <w:r>
        <w:rPr>
          <w:rFonts w:ascii="Times New Roman"/>
          <w:b/>
          <w:i w:val="false"/>
          <w:color w:val="000000"/>
          <w:sz w:val="28"/>
        </w:rPr>
        <w:t xml:space="preserve">1994 жылғы 15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Ресей Федерациясы арасындағы интеграция мен экономикалық ынтымақтастықты одан әрi тереңдету жөнiндегi шартты бекiту туралы" </w:t>
      </w:r>
      <w:r>
        <w:rPr>
          <w:rFonts w:ascii="Times New Roman"/>
          <w:b/>
          <w:i w:val="false"/>
          <w:color w:val="000000"/>
          <w:sz w:val="28"/>
        </w:rPr>
        <w:t xml:space="preserve">Қазақстан Республикасы Жоғарғы Кеңесiнiң қаулысы; </w:t>
      </w:r>
      <w:r>
        <w:br/>
      </w:r>
      <w:r>
        <w:rPr>
          <w:rFonts w:ascii="Times New Roman"/>
          <w:b w:val="false"/>
          <w:i w:val="false"/>
          <w:color w:val="000000"/>
          <w:sz w:val="28"/>
        </w:rPr>
        <w:t xml:space="preserve">
      "Авторлық құқық пен сабақтас құқықтарды қорғау саласындағы ынтымақтастық туралы келiсiмдi бекiту туралы" </w:t>
      </w:r>
      <w:r>
        <w:rPr>
          <w:rFonts w:ascii="Times New Roman"/>
          <w:b/>
          <w:i w:val="false"/>
          <w:color w:val="000000"/>
          <w:sz w:val="28"/>
        </w:rPr>
        <w:t xml:space="preserve">1994 жылғы 16 маусымдағы Қазақстан Республикасы Жоғарғы Кеңесiнiң қаулысы; </w:t>
      </w:r>
      <w:r>
        <w:br/>
      </w:r>
      <w:r>
        <w:rPr>
          <w:rFonts w:ascii="Times New Roman"/>
          <w:b w:val="false"/>
          <w:i w:val="false"/>
          <w:color w:val="000000"/>
          <w:sz w:val="28"/>
        </w:rPr>
        <w:t xml:space="preserve">
      "Тәуелсiз Мемлекеттер Достастығына қатысушы мемлекеттер кәсiпорындары мен саларының өндiрiстiк кооперациясын дамытуды қолдаудың жалпы шарттары мен тетiгi туралы келiсiмдi бекiту туралы" </w:t>
      </w:r>
      <w:r>
        <w:rPr>
          <w:rFonts w:ascii="Times New Roman"/>
          <w:b/>
          <w:i w:val="false"/>
          <w:color w:val="000000"/>
          <w:sz w:val="28"/>
        </w:rPr>
        <w:t xml:space="preserve">1994 жылғы 22 маусымдағы Қазақстан Республикасы Жоғарғы Кеңесiнiң қаулысы; </w:t>
      </w:r>
      <w:r>
        <w:br/>
      </w:r>
      <w:r>
        <w:rPr>
          <w:rFonts w:ascii="Times New Roman"/>
          <w:b w:val="false"/>
          <w:i w:val="false"/>
          <w:color w:val="000000"/>
          <w:sz w:val="28"/>
        </w:rPr>
        <w:t xml:space="preserve">
      "Монополияға қарсы келiсiлген саясат жүргiзу туралы шартты бекiту туралы" </w:t>
      </w:r>
      <w:r>
        <w:rPr>
          <w:rFonts w:ascii="Times New Roman"/>
          <w:b/>
          <w:i w:val="false"/>
          <w:color w:val="000000"/>
          <w:sz w:val="28"/>
        </w:rPr>
        <w:t xml:space="preserve">1994 жылғы 22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Монғолия арасындағы азаматтық қылмыстық iстер бойынша өзара құқықтық көмек туралы шартты бекiту туралы" </w:t>
      </w:r>
      <w:r>
        <w:rPr>
          <w:rFonts w:ascii="Times New Roman"/>
          <w:b/>
          <w:i w:val="false"/>
          <w:color w:val="000000"/>
          <w:sz w:val="28"/>
        </w:rPr>
        <w:t xml:space="preserve">1994 жылғы 22 маусымдағы Қазақстан Республикасы Жоғарғы Кеңесiнiң қаулысы; </w:t>
      </w:r>
      <w:r>
        <w:br/>
      </w:r>
      <w:r>
        <w:rPr>
          <w:rFonts w:ascii="Times New Roman"/>
          <w:b w:val="false"/>
          <w:i w:val="false"/>
          <w:color w:val="000000"/>
          <w:sz w:val="28"/>
        </w:rPr>
        <w:t xml:space="preserve">
      "Инвестициялық қызмет саласындағы ынтымақтастық туралы келiсiмдi бекiту туралы" </w:t>
      </w:r>
      <w:r>
        <w:rPr>
          <w:rFonts w:ascii="Times New Roman"/>
          <w:b/>
          <w:i w:val="false"/>
          <w:color w:val="000000"/>
          <w:sz w:val="28"/>
        </w:rPr>
        <w:t xml:space="preserve">1994 жылғы 23 маусымдағы Қазақстан Республикасы Жоғарғы Кеңесiнiң қаулысы; </w:t>
      </w:r>
      <w:r>
        <w:br/>
      </w:r>
      <w:r>
        <w:rPr>
          <w:rFonts w:ascii="Times New Roman"/>
          <w:b w:val="false"/>
          <w:i w:val="false"/>
          <w:color w:val="000000"/>
          <w:sz w:val="28"/>
        </w:rPr>
        <w:t xml:space="preserve">
      "Қылмыс жасаған адамдарды қылмыстық жауапкершiлiкке тарту немесе үкiмдi орындау үшiн қайтарып беру туралы Қазақстан Республикасы мен Монғолия арасындағы шартты бекiту туралы" </w:t>
      </w:r>
      <w:r>
        <w:rPr>
          <w:rFonts w:ascii="Times New Roman"/>
          <w:b/>
          <w:i w:val="false"/>
          <w:color w:val="000000"/>
          <w:sz w:val="28"/>
        </w:rPr>
        <w:t xml:space="preserve">1994 жылғы 12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 мен Ресей Федерациясы арасындағы "Байқоңыр" космодромын пайдаланудың негiзгi принциптерi мен шарттары туралы келiсiмдi бекiту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"Қарулы жанжалдар құрбандарын қорғау жөнiндегi бiрiншi кезектегi шаралар туралы келiсiмдi бекiту туралы" </w:t>
      </w:r>
      <w:r>
        <w:rPr>
          <w:rFonts w:ascii="Times New Roman"/>
          <w:b/>
          <w:i w:val="false"/>
          <w:color w:val="000000"/>
          <w:sz w:val="28"/>
        </w:rPr>
        <w:t xml:space="preserve">1994 жылғы 14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 мен Украина арасындағы достық пен ынтымақтастық туралы шартты бекiту туралы" </w:t>
      </w:r>
      <w:r>
        <w:rPr>
          <w:rFonts w:ascii="Times New Roman"/>
          <w:b/>
          <w:i w:val="false"/>
          <w:color w:val="000000"/>
          <w:sz w:val="28"/>
        </w:rPr>
        <w:t xml:space="preserve">1994 жылғы 8 қыркүйектегi Қазақстан Республикасы Жоғарғы Кеңесiнiң қаулысы; </w:t>
      </w:r>
      <w:r>
        <w:br/>
      </w:r>
      <w:r>
        <w:rPr>
          <w:rFonts w:ascii="Times New Roman"/>
          <w:b w:val="false"/>
          <w:i w:val="false"/>
          <w:color w:val="000000"/>
          <w:sz w:val="28"/>
        </w:rPr>
        <w:t xml:space="preserve">
      "Кеден iстерiндегi ынтымақтастық пен өзара көмек туралы келiсiмдi бекiту туралы" </w:t>
      </w:r>
      <w:r>
        <w:rPr>
          <w:rFonts w:ascii="Times New Roman"/>
          <w:b/>
          <w:i w:val="false"/>
          <w:color w:val="000000"/>
          <w:sz w:val="28"/>
        </w:rPr>
        <w:t xml:space="preserve">1994 жылғы 8 қыркүйектегi Қазақстан Республикасы Жоғарғы Кеңесiнiң қаулысы; </w:t>
      </w:r>
      <w:r>
        <w:br/>
      </w:r>
      <w:r>
        <w:rPr>
          <w:rFonts w:ascii="Times New Roman"/>
          <w:b w:val="false"/>
          <w:i w:val="false"/>
          <w:color w:val="000000"/>
          <w:sz w:val="28"/>
        </w:rPr>
        <w:t xml:space="preserve">
      "Еңбек көшi-қоны және көшушi еңбекшiлердi әлеуметтiк қорғау саласындағы ынтымақтастық туралы келiсiмдi бекiту туралы" </w:t>
      </w:r>
      <w:r>
        <w:rPr>
          <w:rFonts w:ascii="Times New Roman"/>
          <w:b/>
          <w:i w:val="false"/>
          <w:color w:val="000000"/>
          <w:sz w:val="28"/>
        </w:rPr>
        <w:t xml:space="preserve">1994 жылғы 8 қыркүйектегi Қазақстан Республикасы Жоғарғы Кеңесiнiң қаулысы; </w:t>
      </w:r>
      <w:r>
        <w:br/>
      </w:r>
      <w:r>
        <w:rPr>
          <w:rFonts w:ascii="Times New Roman"/>
          <w:b w:val="false"/>
          <w:i w:val="false"/>
          <w:color w:val="000000"/>
          <w:sz w:val="28"/>
        </w:rPr>
        <w:t xml:space="preserve">
      "Ұлы Отан соғысының қатысушылары мен мүгедектерiне, басқа мемлекеттер аумақтарындағы ұрыс қимылдарына қатысушыларына, қаза тапқан әскери қызметшiлер отбасына арналған жеңiлдiктер мен кепiлдiктердi өзара тану туралы келiсiмдi бекiту туралы" </w:t>
      </w:r>
      <w:r>
        <w:rPr>
          <w:rFonts w:ascii="Times New Roman"/>
          <w:b/>
          <w:i w:val="false"/>
          <w:color w:val="000000"/>
          <w:sz w:val="28"/>
        </w:rPr>
        <w:t xml:space="preserve">1994 жылғы 8 қыркүйектегi Қазақстан Республикасы Жоғарғы Кеңесiнiң қаулысы; </w:t>
      </w:r>
      <w:r>
        <w:br/>
      </w:r>
      <w:r>
        <w:rPr>
          <w:rFonts w:ascii="Times New Roman"/>
          <w:b w:val="false"/>
          <w:i w:val="false"/>
          <w:color w:val="000000"/>
          <w:sz w:val="28"/>
        </w:rPr>
        <w:t xml:space="preserve">
      "Заңсыз алып кететiн және алып келетiн мәдени қазыналар ұстау және қайтару мәселелерi жөнiндегi кеден қызметтерiнiң ынтымақтастығы туралы келiсiмдi бекiту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"Мемлекетаралық Еуроазия көмiр мен металл бiрлестiгiн құру туралы келiсiмдi бекiту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"Әуе қатынасы туралы Қазақстан Республикасы Үкiметi мен Ресей Федерациясы Үкiметi арасындағы келiсiмдi бекiту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"Экономиканы жұмылдыру дайындығы саласындағы ынтымақтастық туралы келiсiмдi бекiту туралы" </w:t>
      </w:r>
      <w:r>
        <w:rPr>
          <w:rFonts w:ascii="Times New Roman"/>
          <w:b/>
          <w:i w:val="false"/>
          <w:color w:val="000000"/>
          <w:sz w:val="28"/>
        </w:rPr>
        <w:t xml:space="preserve">1994 жылғы 5 қазандағы Қазақстан Республикасы Жоғарғы Кеңесiнiң қаулысы (баспасөзде жарияланбайды); </w:t>
      </w:r>
      <w:r>
        <w:br/>
      </w:r>
      <w:r>
        <w:rPr>
          <w:rFonts w:ascii="Times New Roman"/>
          <w:b w:val="false"/>
          <w:i w:val="false"/>
          <w:color w:val="000000"/>
          <w:sz w:val="28"/>
        </w:rPr>
        <w:t xml:space="preserve">
      "Қазақстан Республикасы мен Ресей Федерациясы арасындағы Әскери ынтымақтастық туралы шартты бекiту туралы" </w:t>
      </w:r>
      <w:r>
        <w:rPr>
          <w:rFonts w:ascii="Times New Roman"/>
          <w:b/>
          <w:i w:val="false"/>
          <w:color w:val="000000"/>
          <w:sz w:val="28"/>
        </w:rPr>
        <w:t xml:space="preserve">1994 жылғы 6 қазандағы Қазақстан Республикасы Жоғарғы Кеңесiнiң қаулысы; </w:t>
      </w:r>
      <w:r>
        <w:br/>
      </w:r>
      <w:r>
        <w:rPr>
          <w:rFonts w:ascii="Times New Roman"/>
          <w:b w:val="false"/>
          <w:i w:val="false"/>
          <w:color w:val="000000"/>
          <w:sz w:val="28"/>
        </w:rPr>
        <w:t xml:space="preserve">
      "Бұрынғы КСРО Үкiметiнiң атынан басқа мемлекеттер Үкiметтерiмен жасалған Кiрiстерге қос салық салуға жол бермеу туралы Конвенцияларды (Келiсiмдердi) Қазақстан Республикасы аумағында қолданбау туралы" </w:t>
      </w:r>
      <w:r>
        <w:rPr>
          <w:rFonts w:ascii="Times New Roman"/>
          <w:b/>
          <w:i w:val="false"/>
          <w:color w:val="000000"/>
          <w:sz w:val="28"/>
        </w:rPr>
        <w:t xml:space="preserve">1994 жылғы 3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аумағында уақытша орналасқан стратегиялық ядролық күштер туралы Қазақстан Республикасы мен Ресей Федерациясы арасындағы келiсiмдi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Өзбекстан Республикасы арасында Бiрыңғай экономикалық кеңiстiк құру туралы шартты бекiту туралы "Қазақстан Республикасы Президентiнiң Жарлығын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Украина арасындағы Консулдық шартты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Ресей Федерациясы арасындағы Консулдық конвенцияны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"Украинаны қауымдастырылған мүше құқығында Экономикалық одаққа бiрiктiру туралы келiсiмдi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"Еркiн сауда аймағын құру туралы келiсiмдi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"Товарлар реэкспорты және реэкспортқа рұқсат беру тәртiбi туралы келiсiмдi бекiту туралы" </w:t>
      </w:r>
      <w:r>
        <w:rPr>
          <w:rFonts w:ascii="Times New Roman"/>
          <w:b/>
          <w:i w:val="false"/>
          <w:color w:val="000000"/>
          <w:sz w:val="28"/>
        </w:rPr>
        <w:t xml:space="preserve">1994 жылғы 10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Халықаралық Қайта құру және Дамыту Банкi арасындағы Заем туралы келiсiмдi (қалалық көлiк жобасы) бекiту туралы" </w:t>
      </w:r>
      <w:r>
        <w:rPr>
          <w:rFonts w:ascii="Times New Roman"/>
          <w:b/>
          <w:i w:val="false"/>
          <w:color w:val="000000"/>
          <w:sz w:val="28"/>
        </w:rPr>
        <w:t xml:space="preserve">1994 жылғы 22 желтоқсандағы Қазақстан Республикасы Жоғарғы кеңесiнiң қаулысы; </w:t>
      </w:r>
      <w:r>
        <w:br/>
      </w:r>
      <w:r>
        <w:rPr>
          <w:rFonts w:ascii="Times New Roman"/>
          <w:b w:val="false"/>
          <w:i w:val="false"/>
          <w:color w:val="000000"/>
          <w:sz w:val="28"/>
        </w:rPr>
        <w:t xml:space="preserve">
      "Өндiрiстiк, коммерциялық, кредит-қаржы, сақтандыру және аралас ұлтаралық бiрлестiктер құру мен дамытуға жәрдемдесу туралы келiсiмдi бекiту туралы" </w:t>
      </w:r>
      <w:r>
        <w:rPr>
          <w:rFonts w:ascii="Times New Roman"/>
          <w:b/>
          <w:i w:val="false"/>
          <w:color w:val="000000"/>
          <w:sz w:val="28"/>
        </w:rPr>
        <w:t xml:space="preserve">1995 жылғы 20 қаңтардағы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Литва Республикасы арасындағы Өзара түсiнiстiк пен ынтымақтастық туралы шартты бекiту туралы" </w:t>
      </w:r>
      <w:r>
        <w:rPr>
          <w:rFonts w:ascii="Times New Roman"/>
          <w:b/>
          <w:i w:val="false"/>
          <w:color w:val="000000"/>
          <w:sz w:val="28"/>
        </w:rPr>
        <w:t xml:space="preserve">1995 жылғы 8 ақпандағы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Қырғыз Республикасы мен Өзбекстан Республикасы арасындағы Орталық Азия ынтымақтасу және даму банкiн құру туралы келiсiмдi бекiту туралы" </w:t>
      </w:r>
      <w:r>
        <w:rPr>
          <w:rFonts w:ascii="Times New Roman"/>
          <w:b/>
          <w:i w:val="false"/>
          <w:color w:val="000000"/>
          <w:sz w:val="28"/>
        </w:rPr>
        <w:t xml:space="preserve">1995 жылғы 9 ақпандағы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Азиялық Даму Банкi арасындағы арнайы көмек: Заем туралы келiсiм (Арнайы операциялар) мен Заем туралы келiсiм (Кәдiмгi операциялар) жобасы бойынша келiсiмдi бекiту туралы" </w:t>
      </w:r>
      <w:r>
        <w:rPr>
          <w:rFonts w:ascii="Times New Roman"/>
          <w:b/>
          <w:i w:val="false"/>
          <w:color w:val="000000"/>
          <w:sz w:val="28"/>
        </w:rPr>
        <w:t xml:space="preserve">1995 жылғы 20 ақпандағы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мен Жапон экспорт-импорт банкi арасындағы келiсiмдi бекiту туралы" Қазақстан Республикасы Президентiнiң 1994 жылғы 18 сәуiрдегi N 1676 Жарлығын бекiту туралы" </w:t>
      </w:r>
      <w:r>
        <w:rPr>
          <w:rFonts w:ascii="Times New Roman"/>
          <w:b/>
          <w:i w:val="false"/>
          <w:color w:val="000000"/>
          <w:sz w:val="28"/>
        </w:rPr>
        <w:t xml:space="preserve">1995 жылғы 20 ақпандағы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Үкiметi мен Литва Республикасы Үкiметi арасындағы инвестицияларды көтермелеу және өзара қорғау туралы келiсiмдi бекiту туралы" </w:t>
      </w:r>
      <w:r>
        <w:rPr>
          <w:rFonts w:ascii="Times New Roman"/>
          <w:b/>
          <w:i w:val="false"/>
          <w:color w:val="000000"/>
          <w:sz w:val="28"/>
        </w:rPr>
        <w:t xml:space="preserve">1995 жылғы 20 қаңтардағы Қазақстан Республикасы Жоғарғы Кеңесiнiң қаулысы; </w:t>
      </w:r>
      <w:r>
        <w:br/>
      </w:r>
      <w:r>
        <w:rPr>
          <w:rFonts w:ascii="Times New Roman"/>
          <w:b w:val="false"/>
          <w:i w:val="false"/>
          <w:color w:val="000000"/>
          <w:sz w:val="28"/>
        </w:rPr>
        <w:t xml:space="preserve">
      "Бiрiккен Ұлттардың Артықшылықтары мен иммунитеттерi туралы конвенцияға Қазақстан Республикасы атынан қосылу туралы" </w:t>
      </w:r>
      <w:r>
        <w:rPr>
          <w:rFonts w:ascii="Times New Roman"/>
          <w:b/>
          <w:i w:val="false"/>
          <w:color w:val="000000"/>
          <w:sz w:val="28"/>
        </w:rPr>
        <w:t xml:space="preserve">1995 жылғы 20 ақпандағы Қазақстан Республикасы Жоғарғы Кеңесiнiң қаулысы; </w:t>
      </w:r>
      <w:r>
        <w:br/>
      </w:r>
      <w:r>
        <w:rPr>
          <w:rFonts w:ascii="Times New Roman"/>
          <w:b w:val="false"/>
          <w:i w:val="false"/>
          <w:color w:val="000000"/>
          <w:sz w:val="28"/>
        </w:rPr>
        <w:t xml:space="preserve">
      "Табиғи ортаға ықпал жасаудың құралдарын әскери немесе кез келген өзге де дұшпандықпен пайдалануға тыйым салу туралы конвенцияға Қазақстан Республикасының атынан қосылу туралы" </w:t>
      </w:r>
      <w:r>
        <w:rPr>
          <w:rFonts w:ascii="Times New Roman"/>
          <w:b/>
          <w:i w:val="false"/>
          <w:color w:val="000000"/>
          <w:sz w:val="28"/>
        </w:rPr>
        <w:t xml:space="preserve">1995 жылғы 20 ақпандағы Қазақстан Республикасы Жоғарғы Кеңесiнiң қаулысы; </w:t>
      </w:r>
      <w:r>
        <w:br/>
      </w:r>
      <w:r>
        <w:rPr>
          <w:rFonts w:ascii="Times New Roman"/>
          <w:b w:val="false"/>
          <w:i w:val="false"/>
          <w:color w:val="000000"/>
          <w:sz w:val="28"/>
        </w:rPr>
        <w:t xml:space="preserve">
      "Ауғанстанда және ұрыс қимылдары жүргiзiлген басқа мемлекеттерде қаза тапқан әскери қызметшiлердiң отбасы мүшелерiне мемлекеттiк әлеуметтiк көмек туралы келiсiмдi бекiту туралы" </w:t>
      </w:r>
      <w:r>
        <w:rPr>
          <w:rFonts w:ascii="Times New Roman"/>
          <w:b/>
          <w:i w:val="false"/>
          <w:color w:val="000000"/>
          <w:sz w:val="28"/>
        </w:rPr>
        <w:t xml:space="preserve">1995 жылғы 28 ақпандағы Қазақстан Республикасы Жоғарғы Кеңесiнiң қаулысы; </w:t>
      </w:r>
      <w:r>
        <w:br/>
      </w:r>
      <w:r>
        <w:rPr>
          <w:rFonts w:ascii="Times New Roman"/>
          <w:b w:val="false"/>
          <w:i w:val="false"/>
          <w:color w:val="000000"/>
          <w:sz w:val="28"/>
        </w:rPr>
        <w:t xml:space="preserve">
      "Ресей Федерациясына тұрақты тұруға келген Қазақстан Республикасы азаматтарының және Қазақстан Республикасына тұрақты тұруға келген Ресей Федерациясы азаматтарының азаматтық алуының оңайлатылған тәртiбi туралы Қазақстан Республикасы мен Ресей Федерациясы арасындағы келiсiмдi бекiту туралы" </w:t>
      </w:r>
      <w:r>
        <w:rPr>
          <w:rFonts w:ascii="Times New Roman"/>
          <w:b/>
          <w:i w:val="false"/>
          <w:color w:val="000000"/>
          <w:sz w:val="28"/>
        </w:rPr>
        <w:t xml:space="preserve">1995 жылғы 28 ақпандағы Қазақстан Республикасы Жоғарғы Кеңесiнiң қаулысы; </w:t>
      </w:r>
      <w:r>
        <w:br/>
      </w:r>
      <w:r>
        <w:rPr>
          <w:rFonts w:ascii="Times New Roman"/>
          <w:b w:val="false"/>
          <w:i w:val="false"/>
          <w:color w:val="000000"/>
          <w:sz w:val="28"/>
        </w:rPr>
        <w:t xml:space="preserve">
      "Ресей Федерациясы аумағында тұрақты тұратын Қазақстан Республикасы азаматтарының және Қазақстан Республикасы аумағында тұрақты тұратын Ресей Федерациясы азаматтарының құқықтық мәртебесi туралы Қазақстан Республикасы мен Ресей Федерациясы арасындағы шартты бекiту туралы" </w:t>
      </w:r>
      <w:r>
        <w:rPr>
          <w:rFonts w:ascii="Times New Roman"/>
          <w:b/>
          <w:i w:val="false"/>
          <w:color w:val="000000"/>
          <w:sz w:val="28"/>
        </w:rPr>
        <w:t xml:space="preserve">1995 жылғы 28 ақпандағы Қазақстан Республикасы Жоғарғы Кеңесiнiң қаулысы;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000000"/>
          <w:sz w:val="28"/>
        </w:rPr>
        <w:t xml:space="preserve"> "Қазақстан Республикасының Өзбекстан Республикасындағы дипломатиялық өкiлдiгiнiң басшысы Н.Есқалиевтi Қазақстан Республикасының Тәжiкстан Республикасындағы дипломатиялық өкiлдiгiнiң негiзгi жұмысын қоса атқаратын басшысы етiп тағайындауға келiсiм беру туралы" </w:t>
      </w:r>
      <w:r>
        <w:rPr>
          <w:rFonts w:ascii="Times New Roman"/>
          <w:b/>
          <w:i w:val="false"/>
          <w:color w:val="000000"/>
          <w:sz w:val="28"/>
        </w:rPr>
        <w:t xml:space="preserve">1994 жылғы 2 маусымдағы Қазақстан Республикасы Жоғарғы Кеңесiнiң қаулысы; </w:t>
      </w:r>
      <w:r>
        <w:br/>
      </w:r>
      <w:r>
        <w:rPr>
          <w:rFonts w:ascii="Times New Roman"/>
          <w:b w:val="false"/>
          <w:i w:val="false"/>
          <w:color w:val="000000"/>
          <w:sz w:val="28"/>
        </w:rPr>
        <w:t xml:space="preserve">
      "Д.Х.Сембаевты Қазақстан Республикасы Ұлттық Банкiнiң төрағасы етiп бекiту туралы" </w:t>
      </w:r>
      <w:r>
        <w:rPr>
          <w:rFonts w:ascii="Times New Roman"/>
          <w:b/>
          <w:i w:val="false"/>
          <w:color w:val="000000"/>
          <w:sz w:val="28"/>
        </w:rPr>
        <w:t xml:space="preserve">1994 жылғы 16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 облыстық төрелiк соттарының құрамдары туралы" </w:t>
      </w:r>
      <w:r>
        <w:rPr>
          <w:rFonts w:ascii="Times New Roman"/>
          <w:b/>
          <w:i w:val="false"/>
          <w:color w:val="000000"/>
          <w:sz w:val="28"/>
        </w:rPr>
        <w:t xml:space="preserve">1994 жылғы 16 маусымдағы Қазақстан Республикасы Жоғарғы Кеңесiнiң қаулысы; </w:t>
      </w:r>
      <w:r>
        <w:br/>
      </w:r>
      <w:r>
        <w:rPr>
          <w:rFonts w:ascii="Times New Roman"/>
          <w:b w:val="false"/>
          <w:i w:val="false"/>
          <w:color w:val="000000"/>
          <w:sz w:val="28"/>
        </w:rPr>
        <w:t xml:space="preserve">
      "Т.К.Айтмұхамбетов туралы" </w:t>
      </w:r>
      <w:r>
        <w:rPr>
          <w:rFonts w:ascii="Times New Roman"/>
          <w:b/>
          <w:i w:val="false"/>
          <w:color w:val="000000"/>
          <w:sz w:val="28"/>
        </w:rPr>
        <w:t xml:space="preserve">1994 жылғы 6 шiлдедегi Қазақстан Республикасы Жоғарғы Кеңесiнiң қаулысы; </w:t>
      </w:r>
      <w:r>
        <w:br/>
      </w:r>
      <w:r>
        <w:rPr>
          <w:rFonts w:ascii="Times New Roman"/>
          <w:b w:val="false"/>
          <w:i w:val="false"/>
          <w:color w:val="000000"/>
          <w:sz w:val="28"/>
        </w:rPr>
        <w:t xml:space="preserve">
      "М.Ф.Малаховты Қазақстан Республикасы Жоғарғы Сотының төрағасы етiп тағайындау туралы" </w:t>
      </w:r>
      <w:r>
        <w:rPr>
          <w:rFonts w:ascii="Times New Roman"/>
          <w:b/>
          <w:i w:val="false"/>
          <w:color w:val="000000"/>
          <w:sz w:val="28"/>
        </w:rPr>
        <w:t xml:space="preserve">1994 жылғы 6 шiлдедегi Қазақстан Республикасы Жоғарғы Кеңесiнiң қаулысы; </w:t>
      </w:r>
      <w:r>
        <w:br/>
      </w:r>
      <w:r>
        <w:rPr>
          <w:rFonts w:ascii="Times New Roman"/>
          <w:b w:val="false"/>
          <w:i w:val="false"/>
          <w:color w:val="000000"/>
          <w:sz w:val="28"/>
        </w:rPr>
        <w:t xml:space="preserve">
      "Р.Ә.Бекеновтi Тәуелсiз Мемлекеттер Достастығы Экономикалық Сотының құрамына тағайындау туралы" және "М.Ә. Бегәлиевтi Тәуелсiз Мемлекеттер Достастығы Экономикалық Сотының құрамына тағайындау туралы" Қазақстан Республикасы Президентiнiң Жарлықтарын бекiту туралы" </w:t>
      </w:r>
      <w:r>
        <w:rPr>
          <w:rFonts w:ascii="Times New Roman"/>
          <w:b/>
          <w:i w:val="false"/>
          <w:color w:val="000000"/>
          <w:sz w:val="28"/>
        </w:rPr>
        <w:t xml:space="preserve">1994 жылғы 14 қыркүйектегi Қазақстан Республикасы Жоғарғы Кеңесiнiң қаулысы; </w:t>
      </w:r>
      <w:r>
        <w:br/>
      </w:r>
      <w:r>
        <w:rPr>
          <w:rFonts w:ascii="Times New Roman"/>
          <w:b w:val="false"/>
          <w:i w:val="false"/>
          <w:color w:val="000000"/>
          <w:sz w:val="28"/>
        </w:rPr>
        <w:t xml:space="preserve">
      "Ә.М.Қажыгелдиндi Қазақстан Республикасының Премьер-министрi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"Н.Қ.Есенғариндi Қазақстан Республикасы Премьер-министрiнiң бiрiншi орынбасары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"А.С.Есiмовтi Қазақстан Республикасы Премьер-министрiнiң орынбасары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"В.В.Соболевтi Қазақстан Республикасы Премьер-министрiнiң орынбасары етiп тағайындауға келiсiм беру туралы" </w:t>
      </w:r>
      <w:r>
        <w:rPr>
          <w:rFonts w:ascii="Times New Roman"/>
          <w:b/>
          <w:i w:val="false"/>
          <w:color w:val="000000"/>
          <w:sz w:val="28"/>
        </w:rPr>
        <w:t xml:space="preserve">1994 жылғы қазандағы Қазақстан Республикасы Жоғарғы Кеңесiнiң қаулысы; </w:t>
      </w:r>
      <w:r>
        <w:br/>
      </w:r>
      <w:r>
        <w:rPr>
          <w:rFonts w:ascii="Times New Roman"/>
          <w:b w:val="false"/>
          <w:i w:val="false"/>
          <w:color w:val="000000"/>
          <w:sz w:val="28"/>
        </w:rPr>
        <w:t xml:space="preserve">
      "В.Л.Меттенi Қазақстан Республикасы Премьер-министрiнiң орынбасары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"Қ.К.Тоқаевты Қазақстан Республикасының Сыртқы iстер министрi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"С.А.Павловты Қазақстан Республикасының Қаржы министрi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"Б.Ә. Баекеновты Қазақстан Республикасының iшкi iстер министрi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"С.Қ.Нұрмағамбетовтi Қазақстан Республикасының Қорғаныс министрi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Германия Федеративтiк Республикасындағы дипломатиялық өкiлдiгiнiң басшысы С.Т.Тұрсыновты Қазақстан Республикасының Австрия Республикасындағы дипломатиялық өкiлдiгiнiң негiзгi жұмысын қоса атқаратын басшысы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"Қ.Б.Саудабаевты Қазақстан Республикасының Түрiк Республикасындағы дипломатиялық өкiлдiгiнiң басшысы етiп тағайындауға келiсiм беру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Жоғарғы Соты мен Жоғарғы Төрелiк Сотының судьялары туралы Қазақстан Республикасы Президентiнiң Жарлығын бекiту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"М.С.Нәрiкбаевты Қазақстан Республикасы Жоғарғы Соты Төрағасының бiрiншi орынбасары етiп тағайындау туралы" Қазақстан Республикасы Президентiнiң Жарлығын бекiту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кейбiр облыстық, Алматы қалалық соттарының және облыстық соттары төралқаларының құрамындағы өзгерiстер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облыстық және Алматы қалалық төрелiк соттарының құрамы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"Талдықорған облыстық төрелiк сотының төрағасы В.Г.Списивых пен Ақмола облыстық төрелiк сотының судьясы Н.Ф. Минеева туралы" </w:t>
      </w:r>
      <w:r>
        <w:rPr>
          <w:rFonts w:ascii="Times New Roman"/>
          <w:b/>
          <w:i w:val="false"/>
          <w:color w:val="000000"/>
          <w:sz w:val="28"/>
        </w:rPr>
        <w:t xml:space="preserve">1994 жылғы 12 қазандағы Қазақстан Республикасы Жоғарғы Кеңесiнiң қаулысы; </w:t>
      </w:r>
      <w:r>
        <w:br/>
      </w:r>
      <w:r>
        <w:rPr>
          <w:rFonts w:ascii="Times New Roman"/>
          <w:b w:val="false"/>
          <w:i w:val="false"/>
          <w:color w:val="000000"/>
          <w:sz w:val="28"/>
        </w:rPr>
        <w:t xml:space="preserve">
      "М.Ф. Бабушкиндi Қазақстан Республикасы Жоғарғы Сотының мүшесi етiп сайлау туралы" </w:t>
      </w:r>
      <w:r>
        <w:rPr>
          <w:rFonts w:ascii="Times New Roman"/>
          <w:b/>
          <w:i w:val="false"/>
          <w:color w:val="000000"/>
          <w:sz w:val="28"/>
        </w:rPr>
        <w:t xml:space="preserve">1994 жылғы 2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облыстық және Алматы қалалық төрелiк соттарының құрамдары туралы" </w:t>
      </w:r>
      <w:r>
        <w:rPr>
          <w:rFonts w:ascii="Times New Roman"/>
          <w:b/>
          <w:i w:val="false"/>
          <w:color w:val="000000"/>
          <w:sz w:val="28"/>
        </w:rPr>
        <w:t xml:space="preserve">1994 жылғы 2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кейбiр облыстық және әскери соттарының құрамдарындағы өзгерiстер туралы" </w:t>
      </w:r>
      <w:r>
        <w:rPr>
          <w:rFonts w:ascii="Times New Roman"/>
          <w:b/>
          <w:i w:val="false"/>
          <w:color w:val="000000"/>
          <w:sz w:val="28"/>
        </w:rPr>
        <w:t xml:space="preserve">1994 жылғы 2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Ұлттық Банкi басқармасының құрамындағы өзгерiстер туралы" </w:t>
      </w:r>
      <w:r>
        <w:rPr>
          <w:rFonts w:ascii="Times New Roman"/>
          <w:b/>
          <w:i w:val="false"/>
          <w:color w:val="000000"/>
          <w:sz w:val="28"/>
        </w:rPr>
        <w:t xml:space="preserve">1994 жылғы 9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 Жоғарғы Кеңесiнiң Қазақстан Республикасы Ұлттық Банкiнiң басқармасындағы өкiлi туралы" </w:t>
      </w:r>
      <w:r>
        <w:rPr>
          <w:rFonts w:ascii="Times New Roman"/>
          <w:b/>
          <w:i w:val="false"/>
          <w:color w:val="000000"/>
          <w:sz w:val="28"/>
        </w:rPr>
        <w:t xml:space="preserve">1994 жылғы 9 қарашадағы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кейбiр облыстық төрелiк соттарының құрамына судьялар сайлау туралы" </w:t>
      </w:r>
      <w:r>
        <w:rPr>
          <w:rFonts w:ascii="Times New Roman"/>
          <w:b/>
          <w:i w:val="false"/>
          <w:color w:val="000000"/>
          <w:sz w:val="28"/>
        </w:rPr>
        <w:t xml:space="preserve">1994 жылғы 16 қарашадағы Қазақстан Республикасы Жоғарғы Кеңесiнiң қаулысы; </w:t>
      </w:r>
      <w:r>
        <w:br/>
      </w:r>
      <w:r>
        <w:rPr>
          <w:rFonts w:ascii="Times New Roman"/>
          <w:b w:val="false"/>
          <w:i w:val="false"/>
          <w:color w:val="000000"/>
          <w:sz w:val="28"/>
        </w:rPr>
        <w:t xml:space="preserve">
      "Алматы қалалық сотының құрамындағы өзгерiстер туралы" </w:t>
      </w:r>
      <w:r>
        <w:rPr>
          <w:rFonts w:ascii="Times New Roman"/>
          <w:b/>
          <w:i w:val="false"/>
          <w:color w:val="000000"/>
          <w:sz w:val="28"/>
        </w:rPr>
        <w:t xml:space="preserve">1994 жылғы 14 желтоқсандағы Қазақстан Республикасы Жоғарғы Кеңесiнiң қаулысы; </w:t>
      </w:r>
      <w:r>
        <w:br/>
      </w:r>
      <w:r>
        <w:rPr>
          <w:rFonts w:ascii="Times New Roman"/>
          <w:b w:val="false"/>
          <w:i w:val="false"/>
          <w:color w:val="000000"/>
          <w:sz w:val="28"/>
        </w:rPr>
        <w:t xml:space="preserve">
      "А.С.Краснопевцев пен А.А.Төлеуханов туралы" </w:t>
      </w:r>
      <w:r>
        <w:rPr>
          <w:rFonts w:ascii="Times New Roman"/>
          <w:b/>
          <w:i w:val="false"/>
          <w:color w:val="000000"/>
          <w:sz w:val="28"/>
        </w:rPr>
        <w:t xml:space="preserve">1994 жылғы 23 желтоқсандағы Қазақстан Республикасы Жоғарғы Кеңесiнiң қаулысы; </w:t>
      </w:r>
      <w:r>
        <w:br/>
      </w:r>
      <w:r>
        <w:rPr>
          <w:rFonts w:ascii="Times New Roman"/>
          <w:b w:val="false"/>
          <w:i w:val="false"/>
          <w:color w:val="000000"/>
          <w:sz w:val="28"/>
        </w:rPr>
        <w:t xml:space="preserve">
      "М.Қ.Төлеубаев және Б.А. Ахметов туралы" </w:t>
      </w:r>
      <w:r>
        <w:rPr>
          <w:rFonts w:ascii="Times New Roman"/>
          <w:b/>
          <w:i w:val="false"/>
          <w:color w:val="000000"/>
          <w:sz w:val="28"/>
        </w:rPr>
        <w:t xml:space="preserve">1994 жылғы 23 желтоқсандағы Қазақстан Республикасы Жоғарғы Кеңесiнiң қаулысы; </w:t>
      </w:r>
      <w:r>
        <w:br/>
      </w:r>
      <w:r>
        <w:rPr>
          <w:rFonts w:ascii="Times New Roman"/>
          <w:b w:val="false"/>
          <w:i w:val="false"/>
          <w:color w:val="000000"/>
          <w:sz w:val="28"/>
        </w:rPr>
        <w:t xml:space="preserve">
      "С.Д.Бейсеновтi Қазақстан Республикасының Литва Республикасындағы дипломатиялық өкiлдiгiнiң басшысы, сондай-ақ Латыш Республикасы мен Эстон Республикасындағы дипломатиялық өкiлдiгiнiң негiзгi жұмысын қоса атқаратын басшысы етiп тағайындауға келiсiм беру туралы" </w:t>
      </w:r>
      <w:r>
        <w:rPr>
          <w:rFonts w:ascii="Times New Roman"/>
          <w:b/>
          <w:i w:val="false"/>
          <w:color w:val="000000"/>
          <w:sz w:val="28"/>
        </w:rPr>
        <w:t xml:space="preserve">1995 жылғы 2 наурыздағы Қазақстан Республикасының Жоғарғы Кеңесiнiң қаулысы;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5) </w:t>
      </w:r>
      <w:r>
        <w:rPr>
          <w:rFonts w:ascii="Times New Roman"/>
          <w:b w:val="false"/>
          <w:i w:val="false"/>
          <w:color w:val="000000"/>
          <w:sz w:val="28"/>
        </w:rPr>
        <w:t xml:space="preserve"> "Қазақстан Республикасы Жоғарғы Кеңесi комитеттерi Бақылау Палатасы, Хатшылығы мен Аппараты қызметкерлерiнiң лауазымдық айлықақыларына еңбек еткен жылдары үшiн үстемеақы төлеу тәртiбi туралы ереже туралы" </w:t>
      </w:r>
      <w:r>
        <w:rPr>
          <w:rFonts w:ascii="Times New Roman"/>
          <w:b/>
          <w:i w:val="false"/>
          <w:color w:val="000000"/>
          <w:sz w:val="28"/>
        </w:rPr>
        <w:t xml:space="preserve">1994 жылғы 2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 Жоғарғы Кеңесiнiң "Қазақстан Республикасының экономикасын қорғау жөнiндегi кейбiр шаралар туралы" 1993 жылғы 28 қазандағы N 2491-XII Қаулысының құпиялылығын жою туралы" </w:t>
      </w:r>
      <w:r>
        <w:rPr>
          <w:rFonts w:ascii="Times New Roman"/>
          <w:b/>
          <w:i w:val="false"/>
          <w:color w:val="000000"/>
          <w:sz w:val="28"/>
        </w:rPr>
        <w:t xml:space="preserve">1994 жылғы 9 маусымдағы Қазақстан Республикасы Жоғарғы Кеңесiнiң қаулысы; </w:t>
      </w:r>
      <w:r>
        <w:br/>
      </w:r>
      <w:r>
        <w:rPr>
          <w:rFonts w:ascii="Times New Roman"/>
          <w:b w:val="false"/>
          <w:i w:val="false"/>
          <w:color w:val="000000"/>
          <w:sz w:val="28"/>
        </w:rPr>
        <w:t xml:space="preserve">
      "Қазақстан Республикасының астанасын көшiру туралы" </w:t>
      </w:r>
      <w:r>
        <w:rPr>
          <w:rFonts w:ascii="Times New Roman"/>
          <w:b/>
          <w:i w:val="false"/>
          <w:color w:val="000000"/>
          <w:sz w:val="28"/>
        </w:rPr>
        <w:t xml:space="preserve">1994 жылғы 6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Республикасының төменгi соттарын құрудың уақытша тәртiбi туралы" Қазақстан Республикасы Президентiнiң Жарлығын бекiту туралы" </w:t>
      </w:r>
      <w:r>
        <w:rPr>
          <w:rFonts w:ascii="Times New Roman"/>
          <w:b/>
          <w:i w:val="false"/>
          <w:color w:val="000000"/>
          <w:sz w:val="28"/>
        </w:rPr>
        <w:t xml:space="preserve">1994 жылғы 6 шiлдедегi Қазақстан Республикасы Жоғарғы Кеңесiнiң қаулысы; </w:t>
      </w:r>
      <w:r>
        <w:br/>
      </w:r>
      <w:r>
        <w:rPr>
          <w:rFonts w:ascii="Times New Roman"/>
          <w:b w:val="false"/>
          <w:i w:val="false"/>
          <w:color w:val="000000"/>
          <w:sz w:val="28"/>
        </w:rPr>
        <w:t xml:space="preserve">
      "Қазақстан Республикасының Әдiлет министрi Н.А.Шәйкеновтiң құқықтық реформаның көкейкестi проблемалары туралы хабарламасы туралы" </w:t>
      </w:r>
      <w:r>
        <w:rPr>
          <w:rFonts w:ascii="Times New Roman"/>
          <w:b/>
          <w:i w:val="false"/>
          <w:color w:val="000000"/>
          <w:sz w:val="28"/>
        </w:rPr>
        <w:t xml:space="preserve">1994 жылғы 7 қыркүйектегi Қазақстан Республикасы Жоғарғы Кеңесiнiң қаулысы; </w:t>
      </w:r>
      <w:r>
        <w:br/>
      </w:r>
      <w:r>
        <w:rPr>
          <w:rFonts w:ascii="Times New Roman"/>
          <w:b w:val="false"/>
          <w:i w:val="false"/>
          <w:color w:val="000000"/>
          <w:sz w:val="28"/>
        </w:rPr>
        <w:t xml:space="preserve">
      "Ақмола және Өскемен гарнизондарының әскери соттарын құру туралы, Қазақстан Республикасы әскерлерiнiң Әскери соты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"Семей қалалық халық сотын құру туралы" </w:t>
      </w:r>
      <w:r>
        <w:rPr>
          <w:rFonts w:ascii="Times New Roman"/>
          <w:b/>
          <w:i w:val="false"/>
          <w:color w:val="000000"/>
          <w:sz w:val="28"/>
        </w:rPr>
        <w:t xml:space="preserve">1994 жылғы 14 желтоқсандағы Қазақстан Республикасы Жоғарғы Кеңесiнiң қаулысы; </w:t>
      </w:r>
      <w:r>
        <w:br/>
      </w:r>
      <w:r>
        <w:rPr>
          <w:rFonts w:ascii="Times New Roman"/>
          <w:b w:val="false"/>
          <w:i w:val="false"/>
          <w:color w:val="000000"/>
          <w:sz w:val="28"/>
        </w:rPr>
        <w:t xml:space="preserve">
      "Қазақстан Республикасы Бас прокурорының XII сайланған Қазақстан Республикасы Жоғарғы Кеңесiнiң N 80 Сәтбаев сайлау округiнен сайланған депутаты Марс Фазылұлы Үркiмбаевты қылмыстық жауапқа тартуға және қамауға алуға рұқсат беру туралы ұсыныс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 Бас прокурорының XII сайланған Қазақстан Республикасы Жоғарғы Кеңесiнiң Қазақстанның Жастар Одағынан сайланған депутаты А.С. Кобзевтi қылмыстық жауапқа тартуға және қамауға алуға рұқсат беру туралы ұсынысы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 Бас прокурорының Шығыс Қазақстан облыстық төрелiк сотының төрағасы В.И.Тысленкоға қатысты ұсынысы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xml:space="preserve">
      "Қазақстан Республикасы Бас прокурорының XIII сайланған Қазақстан Республикасы Жоғарғы Кеңесiнiң Алматы қаласындағы N 9 Амангелдi сайлау округiнен сайланған депутаты С.А.Субботиндi қылмыстық жауапқа тартуға және қамауға алуға рұқсат беру туралы ұсынысы туралы" </w:t>
      </w:r>
      <w:r>
        <w:rPr>
          <w:rFonts w:ascii="Times New Roman"/>
          <w:b/>
          <w:i w:val="false"/>
          <w:color w:val="000000"/>
          <w:sz w:val="28"/>
        </w:rPr>
        <w:t xml:space="preserve">1994 жылғы 22 қыркүйектегi Қазақстан Республикасы Жоғарғы Кеңесiнiң қаулысы.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Жарлық жарияланған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