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3b1c" w14:textId="c5b3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Австрия Республикасы арасындағы займ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7 сәуiрдегi N 2178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
әкiмдерге уақытша қосымша өкiлеттiк беру туралы" 1993 жылғы
10 желтоқсандағы 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
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мен Австрия Республикасы 
арасындағы займ туралы 1994 жылғы 16 желтоқсанда Вена қаласында
қол қойылған Келiсiм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