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b6b8" w14:textId="c4bb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Ұсақ және орташа кәсiпорындарды дамыту жобасына арналған кредиттер туралы Қазақстан Республикасы мен Европалық Қайта жаңарту және Даму Банкi арасындағы Кепiлдiктi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7 сәуiрдегi N 2179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Ұсақ және орташа кәсiпорындарды дамыту жобасына арналған
кредиттер туралы 1993 жылғы 22 желтоқсанда Лондон қаласында қол
қойылған Қазақстан Республикасы мен Европалық Қайта Жаңарту және
Даму Банкi арасындағы Кепiлдiктi келiсiм бекiтiлсiн.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